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16BA">
      <w:pPr>
        <w:pStyle w:val="71"/>
        <w:shd w:val="clear" w:color="auto" w:fill="auto"/>
        <w:spacing w:before="0" w:line="240" w:lineRule="auto"/>
        <w:ind w:firstLine="544"/>
        <w:jc w:val="center"/>
        <w:rPr>
          <w:b w:val="0"/>
          <w:sz w:val="28"/>
        </w:rPr>
      </w:pPr>
      <w:r>
        <w:rPr>
          <w:rStyle w:val="7"/>
          <w:b/>
          <w:color w:val="000000"/>
          <w:spacing w:val="0"/>
          <w:sz w:val="28"/>
        </w:rPr>
        <w:t xml:space="preserve">Индубала деви даси - </w:t>
      </w:r>
      <w:r>
        <w:rPr>
          <w:rStyle w:val="80"/>
          <w:b/>
          <w:color w:val="000000"/>
          <w:spacing w:val="0"/>
          <w:sz w:val="28"/>
        </w:rPr>
        <w:t>Астрология вселенских мудрецов</w:t>
      </w:r>
    </w:p>
    <w:p w:rsidR="00000000" w:rsidRDefault="008A16BA">
      <w:pPr>
        <w:ind w:firstLine="544"/>
        <w:jc w:val="both"/>
        <w:rPr>
          <w:rFonts w:cs="Times New Roman"/>
          <w:b/>
          <w:color w:val="auto"/>
        </w:rPr>
      </w:pPr>
    </w:p>
    <w:p w:rsidR="00000000" w:rsidRDefault="008A16BA">
      <w:pPr>
        <w:ind w:firstLine="544"/>
        <w:jc w:val="center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47pt">
            <v:imagedata r:id="rId7" o:title="image002"/>
          </v:shape>
        </w:pict>
      </w:r>
    </w:p>
    <w:p w:rsidR="00000000" w:rsidRDefault="008A16BA">
      <w:pPr>
        <w:ind w:firstLine="544"/>
        <w:jc w:val="both"/>
        <w:rPr>
          <w:rFonts w:cs="Times New Roman"/>
          <w:color w:val="FFFFFF"/>
        </w:rPr>
      </w:pPr>
      <w:hyperlink r:id="rId8" w:history="1">
        <w:r>
          <w:rPr>
            <w:rStyle w:val="a3"/>
            <w:rFonts w:cs="Times New Roman"/>
            <w:color w:val="FFFFFF"/>
          </w:rPr>
          <w:t>www.</w:t>
        </w:r>
        <w:r>
          <w:rPr>
            <w:rStyle w:val="a3"/>
            <w:rFonts w:cs="Times New Roman"/>
            <w:color w:val="FFFFFF"/>
            <w:lang w:val="en-US"/>
          </w:rPr>
          <w:t>e</w:t>
        </w:r>
        <w:r>
          <w:rPr>
            <w:rStyle w:val="a3"/>
            <w:rFonts w:cs="Times New Roman"/>
            <w:color w:val="FFFFFF"/>
          </w:rPr>
          <w:t>-</w:t>
        </w:r>
        <w:r>
          <w:rPr>
            <w:rStyle w:val="a3"/>
            <w:rFonts w:cs="Times New Roman"/>
            <w:color w:val="FFFFFF"/>
            <w:lang w:val="en-US"/>
          </w:rPr>
          <w:t>puzzle</w:t>
        </w:r>
        <w:r>
          <w:rPr>
            <w:rStyle w:val="a3"/>
            <w:rFonts w:cs="Times New Roman"/>
            <w:color w:val="FFFFFF"/>
          </w:rPr>
          <w:t>.</w:t>
        </w:r>
        <w:r>
          <w:rPr>
            <w:rStyle w:val="a3"/>
            <w:rFonts w:cs="Times New Roman"/>
            <w:color w:val="FFFFFF"/>
            <w:lang w:val="en-US"/>
          </w:rPr>
          <w:t>ru</w:t>
        </w:r>
      </w:hyperlink>
    </w:p>
    <w:p w:rsidR="00000000" w:rsidRDefault="008A16BA">
      <w:pPr>
        <w:pStyle w:val="33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b w:val="0"/>
          <w:bCs/>
          <w:spacing w:val="0"/>
          <w:sz w:val="20"/>
        </w:rPr>
      </w:pPr>
      <w:bookmarkStart w:id="0" w:name="bookmark0"/>
      <w:r>
        <w:rPr>
          <w:rStyle w:val="3"/>
          <w:rFonts w:ascii="Times New Roman" w:hAnsi="Times New Roman" w:cs="Times New Roman"/>
          <w:bCs/>
          <w:color w:val="000000"/>
          <w:spacing w:val="0"/>
          <w:sz w:val="20"/>
        </w:rPr>
        <w:t>Индубала</w:t>
      </w:r>
      <w:bookmarkEnd w:id="0"/>
    </w:p>
    <w:p w:rsidR="00000000" w:rsidRDefault="008A16BA">
      <w:pPr>
        <w:pStyle w:val="45"/>
        <w:shd w:val="clear" w:color="auto" w:fill="auto"/>
        <w:spacing w:before="0" w:line="240" w:lineRule="auto"/>
        <w:ind w:firstLine="544"/>
        <w:jc w:val="both"/>
        <w:rPr>
          <w:bCs/>
          <w:spacing w:val="0"/>
          <w:sz w:val="20"/>
        </w:rPr>
      </w:pPr>
      <w:r>
        <w:rPr>
          <w:rStyle w:val="4"/>
          <w:bCs/>
          <w:color w:val="000000"/>
          <w:spacing w:val="0"/>
          <w:sz w:val="20"/>
        </w:rPr>
        <w:t>Астрология вселенских мудрецов</w:t>
      </w:r>
    </w:p>
    <w:p w:rsidR="00000000" w:rsidRDefault="008A16BA">
      <w:pPr>
        <w:pStyle w:val="53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/>
          <w:b w:val="0"/>
          <w:bCs/>
          <w:spacing w:val="0"/>
          <w:sz w:val="20"/>
        </w:rPr>
      </w:pPr>
      <w:r>
        <w:rPr>
          <w:rStyle w:val="5"/>
          <w:rFonts w:ascii="Times New Roman" w:hAnsi="Times New Roman"/>
          <w:bCs/>
          <w:color w:val="000000"/>
          <w:spacing w:val="0"/>
          <w:sz w:val="20"/>
        </w:rPr>
        <w:t>Фонд Ведической культуры Санкт-Петербург 1999</w:t>
      </w:r>
    </w:p>
    <w:p w:rsidR="00000000" w:rsidRDefault="008A16BA">
      <w:pPr>
        <w:pStyle w:val="64"/>
        <w:shd w:val="clear" w:color="auto" w:fill="auto"/>
        <w:spacing w:after="0" w:line="240" w:lineRule="auto"/>
        <w:ind w:firstLine="544"/>
        <w:jc w:val="both"/>
        <w:rPr>
          <w:bCs/>
          <w:sz w:val="20"/>
        </w:rPr>
      </w:pPr>
      <w:r>
        <w:rPr>
          <w:rStyle w:val="6"/>
          <w:bCs/>
          <w:color w:val="000000"/>
          <w:sz w:val="20"/>
        </w:rPr>
        <w:t>Серия “Ведические знания" выходит под редакцией Неаполитанс</w:t>
      </w:r>
      <w:r>
        <w:rPr>
          <w:rStyle w:val="6"/>
          <w:bCs/>
          <w:color w:val="000000"/>
          <w:sz w:val="20"/>
        </w:rPr>
        <w:t>кого С.М.</w:t>
      </w:r>
    </w:p>
    <w:p w:rsidR="00000000" w:rsidRDefault="008A16BA">
      <w:pPr>
        <w:pStyle w:val="71"/>
        <w:shd w:val="clear" w:color="auto" w:fill="auto"/>
        <w:spacing w:before="0" w:line="240" w:lineRule="auto"/>
        <w:ind w:firstLine="544"/>
        <w:jc w:val="both"/>
        <w:rPr>
          <w:b w:val="0"/>
          <w:bCs/>
          <w:spacing w:val="0"/>
          <w:sz w:val="20"/>
        </w:rPr>
      </w:pPr>
      <w:bookmarkStart w:id="1" w:name="bookmark1"/>
      <w:r>
        <w:rPr>
          <w:rStyle w:val="7"/>
          <w:bCs/>
          <w:color w:val="000000"/>
          <w:spacing w:val="0"/>
          <w:sz w:val="20"/>
        </w:rPr>
        <w:t>Индубала деви даси</w:t>
      </w:r>
      <w:bookmarkEnd w:id="1"/>
    </w:p>
    <w:p w:rsidR="00000000" w:rsidRDefault="008A16BA">
      <w:pPr>
        <w:pStyle w:val="82"/>
        <w:shd w:val="clear" w:color="auto" w:fill="auto"/>
        <w:spacing w:after="0" w:line="240" w:lineRule="auto"/>
        <w:ind w:firstLine="544"/>
        <w:jc w:val="both"/>
        <w:rPr>
          <w:bCs/>
          <w:sz w:val="20"/>
        </w:rPr>
      </w:pPr>
      <w:bookmarkStart w:id="2" w:name="bookmark2"/>
      <w:r>
        <w:rPr>
          <w:rStyle w:val="80"/>
          <w:b w:val="0"/>
          <w:bCs/>
          <w:color w:val="000000"/>
          <w:spacing w:val="0"/>
          <w:sz w:val="20"/>
        </w:rPr>
        <w:t xml:space="preserve">Астрология вселенских мудрецов. </w:t>
      </w:r>
      <w:r>
        <w:rPr>
          <w:rStyle w:val="8"/>
          <w:bCs/>
          <w:color w:val="000000"/>
          <w:sz w:val="20"/>
        </w:rPr>
        <w:t>Издательство Фонда ведической культуры, 1999 — 352 стр.</w:t>
      </w:r>
      <w:bookmarkEnd w:id="2"/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rStyle w:val="90"/>
          <w:color w:val="000000"/>
          <w:sz w:val="24"/>
        </w:rPr>
      </w:pPr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sz w:val="24"/>
        </w:rPr>
      </w:pPr>
      <w:r>
        <w:rPr>
          <w:rStyle w:val="90"/>
          <w:color w:val="000000"/>
          <w:sz w:val="24"/>
        </w:rPr>
        <w:t>Ведическая астрология, переданная вселенскими мудрецами и провидцами как богооткровенное знание тысячи лет назад, является основой всех ас</w:t>
      </w:r>
      <w:r>
        <w:rPr>
          <w:rStyle w:val="90"/>
          <w:color w:val="000000"/>
          <w:sz w:val="24"/>
        </w:rPr>
        <w:t>трологических традиций.</w:t>
      </w:r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sz w:val="24"/>
        </w:rPr>
      </w:pPr>
      <w:r>
        <w:rPr>
          <w:rStyle w:val="90"/>
          <w:color w:val="000000"/>
          <w:sz w:val="24"/>
        </w:rPr>
        <w:t>Данная книга — подробное практическое руководство для профессиональных и начинающих астрологов, знакомящихся со священной звездной астрологией.</w:t>
      </w:r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sz w:val="24"/>
        </w:rPr>
      </w:pPr>
      <w:r>
        <w:rPr>
          <w:rStyle w:val="90"/>
          <w:color w:val="000000"/>
          <w:sz w:val="24"/>
        </w:rPr>
        <w:t>Книга включает уникальный текст древнейшего на Земле астрологического трактата «Бхригу-с</w:t>
      </w:r>
      <w:r>
        <w:rPr>
          <w:rStyle w:val="90"/>
          <w:color w:val="000000"/>
          <w:sz w:val="24"/>
        </w:rPr>
        <w:t>утра», отличающийся замечательной точностью, логичностью и глубиной астрологических методов. Подробные комментарии, составленные Индубалой деви даси, показывают практическое применение трактата и посвящают в эзотерику Джйотиша-шастры —  «науки о звездах».</w:t>
      </w:r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sz w:val="24"/>
        </w:rPr>
      </w:pPr>
      <w:r>
        <w:rPr>
          <w:rStyle w:val="90"/>
          <w:color w:val="000000"/>
          <w:sz w:val="24"/>
        </w:rPr>
        <w:t>Простая и точная методика расчетов органично дополняется в книге малоизвестными мифологическими сюжетами из древних Пуран.</w:t>
      </w:r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sz w:val="24"/>
        </w:rPr>
      </w:pPr>
      <w:r>
        <w:rPr>
          <w:rStyle w:val="90"/>
          <w:color w:val="000000"/>
          <w:sz w:val="24"/>
        </w:rPr>
        <w:t>Эти сюжеты раскрывают мистерию проявления божественной энергии через планеты и звезды и показывают взаимодействие человека с божества</w:t>
      </w:r>
      <w:r>
        <w:rPr>
          <w:rStyle w:val="90"/>
          <w:color w:val="000000"/>
          <w:sz w:val="24"/>
        </w:rPr>
        <w:t>ми планет, как владыками кармы.</w:t>
      </w:r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sz w:val="24"/>
        </w:rPr>
      </w:pPr>
      <w:r>
        <w:rPr>
          <w:rStyle w:val="90"/>
          <w:color w:val="000000"/>
          <w:sz w:val="24"/>
        </w:rPr>
        <w:t>Автор приводит более тридцати гороскопов известных личностей, что помогает увидеть космическую обусловленность их деяний, оказавших глубокое влияние на исторические судьбы всего человечества.</w:t>
      </w:r>
    </w:p>
    <w:p w:rsidR="00000000" w:rsidRDefault="008A16BA">
      <w:pPr>
        <w:pStyle w:val="101"/>
        <w:shd w:val="clear" w:color="auto" w:fill="auto"/>
        <w:spacing w:before="0" w:after="0" w:line="240" w:lineRule="auto"/>
        <w:ind w:firstLine="544"/>
        <w:jc w:val="both"/>
        <w:rPr>
          <w:rStyle w:val="10"/>
          <w:i/>
          <w:color w:val="000000"/>
          <w:sz w:val="24"/>
          <w:lang w:val="en-US"/>
        </w:rPr>
      </w:pPr>
    </w:p>
    <w:p w:rsidR="00000000" w:rsidRDefault="008A16BA">
      <w:pPr>
        <w:pStyle w:val="101"/>
        <w:shd w:val="clear" w:color="auto" w:fill="auto"/>
        <w:spacing w:before="0" w:after="0" w:line="240" w:lineRule="auto"/>
        <w:ind w:firstLine="544"/>
        <w:jc w:val="both"/>
        <w:rPr>
          <w:sz w:val="16"/>
        </w:rPr>
      </w:pPr>
      <w:r>
        <w:rPr>
          <w:rStyle w:val="10"/>
          <w:i/>
          <w:color w:val="000000"/>
          <w:sz w:val="16"/>
        </w:rPr>
        <w:t>Все права защищены</w:t>
      </w:r>
      <w:r>
        <w:rPr>
          <w:rStyle w:val="100"/>
          <w:i/>
          <w:color w:val="000000"/>
          <w:sz w:val="16"/>
        </w:rPr>
        <w:t xml:space="preserve">. </w:t>
      </w:r>
      <w:r>
        <w:rPr>
          <w:rStyle w:val="10"/>
          <w:i/>
          <w:color w:val="000000"/>
          <w:sz w:val="16"/>
        </w:rPr>
        <w:t>Перепечатка</w:t>
      </w:r>
      <w:r>
        <w:rPr>
          <w:rStyle w:val="10"/>
          <w:i/>
          <w:color w:val="000000"/>
          <w:sz w:val="16"/>
        </w:rPr>
        <w:t xml:space="preserve"> отдельных глав и всего произведения в целом возможна исключительно с письменного разрешения издателя</w:t>
      </w:r>
      <w:r>
        <w:rPr>
          <w:rStyle w:val="100"/>
          <w:i/>
          <w:color w:val="000000"/>
          <w:sz w:val="16"/>
        </w:rPr>
        <w:t>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16"/>
        </w:rPr>
      </w:pPr>
      <w:r>
        <w:rPr>
          <w:rStyle w:val="a6"/>
          <w:color w:val="000000"/>
          <w:sz w:val="16"/>
          <w:lang w:val="en-US" w:eastAsia="en-US"/>
        </w:rPr>
        <w:t>ISBN</w:t>
      </w:r>
      <w:r>
        <w:rPr>
          <w:rStyle w:val="a6"/>
          <w:color w:val="000000"/>
          <w:sz w:val="16"/>
          <w:lang w:eastAsia="en-US"/>
        </w:rPr>
        <w:t xml:space="preserve"> </w:t>
      </w:r>
      <w:r>
        <w:rPr>
          <w:rStyle w:val="a6"/>
          <w:color w:val="000000"/>
          <w:sz w:val="16"/>
        </w:rPr>
        <w:t>5-85952-089-1 © Фонд ведической культуры, 1999</w:t>
      </w:r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Style w:val="11"/>
          <w:rFonts w:ascii="Times New Roman" w:hAnsi="Times New Roman" w:cs="Times New Roman"/>
          <w:b/>
          <w:color w:val="000000"/>
          <w:spacing w:val="0"/>
          <w:sz w:val="24"/>
          <w:lang w:val="en-US"/>
        </w:rPr>
      </w:pPr>
      <w:bookmarkStart w:id="3" w:name="bookmark3"/>
    </w:p>
    <w:p w:rsidR="00000000" w:rsidRDefault="008A16BA">
      <w:pPr>
        <w:pStyle w:val="11a"/>
        <w:ind w:firstLine="544"/>
        <w:jc w:val="both"/>
        <w:rPr>
          <w:rStyle w:val="11"/>
          <w:rFonts w:ascii="Times New Roman" w:hAnsi="Times New Roman" w:cs="Times New Roman"/>
          <w:b/>
          <w:color w:val="000000"/>
          <w:spacing w:val="0"/>
          <w:sz w:val="24"/>
        </w:rPr>
      </w:pPr>
      <w:r>
        <w:rPr>
          <w:rStyle w:val="11"/>
          <w:rFonts w:ascii="Times New Roman" w:hAnsi="Times New Roman" w:cs="Times New Roman"/>
          <w:b/>
          <w:color w:val="000000"/>
          <w:spacing w:val="0"/>
          <w:sz w:val="24"/>
          <w:lang w:val="en-US"/>
        </w:rPr>
        <w:t>Содержание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  <w:lang w:val="en-US"/>
        </w:rPr>
        <w:sectPr w:rsidR="00000000">
          <w:type w:val="continuous"/>
          <w:pgSz w:w="11909" w:h="16838"/>
          <w:pgMar w:top="1123" w:right="1049" w:bottom="1618" w:left="1596" w:header="0" w:footer="391" w:gutter="0"/>
          <w:cols w:space="720" w:equalWidth="0">
            <w:col w:w="9264"/>
          </w:cols>
          <w:noEndnote/>
          <w:docGrid w:linePitch="360"/>
        </w:sectPr>
      </w:pP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ПРЕДИСЛОВИЕ 3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ВВЕДЕНИЕ  6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 xml:space="preserve">ЧАСТЬ 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  <w:lang w:val="en-US"/>
        </w:rPr>
        <w:t>I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. Основные понятия ведической астрологии Глава 1. Мифол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огические и астрологические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характеристики планет  17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2. Знаки Зодиака  38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3. Планеты в знаках Зодиака  46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4. Построение звездного гороскопа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и таблицы навамши   51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5. Значение двенадцати домов в гороскопе   61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 xml:space="preserve">Предисловие к части 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  <w:lang w:val="en-US"/>
        </w:rPr>
        <w:t>II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 xml:space="preserve">  65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 xml:space="preserve">ЧАСТЬ 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  <w:lang w:val="en-US"/>
        </w:rPr>
        <w:t>II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. Бхригу-сутра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lastRenderedPageBreak/>
        <w:t>Глава 1. Характеристики положения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Солнца в двенадцати домах гороскопа  73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2. Характеристики положения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Луны в двенадцати домах гороскопа 102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3. Характеристики положения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Марса в двенадцати домах гороскопа 129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 xml:space="preserve">Глава 4. 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Характеристики положения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Меркурия в двенадцати домах гороскопа 158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5. Характеристики расположения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Юпитера в двенадцати домах гороскопа  184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  <w:lang w:val="en-US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  <w:lang w:val="en-US"/>
        </w:rPr>
        <w:t>Глава 6. Характеристики расположения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Венеры в двенадцати домах гороскопа 213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7. Характеристики расположе</w:t>
      </w: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ния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Сатурна в двенадцати домах гороскопа 240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Глава 8. Расположение призрачных планет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Раху и Кету в 12-ти домах гороскопа 263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ПРИМЕРЫ ГОРОСКОПОВ  257</w:t>
      </w:r>
    </w:p>
    <w:p w:rsidR="00000000" w:rsidRDefault="008A16BA">
      <w:pPr>
        <w:pStyle w:val="11a"/>
        <w:spacing w:after="0" w:line="240" w:lineRule="auto"/>
        <w:jc w:val="both"/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</w:pPr>
      <w:r>
        <w:rPr>
          <w:rStyle w:val="11"/>
          <w:rFonts w:ascii="Times New Roman" w:hAnsi="Times New Roman" w:cs="Times New Roman"/>
          <w:bCs/>
          <w:color w:val="000000"/>
          <w:spacing w:val="0"/>
          <w:sz w:val="20"/>
        </w:rPr>
        <w:t>ГЛОССАРИЙ  341</w:t>
      </w:r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Style w:val="11"/>
          <w:rFonts w:ascii="Times New Roman" w:hAnsi="Times New Roman" w:cs="Times New Roman"/>
          <w:b/>
          <w:color w:val="000000"/>
          <w:spacing w:val="0"/>
          <w:sz w:val="24"/>
        </w:rPr>
        <w:sectPr w:rsidR="00000000">
          <w:type w:val="continuous"/>
          <w:pgSz w:w="11909" w:h="16838"/>
          <w:pgMar w:top="1123" w:right="1049" w:bottom="1618" w:left="1596" w:header="0" w:footer="391" w:gutter="0"/>
          <w:cols w:num="2" w:space="720" w:equalWidth="0">
            <w:col w:w="4278" w:space="708"/>
            <w:col w:w="4278"/>
          </w:cols>
          <w:noEndnote/>
          <w:docGrid w:linePitch="360"/>
        </w:sectPr>
      </w:pPr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Style w:val="11"/>
          <w:rFonts w:ascii="Times New Roman" w:hAnsi="Times New Roman" w:cs="Times New Roman"/>
          <w:b/>
          <w:color w:val="000000"/>
          <w:spacing w:val="0"/>
          <w:sz w:val="24"/>
        </w:rPr>
      </w:pPr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11"/>
          <w:rFonts w:ascii="Times New Roman" w:hAnsi="Times New Roman" w:cs="Times New Roman"/>
          <w:b/>
          <w:color w:val="000000"/>
          <w:spacing w:val="0"/>
          <w:sz w:val="24"/>
        </w:rPr>
        <w:t>ПРЕДИСЛОВИЕ</w:t>
      </w:r>
      <w:bookmarkEnd w:id="3"/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Индубала обратилась ко мне с просьбой написать предисловие к ее книге по “Бхри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гу-сутре”. Я был очень рад, так как я более чем наполовину закончил собственную книгу по “Бхригу-самхите”. Чудесное совпадение! Я не могу прочитать эту книгу по-русски, но Индубала ознакомила меня с содержанием книги. Мне было приятно узнать, что в России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группа исследователей-санскрито- логов переводит древние тексты, связанные с грахами или планетами и делает их доступными для многих. Книга “Астрология Вселенских мудрецов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”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знакомит читателей с древней индийской мифологией, содержит русский перевод “Бхриг</w:t>
      </w:r>
      <w:r>
        <w:rPr>
          <w:rStyle w:val="12"/>
          <w:i/>
          <w:color w:val="000000"/>
          <w:spacing w:val="0"/>
          <w:sz w:val="24"/>
          <w:lang w:val="ru-RU" w:eastAsia="ru-RU"/>
        </w:rPr>
        <w:t>у-сутры ”, раскрывающий влияние расположения различных планет в домах гороскопа и включает комментарии к ним, составленные Индубалой. Заключают книгу гороскопы всемирно известных личностей и прославленных святых.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Я издаю “Журнал Астрологии”, который выходи</w:t>
      </w:r>
      <w:r>
        <w:rPr>
          <w:rStyle w:val="12"/>
          <w:i/>
          <w:color w:val="000000"/>
          <w:spacing w:val="0"/>
          <w:sz w:val="24"/>
          <w:lang w:val="ru-RU" w:eastAsia="ru-RU"/>
        </w:rPr>
        <w:t>т раз в 3 месяца, и это — самый лучший астрологический исследовательский журнал в мире. Интересным совпадением было и то, что недавно в нем опубликован ряд статей по мифологии планет, написанный ученым-санскритологом, доктором г-жой Лалитой Куппусвами. Поз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вольте мне процитировать несколько отрывков, представляющих интерес: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“Охваченный страстью, Равана похитил Ситу, как Меркурий похищает Луну. Равана унес Ситу, как Будха уносит Рохини с неба ”. (из статьи июньского номера “Журнала Астрологии ” за 1997год, оз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аглавленной ““Рамаяна”Вальмики, астрология и предзнаменования ”).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В мартовском номере “Журнала Астрологии” за 1998 год опубликована статья “Луна и амавасья”(“Луна и новолуние”), в которой говорится, что согласно мифу из “Сканда-пураны”, Луна получает часть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 огня из третьего глаза Господа Шивы. Считается, что Луна является восьмым телом Шивы в день новолуния. Господь Шива имеет 8 форм, соответствующих 5 элементам, Солнцу, Луне и жертвователю или йогину. Полагают, что в день амавасьи Луна входит в растения и в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оду и поэтому становится невидимой. Употребляя растения и воду в пищу, коровы и другие животные вырабатывают молоко. Из молока производятся творог и гхи. Гхи, используемое в жертвенных подношениях и подхваченное ветром, достигает Луны. В новолуние нельзя с</w:t>
      </w:r>
      <w:r>
        <w:rPr>
          <w:rStyle w:val="12"/>
          <w:i/>
          <w:color w:val="000000"/>
          <w:spacing w:val="0"/>
          <w:sz w:val="24"/>
          <w:lang w:val="ru-RU" w:eastAsia="ru-RU"/>
        </w:rPr>
        <w:t>рывать траву или рубить деревья, так как Луна питает их. Существуют и другие предписания, которые следует соблюдать в день новолуния. Например, в этот день нельзя принимать пищу в чужом доме и нельзя предаваться наслаждениям. Нарушающий этот запрет соверша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ет грех. Если кто-то сбивает масло в этот день, его теленок умрет. Если кто-то отправляется путешествовать в новолуние, его предки будут есть песок в течение месяца.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Мифической основой убывания Луны является проклятие Дакши, описанное в “Шалья-парве”, и Ин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дубала сказала мне, что эта история приводится в ее книге.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Я счастлив узнать, что Индубала (Ирина Поздеева) делает доступным русским читателям подобные богатые мифологические истории, которые содержат тайны и тонкости принципов предсказаний. Я выражаю свои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 наилучшие пожелания и молюсь за ее успех. Я лишь желаю, чтобы она опубликовала аутентичный гороскоп Чайтаньи </w:t>
      </w:r>
      <w:r>
        <w:rPr>
          <w:rStyle w:val="12"/>
          <w:i/>
          <w:color w:val="000000"/>
          <w:spacing w:val="0"/>
          <w:sz w:val="24"/>
          <w:lang w:val="ru-RU" w:eastAsia="ru-RU"/>
        </w:rPr>
        <w:lastRenderedPageBreak/>
        <w:t>Махапрабху, который я привел в своей книге “Успешные техники предсказания индуистской астрологии ”.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В своих пяти лекционных турах по США я видел м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ного книг, написанных авторами, принадлежащими к движению “Нью эйдж”, в которых больше энтузиазма, чем интеллекта, наполовину понятых тезисов, чем полезного и действенного подхода. Россия в отличие от Америки является древней страной с глубокими традициями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 в искусстве, культуре, религии и мистицизме. Я надеюсь и желаю, что русские читатели не впадут в такие сети невежества, как американцы, с их наивным, но большим энтузиазмом, в результате которого появляется искаженная картина индуистских писаний, теории к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армы и, что хуже всего, самых невежественных писаний по джйотише. Обладающие большей культурой русские должны создавать и более качественные книги, которые они могут писать благодаря своим традициям и любви к знаниям.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Я в высшей степени признателен за все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приложенные</w:t>
      </w:r>
      <w:r w:rsidR="005808C9">
        <w:rPr>
          <w:rStyle w:val="12"/>
          <w:i/>
          <w:color w:val="000000"/>
          <w:spacing w:val="0"/>
          <w:sz w:val="24"/>
          <w:lang w:val="ru-RU" w:eastAsia="ru-RU"/>
        </w:rPr>
        <w:t xml:space="preserve"> усилия г-ну Б. Бойко и г-же К.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Диланян, возглавляющих Лигу независимых астрологов (по чьему приглашению я и приехал в Москву), прилагающим много сил, чтобы построить мост между восточной и западной астрологией и в конечном счете проложить путь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для мировой астрологии, в которой без сомнения нуждается мир. Усилия Индубалы должны стать хорошей ступенью в этом направлении</w:t>
      </w:r>
      <w:r>
        <w:rPr>
          <w:rStyle w:val="120"/>
          <w:i/>
          <w:color w:val="000000"/>
          <w:spacing w:val="0"/>
          <w:sz w:val="24"/>
          <w:lang w:val="ru-RU" w:eastAsia="ru-RU"/>
        </w:rPr>
        <w:t>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bookmarkStart w:id="4" w:name="bookmark4"/>
      <w:r>
        <w:rPr>
          <w:rStyle w:val="13"/>
          <w:b/>
          <w:color w:val="000000"/>
          <w:spacing w:val="0"/>
          <w:sz w:val="24"/>
        </w:rPr>
        <w:t>Доктор К.Н. Рао,</w:t>
      </w:r>
      <w:bookmarkEnd w:id="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руководитель астрологического института, главный редактор “Журнала Астрологии”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26-29 июня 1998 года, когда я уч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ил астрологии в Москве.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bookmarkStart w:id="5" w:name="bookmark5"/>
      <w:r>
        <w:rPr>
          <w:rStyle w:val="14"/>
          <w:b/>
          <w:i/>
          <w:color w:val="000000"/>
          <w:sz w:val="24"/>
        </w:rPr>
        <w:t>ОМ ШРИГАНЕШАЯ НАМ АХ “Ом! Поклонение Ганеше!”</w:t>
      </w:r>
      <w:bookmarkEnd w:id="5"/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Style w:val="11"/>
          <w:rFonts w:ascii="Times New Roman" w:hAnsi="Times New Roman" w:cs="Times New Roman"/>
          <w:b/>
          <w:color w:val="000000"/>
          <w:spacing w:val="0"/>
          <w:sz w:val="24"/>
          <w:lang w:val="en-US"/>
        </w:rPr>
      </w:pPr>
      <w:bookmarkStart w:id="6" w:name="bookmark6"/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11"/>
          <w:rFonts w:ascii="Times New Roman" w:hAnsi="Times New Roman" w:cs="Times New Roman"/>
          <w:b/>
          <w:color w:val="000000"/>
          <w:spacing w:val="0"/>
          <w:sz w:val="24"/>
        </w:rPr>
        <w:t>ВВЕДЕНИЕ</w:t>
      </w:r>
      <w:bookmarkEnd w:id="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Ведическая звездная астрология все больше и больше привлекает внимание астрологов и людей, интересующихся этой наукой, на Западе и в нашей стране. Возможно, это происходит пото</w:t>
      </w:r>
      <w:r>
        <w:rPr>
          <w:rStyle w:val="a6"/>
          <w:color w:val="000000"/>
          <w:sz w:val="24"/>
        </w:rPr>
        <w:t xml:space="preserve">му, что все астрологические традиции вышли из </w:t>
      </w:r>
      <w:r>
        <w:rPr>
          <w:rStyle w:val="a7"/>
          <w:color w:val="000000"/>
          <w:sz w:val="24"/>
        </w:rPr>
        <w:t>Вед</w:t>
      </w:r>
      <w:r>
        <w:rPr>
          <w:rStyle w:val="a6"/>
          <w:color w:val="000000"/>
          <w:sz w:val="24"/>
        </w:rPr>
        <w:t xml:space="preserve"> и, обращаясь к индийской астрологии, мы заново открываем свои истоки. Кроме того, в Индии астрологическая традиция не прерывалась на протяжении более 5 тысяч лет, тогда как развитие западной астрологии нача</w:t>
      </w:r>
      <w:r>
        <w:rPr>
          <w:rStyle w:val="a6"/>
          <w:color w:val="000000"/>
          <w:sz w:val="24"/>
        </w:rPr>
        <w:t>лось намного позже и примерно в 17 веке почти прекратилось.</w:t>
      </w:r>
    </w:p>
    <w:p w:rsidR="00000000" w:rsidRDefault="008A16BA">
      <w:pPr>
        <w:pStyle w:val="151"/>
        <w:shd w:val="clear" w:color="auto" w:fill="auto"/>
        <w:spacing w:after="0" w:line="240" w:lineRule="auto"/>
        <w:ind w:firstLine="544"/>
      </w:pPr>
      <w:r>
        <w:rPr>
          <w:rStyle w:val="a6"/>
          <w:b w:val="0"/>
          <w:bCs/>
          <w:i w:val="0"/>
          <w:iCs/>
          <w:color w:val="000000"/>
          <w:sz w:val="24"/>
        </w:rPr>
        <w:t xml:space="preserve">Астрология индусов или </w:t>
      </w:r>
      <w:r>
        <w:rPr>
          <w:rStyle w:val="a7"/>
          <w:b w:val="0"/>
          <w:bCs/>
          <w:i/>
          <w:iCs/>
          <w:color w:val="000000"/>
          <w:sz w:val="24"/>
        </w:rPr>
        <w:t>джйотиша-веда,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 в своей основе содержит философскую концепцию об изначальном единстве мироздания и последовательном, эволюционном развитии всего сущего. Древние индусы полага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ли, что человеческая жизнь неразрывно связана с многообразием движений в космосе, и рождение человека в определенный час происходит не случайно, а в соответствии с морально-нравственными законами, по которым создана вся Вселенная. Опираясь на </w:t>
      </w:r>
      <w:r>
        <w:rPr>
          <w:rStyle w:val="a7"/>
          <w:b w:val="0"/>
          <w:bCs/>
          <w:i/>
          <w:iCs/>
          <w:color w:val="000000"/>
          <w:sz w:val="24"/>
        </w:rPr>
        <w:t>Веды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 — полное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 знание, данное самим Богом, изучая Высшие законы и стремясь познать Абсолют, индусы достигли совершенства во многих отраслях знания, в том числе и в астрономии, намного опередив европейцев с их материалистичным или ложно-теософским подходом в науке. Извес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тно, что за несколько веков до Коперника индусский астроном Арьябхата, опираясь на древние знания, писал, что восход и заход звезд и планет происходит вследствие движения Земли. А теория возникновения Вселенной, изложенная в ведических писаниях, более </w:t>
      </w:r>
      <w:r>
        <w:rPr>
          <w:b w:val="0"/>
          <w:bCs/>
          <w:i w:val="0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55pt;margin-top:-.75pt;width:12.1pt;height:10.5pt;z-index:-251661312;mso-wrap-distance-left:5pt;mso-wrap-distance-right:5pt;mso-wrap-distance-bottom:27.2pt;mso-position-horizontal-relative:margin;mso-position-vertical-relative:margin" filled="f" stroked="f">
            <v:textbox inset="0,0,0,0">
              <w:txbxContent>
                <w:p w:rsidR="00000000" w:rsidRDefault="008A16BA">
                  <w:pPr>
                    <w:pStyle w:val="16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16Exact"/>
                      <w:b/>
                      <w:i/>
                      <w:noProof w:val="0"/>
                      <w:color w:val="000000"/>
                      <w:spacing w:val="0"/>
                    </w:rPr>
                    <w:t>7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a6"/>
          <w:b w:val="0"/>
          <w:bCs/>
          <w:i w:val="0"/>
          <w:iCs/>
          <w:color w:val="000000"/>
          <w:sz w:val="24"/>
        </w:rPr>
        <w:t>нау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чна и достоверна, чем современная теория “Большого взрыва”. Индусы, будучи наследниками могущественной арийской цивилизации и обладая их совершенным знанием — </w:t>
      </w:r>
      <w:r>
        <w:rPr>
          <w:rStyle w:val="1"/>
          <w:b w:val="0"/>
          <w:bCs/>
          <w:i/>
          <w:iCs/>
          <w:color w:val="000000"/>
          <w:spacing w:val="0"/>
          <w:sz w:val="24"/>
        </w:rPr>
        <w:t xml:space="preserve">Ведами, </w:t>
      </w:r>
      <w:r>
        <w:rPr>
          <w:rStyle w:val="a6"/>
          <w:b w:val="0"/>
          <w:bCs/>
          <w:i w:val="0"/>
          <w:iCs/>
          <w:color w:val="000000"/>
          <w:sz w:val="24"/>
        </w:rPr>
        <w:t>всегда были учителями для европейцев, как в духовных, так и в материальных отраслях знани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я. В книге </w:t>
      </w:r>
      <w:r>
        <w:rPr>
          <w:rStyle w:val="1"/>
          <w:b w:val="0"/>
          <w:bCs/>
          <w:i/>
          <w:iCs/>
          <w:color w:val="000000"/>
          <w:spacing w:val="0"/>
          <w:sz w:val="24"/>
        </w:rPr>
        <w:t>“Древние календари и созвездия</w:t>
      </w:r>
      <w:r>
        <w:rPr>
          <w:rStyle w:val="a8"/>
          <w:b/>
          <w:bCs/>
          <w:i w:val="0"/>
          <w:iCs/>
          <w:color w:val="000000"/>
          <w:spacing w:val="0"/>
          <w:sz w:val="24"/>
        </w:rPr>
        <w:t xml:space="preserve"> 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”И.М. Планкет пишет, что “греческие писатели начала христианской эры высоко оценивали индийскую астрономию”. В книге </w:t>
      </w:r>
      <w:r>
        <w:rPr>
          <w:rStyle w:val="1"/>
          <w:b w:val="0"/>
          <w:bCs/>
          <w:i/>
          <w:iCs/>
          <w:color w:val="000000"/>
          <w:spacing w:val="0"/>
          <w:sz w:val="24"/>
        </w:rPr>
        <w:t xml:space="preserve">“Жизнь Аполлона Тианского </w:t>
      </w:r>
      <w:r>
        <w:rPr>
          <w:rStyle w:val="a7"/>
          <w:b w:val="0"/>
          <w:bCs/>
          <w:i/>
          <w:iCs/>
          <w:color w:val="000000"/>
          <w:sz w:val="24"/>
        </w:rPr>
        <w:t>”,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 посвященной греческому астроному и философу и написанной Филостратом</w:t>
      </w:r>
      <w:r>
        <w:rPr>
          <w:rStyle w:val="a6"/>
          <w:b w:val="0"/>
          <w:bCs/>
          <w:i w:val="0"/>
          <w:iCs/>
          <w:color w:val="000000"/>
          <w:sz w:val="24"/>
        </w:rPr>
        <w:t xml:space="preserve"> около 200 года н.э., говорится, что мудрость и знания </w:t>
      </w:r>
      <w:r>
        <w:rPr>
          <w:rStyle w:val="a6"/>
          <w:b w:val="0"/>
          <w:bCs/>
          <w:i w:val="0"/>
          <w:iCs/>
          <w:color w:val="000000"/>
          <w:sz w:val="24"/>
        </w:rPr>
        <w:lastRenderedPageBreak/>
        <w:t xml:space="preserve">Аполлона превосходили знания его современников, так как он изучал астрологию и астрономию с индийским мудрецом Гуада-падой. Вместе с тем, успехи индийской астрономии были лишь средством для достижения </w:t>
      </w:r>
      <w:r>
        <w:rPr>
          <w:rStyle w:val="a6"/>
          <w:b w:val="0"/>
          <w:bCs/>
          <w:i w:val="0"/>
          <w:iCs/>
          <w:color w:val="000000"/>
          <w:sz w:val="24"/>
        </w:rPr>
        <w:t>конечного результата, то есть для развития астрологии, или</w:t>
      </w:r>
      <w:r>
        <w:rPr>
          <w:rStyle w:val="a6"/>
          <w:color w:val="000000"/>
          <w:sz w:val="24"/>
        </w:rPr>
        <w:t xml:space="preserve"> </w:t>
      </w:r>
      <w:r>
        <w:rPr>
          <w:rStyle w:val="1"/>
          <w:color w:val="000000"/>
          <w:spacing w:val="0"/>
          <w:sz w:val="24"/>
        </w:rPr>
        <w:t>джйотиша-шастры.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Интерес к индийской астрологии не ослабевает быть может потому, что </w:t>
      </w:r>
      <w:r>
        <w:rPr>
          <w:rStyle w:val="1"/>
          <w:color w:val="000000"/>
          <w:spacing w:val="0"/>
          <w:sz w:val="24"/>
        </w:rPr>
        <w:t>джйотиша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базируется на трактатах, написанных не простыми смертными людьми, а великими </w:t>
      </w:r>
      <w:r>
        <w:rPr>
          <w:rStyle w:val="1"/>
          <w:color w:val="000000"/>
          <w:spacing w:val="0"/>
          <w:sz w:val="24"/>
        </w:rPr>
        <w:t>риши,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мудрецами Вселенной:</w:t>
      </w:r>
      <w:r>
        <w:rPr>
          <w:rStyle w:val="a6"/>
          <w:color w:val="000000"/>
          <w:sz w:val="24"/>
        </w:rPr>
        <w:t xml:space="preserve"> Бхригу Муни, Нарадой Муни, Гарга Муни, Вьясой, Парашарой Муни, Васиштхой и другими, которые принимали человеческое рождение, чтобы дать людям Высшее знание. Поэтому фундаментальные идеи в области астрологии, астрономии, йоги и медицины изложены в зашифров</w:t>
      </w:r>
      <w:r>
        <w:rPr>
          <w:rStyle w:val="a6"/>
          <w:color w:val="000000"/>
          <w:sz w:val="24"/>
        </w:rPr>
        <w:t xml:space="preserve">анном виде. Как древние гимны </w:t>
      </w:r>
      <w:r>
        <w:rPr>
          <w:rStyle w:val="1"/>
          <w:color w:val="000000"/>
          <w:spacing w:val="0"/>
          <w:sz w:val="24"/>
        </w:rPr>
        <w:t>Риг-веды,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так и труды по астрологии написаны в такой форме, что правильно понять их могут лишь посвященные. При поверхностном изучении или при взгляде на традицию со стороны истинное значение этого сокровенного знания остается</w:t>
      </w:r>
      <w:r>
        <w:rPr>
          <w:rStyle w:val="a6"/>
          <w:color w:val="000000"/>
          <w:sz w:val="24"/>
        </w:rPr>
        <w:t xml:space="preserve"> скрытым.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Огромный магнетизм ведической астрологии заложен не только в ее эзотерике, но и в мистицизме. Более всего европейцев поражают гороскопы, выполненные в системе </w:t>
      </w:r>
      <w:r>
        <w:rPr>
          <w:rStyle w:val="1"/>
          <w:color w:val="000000"/>
          <w:spacing w:val="0"/>
          <w:sz w:val="24"/>
        </w:rPr>
        <w:t>Нади,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иначе называемой “астрологией пальмовых листьев”. Метод </w:t>
      </w:r>
      <w:r>
        <w:rPr>
          <w:rStyle w:val="1"/>
          <w:color w:val="000000"/>
          <w:spacing w:val="0"/>
          <w:sz w:val="24"/>
        </w:rPr>
        <w:t xml:space="preserve">Нади </w:t>
      </w:r>
      <w:r>
        <w:rPr>
          <w:rStyle w:val="a6"/>
          <w:color w:val="000000"/>
          <w:sz w:val="24"/>
        </w:rPr>
        <w:t xml:space="preserve">может быть разделен </w:t>
      </w:r>
      <w:r>
        <w:rPr>
          <w:rStyle w:val="a6"/>
          <w:color w:val="000000"/>
          <w:sz w:val="24"/>
        </w:rPr>
        <w:t xml:space="preserve">на два вида. Первый — чисто астрологический, но для построения гороскопа используется либо секретная математическая формула, называемая </w:t>
      </w:r>
      <w:r>
        <w:rPr>
          <w:rStyle w:val="1"/>
          <w:color w:val="000000"/>
          <w:spacing w:val="0"/>
          <w:sz w:val="24"/>
        </w:rPr>
        <w:t xml:space="preserve">“гати </w:t>
      </w:r>
      <w:r>
        <w:rPr>
          <w:rStyle w:val="a7"/>
          <w:color w:val="000000"/>
          <w:sz w:val="24"/>
        </w:rPr>
        <w:t>”,</w:t>
      </w:r>
      <w:r>
        <w:rPr>
          <w:rStyle w:val="a6"/>
          <w:color w:val="000000"/>
          <w:sz w:val="24"/>
        </w:rPr>
        <w:t xml:space="preserve"> либо тень человека или отпечаток большого пальца руки, а то и просто</w:t>
      </w:r>
      <w:r w:rsidR="00B659D2" w:rsidRPr="00CC7832">
        <w:rPr>
          <w:rStyle w:val="a6"/>
          <w:color w:val="000000"/>
          <w:sz w:val="24"/>
        </w:rPr>
        <w:t xml:space="preserve"> </w:t>
      </w:r>
      <w:r>
        <w:rPr>
          <w:rStyle w:val="a6"/>
          <w:color w:val="000000"/>
          <w:sz w:val="24"/>
        </w:rPr>
        <w:t>энергетическое взаимодействие с человеком.</w:t>
      </w:r>
      <w:r>
        <w:rPr>
          <w:rStyle w:val="a6"/>
          <w:color w:val="000000"/>
          <w:sz w:val="24"/>
        </w:rPr>
        <w:t xml:space="preserve"> С последним методом мне посчастливилось ознакомиться лично. Доктор Мишра, профессор </w:t>
      </w:r>
      <w:r>
        <w:rPr>
          <w:rStyle w:val="1"/>
          <w:color w:val="000000"/>
          <w:spacing w:val="0"/>
          <w:sz w:val="24"/>
        </w:rPr>
        <w:t>карма-канды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(обрядовой стороныЯед) университета в Джаганатха Пури, показал мне коллекцию древних манускриптов, записанных на каменных дощечках. Они были буквально испещере</w:t>
      </w:r>
      <w:r>
        <w:rPr>
          <w:rStyle w:val="a6"/>
          <w:color w:val="000000"/>
          <w:sz w:val="24"/>
        </w:rPr>
        <w:t>ны надписями на санскрите, мистическими символами и рисунками. Прежде чем найти трактовку моего гороскопа в этой небольшой связке, господин Мишра попросил меня потереть в ладонях маленькую палочку и бросить ее, подобно кубику в детской игре. Каково же было</w:t>
      </w:r>
      <w:r>
        <w:rPr>
          <w:rStyle w:val="a6"/>
          <w:color w:val="000000"/>
          <w:sz w:val="24"/>
        </w:rPr>
        <w:t xml:space="preserve"> мое удивление, когда на пустой поверхности проступили знаки и символы, и по ним уже был найден мой гороскоп и даны совершенно точные предсказания, которые потом подтвердились! Подобные коллекции в Южной Индии носят название </w:t>
      </w:r>
      <w:r>
        <w:rPr>
          <w:rStyle w:val="1"/>
          <w:color w:val="000000"/>
          <w:spacing w:val="0"/>
          <w:sz w:val="24"/>
        </w:rPr>
        <w:t>“Нади-грантха”,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а в Северной Ин</w:t>
      </w:r>
      <w:r>
        <w:rPr>
          <w:rStyle w:val="a6"/>
          <w:color w:val="000000"/>
          <w:sz w:val="24"/>
        </w:rPr>
        <w:t xml:space="preserve">дии — </w:t>
      </w:r>
      <w:r>
        <w:rPr>
          <w:rStyle w:val="1"/>
          <w:color w:val="000000"/>
          <w:spacing w:val="0"/>
          <w:sz w:val="24"/>
        </w:rPr>
        <w:t xml:space="preserve">“Бхригу-самхита </w:t>
      </w:r>
      <w:r>
        <w:rPr>
          <w:rStyle w:val="a7"/>
          <w:color w:val="000000"/>
          <w:sz w:val="24"/>
        </w:rPr>
        <w:t>”,</w:t>
      </w:r>
      <w:r>
        <w:rPr>
          <w:rStyle w:val="a6"/>
          <w:color w:val="000000"/>
          <w:sz w:val="24"/>
        </w:rPr>
        <w:t xml:space="preserve"> так как они составлены самим Бхригу Муни, величайшим мудрецом Вселенной.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Доктор К.Н.Рао из Дели, известный индийский астролог, так описывает свое знакомство с этой уникальной коллекцией. Будучи мальчиком, он пришел к пандиту (учено</w:t>
      </w:r>
      <w:r>
        <w:rPr>
          <w:rStyle w:val="a6"/>
          <w:color w:val="000000"/>
          <w:sz w:val="24"/>
        </w:rPr>
        <w:t xml:space="preserve">му), имеющему </w:t>
      </w:r>
      <w:r>
        <w:rPr>
          <w:rStyle w:val="1"/>
          <w:color w:val="000000"/>
          <w:spacing w:val="0"/>
          <w:sz w:val="24"/>
        </w:rPr>
        <w:t>“Бхригу-самхиту”.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Тот вывел его во двор своего дома, поставил на освещенное место, посмотрел на тень мальчика и затем нашел гороскоп К.Н.Рао в древних манускриптах. Там было написано: “Родился на побережье, в семье брахмана, четвертый ребенок</w:t>
      </w:r>
      <w:r>
        <w:rPr>
          <w:rStyle w:val="a6"/>
          <w:color w:val="000000"/>
          <w:sz w:val="24"/>
        </w:rPr>
        <w:t xml:space="preserve"> из восьми детей. Станет хорошим студентом и рано достигнет успехов в карьере. Будет служить в правительстве и напишет много книг по астрологии, совершит путешествия по миру”. Сейчас доктор Рао работает над расшифровкой </w:t>
      </w:r>
      <w:r>
        <w:rPr>
          <w:rStyle w:val="1"/>
          <w:color w:val="000000"/>
          <w:spacing w:val="0"/>
          <w:sz w:val="24"/>
        </w:rPr>
        <w:t xml:space="preserve">“Бхри- гу-самхиты </w:t>
      </w:r>
      <w:r>
        <w:rPr>
          <w:rStyle w:val="a7"/>
          <w:color w:val="000000"/>
          <w:sz w:val="24"/>
        </w:rPr>
        <w:t>”</w:t>
      </w:r>
      <w:r>
        <w:rPr>
          <w:rStyle w:val="a6"/>
          <w:color w:val="000000"/>
          <w:sz w:val="24"/>
        </w:rPr>
        <w:t xml:space="preserve"> и говорил мне, ч</w:t>
      </w:r>
      <w:r>
        <w:rPr>
          <w:rStyle w:val="a6"/>
          <w:color w:val="000000"/>
          <w:sz w:val="24"/>
        </w:rPr>
        <w:t xml:space="preserve">то многие прогнозы в ней основаны на транзитах основных предсказывающих планет гороскопа — </w:t>
      </w:r>
      <w:r>
        <w:rPr>
          <w:rStyle w:val="a8"/>
          <w:color w:val="000000"/>
          <w:spacing w:val="0"/>
          <w:sz w:val="24"/>
        </w:rPr>
        <w:t xml:space="preserve">Юпитера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Сатурна. </w:t>
      </w:r>
      <w:r>
        <w:rPr>
          <w:rStyle w:val="a6"/>
          <w:color w:val="000000"/>
          <w:sz w:val="24"/>
        </w:rPr>
        <w:t xml:space="preserve">Одно из имен </w:t>
      </w:r>
      <w:r>
        <w:rPr>
          <w:rStyle w:val="a8"/>
          <w:color w:val="000000"/>
          <w:spacing w:val="0"/>
          <w:sz w:val="24"/>
        </w:rPr>
        <w:t xml:space="preserve">Юпитера </w:t>
      </w:r>
      <w:r>
        <w:rPr>
          <w:rStyle w:val="a6"/>
          <w:color w:val="000000"/>
          <w:sz w:val="24"/>
        </w:rPr>
        <w:t xml:space="preserve">— </w:t>
      </w:r>
      <w:r>
        <w:rPr>
          <w:rStyle w:val="1"/>
          <w:color w:val="000000"/>
          <w:spacing w:val="0"/>
          <w:sz w:val="24"/>
        </w:rPr>
        <w:t>Джива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живое существо, а </w:t>
      </w:r>
      <w:r>
        <w:rPr>
          <w:rStyle w:val="a8"/>
          <w:color w:val="000000"/>
          <w:spacing w:val="0"/>
          <w:sz w:val="24"/>
        </w:rPr>
        <w:t xml:space="preserve">Сатурна </w:t>
      </w:r>
      <w:r>
        <w:rPr>
          <w:rStyle w:val="a6"/>
          <w:color w:val="000000"/>
          <w:sz w:val="24"/>
        </w:rPr>
        <w:t xml:space="preserve">— </w:t>
      </w:r>
      <w:r>
        <w:rPr>
          <w:rStyle w:val="1"/>
          <w:color w:val="000000"/>
          <w:spacing w:val="0"/>
          <w:sz w:val="24"/>
        </w:rPr>
        <w:t>Кала,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или Время. Транзиты этих планет олицетворяют часы времени, которые показывают вехи </w:t>
      </w:r>
      <w:r>
        <w:rPr>
          <w:rStyle w:val="a6"/>
          <w:color w:val="000000"/>
          <w:sz w:val="24"/>
        </w:rPr>
        <w:t>существования души. Кроме того, доктор Рао просил подчеркнуть, что в Индии имеется множество подделок этих уникальных коллекций.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В 1 веке до н.э. великий астролог Сатьяхара написал классический труд </w:t>
      </w:r>
      <w:r>
        <w:rPr>
          <w:rStyle w:val="1"/>
          <w:color w:val="000000"/>
          <w:spacing w:val="0"/>
          <w:sz w:val="24"/>
        </w:rPr>
        <w:t xml:space="preserve">“Дхрува-нади </w:t>
      </w:r>
      <w:r>
        <w:rPr>
          <w:rStyle w:val="a7"/>
          <w:color w:val="000000"/>
          <w:sz w:val="24"/>
        </w:rPr>
        <w:t>”.</w:t>
      </w:r>
      <w:r>
        <w:rPr>
          <w:rStyle w:val="a6"/>
          <w:color w:val="000000"/>
          <w:sz w:val="24"/>
        </w:rPr>
        <w:t xml:space="preserve"> Не отклоняясь от канонов </w:t>
      </w:r>
      <w:r>
        <w:rPr>
          <w:rStyle w:val="1"/>
          <w:color w:val="000000"/>
          <w:spacing w:val="0"/>
          <w:sz w:val="24"/>
        </w:rPr>
        <w:t>джйотиши,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он соз</w:t>
      </w:r>
      <w:r>
        <w:rPr>
          <w:rStyle w:val="a6"/>
          <w:color w:val="000000"/>
          <w:sz w:val="24"/>
        </w:rPr>
        <w:t xml:space="preserve">дал свою совершенно уникальную систему, где каждый знак зодиака разделен на 150 частей протяженностью 12 минут, называемых </w:t>
      </w:r>
      <w:r>
        <w:rPr>
          <w:rStyle w:val="1"/>
          <w:color w:val="000000"/>
          <w:spacing w:val="0"/>
          <w:sz w:val="24"/>
        </w:rPr>
        <w:t>нади-амша.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Каждой из них соответствует определенное сочетание планет и астрологическое толкование. Именно этот принцип, как утверждае</w:t>
      </w:r>
      <w:r>
        <w:rPr>
          <w:rStyle w:val="a6"/>
          <w:color w:val="000000"/>
          <w:sz w:val="24"/>
        </w:rPr>
        <w:t xml:space="preserve">т другой великий </w:t>
      </w:r>
      <w:r>
        <w:rPr>
          <w:rStyle w:val="a6"/>
          <w:color w:val="000000"/>
          <w:sz w:val="24"/>
        </w:rPr>
        <w:lastRenderedPageBreak/>
        <w:t xml:space="preserve">астролог Индии, доктор Б.В.Раман, лежит в основе уникальных коллекций </w:t>
      </w:r>
      <w:r>
        <w:rPr>
          <w:rStyle w:val="1"/>
          <w:color w:val="000000"/>
          <w:spacing w:val="0"/>
          <w:sz w:val="24"/>
        </w:rPr>
        <w:t>нади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1"/>
          <w:color w:val="000000"/>
          <w:spacing w:val="0"/>
          <w:sz w:val="24"/>
        </w:rPr>
        <w:t>“Бхригу-самхиты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Второй метод гороскопов совершенно мистический и называется </w:t>
      </w:r>
      <w:r>
        <w:rPr>
          <w:rStyle w:val="1"/>
          <w:color w:val="000000"/>
          <w:spacing w:val="0"/>
          <w:sz w:val="24"/>
        </w:rPr>
        <w:t>Мантра-нади.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При этом человеку, которому составляется гороскоп, дают пустой пальм</w:t>
      </w:r>
      <w:r>
        <w:rPr>
          <w:rStyle w:val="a6"/>
          <w:color w:val="000000"/>
          <w:sz w:val="24"/>
        </w:rPr>
        <w:t xml:space="preserve">овый лист. Затем астролог читает специальные </w:t>
      </w:r>
      <w:r>
        <w:rPr>
          <w:rStyle w:val="1"/>
          <w:color w:val="000000"/>
          <w:spacing w:val="0"/>
          <w:sz w:val="24"/>
        </w:rPr>
        <w:t>мантры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и на листе начинают проступать гороскоп и его трактовка.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Несомненно, такую квалификацию астрологу дают не только материальные знания, но и высшие, духовные знания, в основе ♦которых лежат философские и ре</w:t>
      </w:r>
      <w:r>
        <w:rPr>
          <w:rStyle w:val="a6"/>
          <w:color w:val="000000"/>
          <w:sz w:val="24"/>
        </w:rPr>
        <w:t>лигиозные принципы. Западным астрологам свойственен чересчур практический подход к астрологии, в основе которого стоит личность, живущая один раз и потому имеющая свободу воли и выбора. Ведическая астрология, развивавшаяся в русле духовных традиций Индии и</w:t>
      </w:r>
      <w:r>
        <w:rPr>
          <w:rStyle w:val="a6"/>
          <w:color w:val="000000"/>
          <w:sz w:val="24"/>
        </w:rPr>
        <w:t xml:space="preserve"> основанная на законе реинкарнации, или перевоплощения, рассматривает человека как духовное существо, формируемое универсальной системой воздействий и реакций, причин и следствий и их окончательного равновесия. Согласно </w:t>
      </w:r>
      <w:r>
        <w:rPr>
          <w:rStyle w:val="1"/>
          <w:color w:val="000000"/>
          <w:spacing w:val="0"/>
          <w:sz w:val="24"/>
        </w:rPr>
        <w:t xml:space="preserve">Ведам, </w:t>
      </w:r>
      <w:r>
        <w:rPr>
          <w:rStyle w:val="a6"/>
          <w:color w:val="000000"/>
          <w:sz w:val="24"/>
        </w:rPr>
        <w:t>свобода воли обычного человек</w:t>
      </w:r>
      <w:r>
        <w:rPr>
          <w:rStyle w:val="a6"/>
          <w:color w:val="000000"/>
          <w:sz w:val="24"/>
        </w:rPr>
        <w:t>а невелика и обусловлена его кармой.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Астролог может лишь предположить, каким образом будут развиваться события в будущем. Но кто, кроме Абсолютной Истины может с уверенностью сказать, что произойдет в действительности? Поэтому задачей ведической астрологии</w:t>
      </w:r>
      <w:r>
        <w:rPr>
          <w:rStyle w:val="a6"/>
          <w:color w:val="000000"/>
          <w:sz w:val="24"/>
        </w:rPr>
        <w:t xml:space="preserve"> является изучение Абсолюта и объективных законов, по которым устроен материальный мир. “Цель всех </w:t>
      </w:r>
      <w:r>
        <w:rPr>
          <w:rStyle w:val="1"/>
          <w:color w:val="000000"/>
          <w:spacing w:val="0"/>
          <w:sz w:val="24"/>
        </w:rPr>
        <w:t>Вед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— познать Меня”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говорит Верховная Личность Бога в </w:t>
      </w:r>
      <w:r>
        <w:rPr>
          <w:rStyle w:val="1"/>
          <w:color w:val="000000"/>
          <w:spacing w:val="0"/>
          <w:sz w:val="24"/>
        </w:rPr>
        <w:t xml:space="preserve">“Бхагавад-Гите </w:t>
      </w:r>
      <w:r>
        <w:rPr>
          <w:rStyle w:val="a7"/>
          <w:color w:val="000000"/>
          <w:sz w:val="24"/>
        </w:rPr>
        <w:t>”.</w:t>
      </w:r>
      <w:r>
        <w:rPr>
          <w:rStyle w:val="a6"/>
          <w:color w:val="000000"/>
          <w:sz w:val="24"/>
        </w:rPr>
        <w:t xml:space="preserve"> Но, как пишут священные писания, познать Абсолют невозможно, если Он Сам не пожелает </w:t>
      </w:r>
      <w:r>
        <w:rPr>
          <w:rStyle w:val="a6"/>
          <w:color w:val="000000"/>
          <w:sz w:val="24"/>
        </w:rPr>
        <w:t>открыться, а это возможно лишь при развитии трансцендентных отношений души и Бога посредством духовных практик. Именно своей целостностью и высшей целью ведическая традиция привлекает все больше и больше последователей.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В основе </w:t>
      </w:r>
      <w:r>
        <w:rPr>
          <w:rStyle w:val="1"/>
          <w:color w:val="000000"/>
          <w:spacing w:val="0"/>
          <w:sz w:val="24"/>
        </w:rPr>
        <w:t>джйотиши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лежат законы реинк</w:t>
      </w:r>
      <w:r>
        <w:rPr>
          <w:rStyle w:val="a6"/>
          <w:color w:val="000000"/>
          <w:sz w:val="24"/>
        </w:rPr>
        <w:t xml:space="preserve">арнации и кармы, согласно которым, новое рождение души состоится в физическом теле, соответствущем поступкам, совершенным в прошлой жизни. Колесо </w:t>
      </w:r>
      <w:r>
        <w:rPr>
          <w:rStyle w:val="1"/>
          <w:color w:val="000000"/>
          <w:spacing w:val="0"/>
          <w:sz w:val="24"/>
        </w:rPr>
        <w:t>самсары,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рождения и смерти, вращается до тех пор, пока не будет достигнуто окончательное освобождение, или </w:t>
      </w:r>
      <w:r>
        <w:rPr>
          <w:rStyle w:val="1"/>
          <w:color w:val="000000"/>
          <w:spacing w:val="0"/>
          <w:sz w:val="24"/>
        </w:rPr>
        <w:t>мок</w:t>
      </w:r>
      <w:r>
        <w:rPr>
          <w:rStyle w:val="1"/>
          <w:color w:val="000000"/>
          <w:spacing w:val="0"/>
          <w:sz w:val="24"/>
        </w:rPr>
        <w:t>ша.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Взгляд, что в основе кармы лежит фатальность, или предопределенность, неверен, так как карма — это результат действий, порождаемых мыслями и, следовательно, человек сам создает свою карму, которая является продуктом его мышления. Гороскоп отражает карм</w:t>
      </w:r>
      <w:r>
        <w:rPr>
          <w:rStyle w:val="a6"/>
          <w:color w:val="000000"/>
          <w:sz w:val="24"/>
        </w:rPr>
        <w:t>у человека, и подобно тому, как по семени можно узнать о растении, так и гороскоп помогает лучше познать человека.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К астрологам в Индии предъявляются особые требования. Первую беседу со мной мой </w:t>
      </w:r>
      <w:r>
        <w:rPr>
          <w:rStyle w:val="1"/>
          <w:color w:val="000000"/>
          <w:spacing w:val="0"/>
          <w:sz w:val="24"/>
        </w:rPr>
        <w:t>джйотиш-гуру,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профессор Бенаресского университета, начал с пе</w:t>
      </w:r>
      <w:r>
        <w:rPr>
          <w:rStyle w:val="a6"/>
          <w:color w:val="000000"/>
          <w:sz w:val="24"/>
        </w:rPr>
        <w:t xml:space="preserve">речисления качеств, которые должен иметь настоящий астролог. Первое важное качество — это </w:t>
      </w:r>
      <w:r>
        <w:rPr>
          <w:rStyle w:val="1"/>
          <w:color w:val="000000"/>
          <w:spacing w:val="0"/>
          <w:sz w:val="24"/>
        </w:rPr>
        <w:t xml:space="preserve">ведагья </w:t>
      </w:r>
      <w:r>
        <w:rPr>
          <w:rStyle w:val="a7"/>
          <w:color w:val="000000"/>
          <w:sz w:val="24"/>
        </w:rPr>
        <w:t>—</w:t>
      </w:r>
      <w:r>
        <w:rPr>
          <w:rStyle w:val="a6"/>
          <w:color w:val="000000"/>
          <w:sz w:val="24"/>
        </w:rPr>
        <w:t xml:space="preserve"> знание </w:t>
      </w:r>
      <w:r>
        <w:rPr>
          <w:rStyle w:val="1"/>
          <w:color w:val="000000"/>
          <w:spacing w:val="0"/>
          <w:sz w:val="24"/>
        </w:rPr>
        <w:t>Вед,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священных писаний и законов материального мира. Второе — </w:t>
      </w:r>
      <w:r>
        <w:rPr>
          <w:rStyle w:val="1"/>
          <w:color w:val="000000"/>
          <w:spacing w:val="0"/>
          <w:sz w:val="24"/>
        </w:rPr>
        <w:t xml:space="preserve">ганитапату </w:t>
      </w:r>
      <w:r>
        <w:rPr>
          <w:rStyle w:val="a7"/>
          <w:color w:val="000000"/>
          <w:sz w:val="24"/>
        </w:rPr>
        <w:t>—</w:t>
      </w:r>
      <w:r>
        <w:rPr>
          <w:rStyle w:val="a6"/>
          <w:color w:val="000000"/>
          <w:sz w:val="24"/>
        </w:rPr>
        <w:t xml:space="preserve"> знание математики и астрономии. Следующее необходимое качество — </w:t>
      </w:r>
      <w:r w:rsidR="005808C9">
        <w:rPr>
          <w:rStyle w:val="1"/>
          <w:color w:val="000000"/>
          <w:spacing w:val="0"/>
          <w:sz w:val="24"/>
        </w:rPr>
        <w:t>врит-</w:t>
      </w:r>
      <w:r>
        <w:rPr>
          <w:rStyle w:val="1"/>
          <w:color w:val="000000"/>
          <w:spacing w:val="0"/>
          <w:sz w:val="24"/>
        </w:rPr>
        <w:t>тав</w:t>
      </w:r>
      <w:r>
        <w:rPr>
          <w:rStyle w:val="1"/>
          <w:color w:val="000000"/>
          <w:spacing w:val="0"/>
          <w:sz w:val="24"/>
        </w:rPr>
        <w:t xml:space="preserve">ан </w:t>
      </w:r>
      <w:r>
        <w:rPr>
          <w:rStyle w:val="a7"/>
          <w:color w:val="000000"/>
          <w:sz w:val="24"/>
        </w:rPr>
        <w:t>—</w:t>
      </w:r>
      <w:r>
        <w:rPr>
          <w:rStyle w:val="a6"/>
          <w:color w:val="000000"/>
          <w:sz w:val="24"/>
        </w:rPr>
        <w:t xml:space="preserve"> совершенные действия и хорошее образование. Астролог должен стремиться к чистой жизни, ненасилию, быть нравственным и высокоморальным человеком. И последнее, но не по важности, качество — </w:t>
      </w:r>
      <w:r>
        <w:rPr>
          <w:rStyle w:val="1"/>
          <w:color w:val="000000"/>
          <w:spacing w:val="0"/>
          <w:sz w:val="24"/>
        </w:rPr>
        <w:t xml:space="preserve">сатьявача </w:t>
      </w:r>
      <w:r>
        <w:rPr>
          <w:rStyle w:val="a7"/>
          <w:color w:val="000000"/>
          <w:sz w:val="24"/>
        </w:rPr>
        <w:t>—</w:t>
      </w:r>
      <w:r>
        <w:rPr>
          <w:rStyle w:val="a6"/>
          <w:color w:val="000000"/>
          <w:sz w:val="24"/>
        </w:rPr>
        <w:t xml:space="preserve"> “говорить только правду”. Но что подразумевается по</w:t>
      </w:r>
      <w:r>
        <w:rPr>
          <w:rStyle w:val="a6"/>
          <w:color w:val="000000"/>
          <w:sz w:val="24"/>
        </w:rPr>
        <w:t xml:space="preserve">д правдой? Отношение астролога и клиента чрезвычайно деликатны, и порой невежество астролога может негативно повлиять на судьбу человека. Поэтому астролог должен соблюдать аскетизм речи, состоящий, как пишет </w:t>
      </w:r>
      <w:r>
        <w:rPr>
          <w:rStyle w:val="1"/>
          <w:color w:val="000000"/>
          <w:spacing w:val="0"/>
          <w:sz w:val="24"/>
        </w:rPr>
        <w:t>“Бхагавад-Гита”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“...в произнесении слов, которые</w:t>
      </w:r>
      <w:r>
        <w:rPr>
          <w:rStyle w:val="a6"/>
          <w:color w:val="000000"/>
          <w:sz w:val="24"/>
        </w:rPr>
        <w:t xml:space="preserve"> правдивы, приятны, благотворны и не беспокоят других, а также в чтении ведических гимнов”. Величайший астролог-ученый 1в. до н. э., Варахамихира писал, что “хороший астролог должен победить ненависть, зависть и эгоизм, довольствоваться тем, что имеет, зна</w:t>
      </w:r>
      <w:r>
        <w:rPr>
          <w:rStyle w:val="a6"/>
          <w:color w:val="000000"/>
          <w:sz w:val="24"/>
        </w:rPr>
        <w:t xml:space="preserve">ть </w:t>
      </w:r>
      <w:r>
        <w:rPr>
          <w:rStyle w:val="a7"/>
          <w:color w:val="000000"/>
          <w:sz w:val="24"/>
        </w:rPr>
        <w:t>Веды,</w:t>
      </w:r>
      <w:r>
        <w:rPr>
          <w:rStyle w:val="a6"/>
          <w:color w:val="000000"/>
          <w:sz w:val="24"/>
        </w:rPr>
        <w:t xml:space="preserve"> уметь давать ясные и конкретные прогнозы. Он должен быть скромным в желаниях и осознавать пределы своих возможностей, но в то же время быть уверенным в своих астрологических и оккультных знаниях”.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Хотелось бы пожелать всем читателям открыть для се</w:t>
      </w:r>
      <w:r>
        <w:rPr>
          <w:rStyle w:val="a6"/>
          <w:color w:val="000000"/>
          <w:sz w:val="24"/>
        </w:rPr>
        <w:t xml:space="preserve">бя удивительную, непостижимую мудрость </w:t>
      </w:r>
      <w:r>
        <w:rPr>
          <w:rStyle w:val="a7"/>
          <w:color w:val="000000"/>
          <w:sz w:val="24"/>
        </w:rPr>
        <w:t>Вед,</w:t>
      </w:r>
      <w:r>
        <w:rPr>
          <w:rStyle w:val="a6"/>
          <w:color w:val="000000"/>
          <w:sz w:val="24"/>
        </w:rPr>
        <w:t xml:space="preserve"> частью которых является </w:t>
      </w:r>
      <w:r>
        <w:rPr>
          <w:rStyle w:val="a7"/>
          <w:color w:val="000000"/>
          <w:sz w:val="24"/>
        </w:rPr>
        <w:t>джйотиша-шастра,</w:t>
      </w:r>
      <w:r>
        <w:rPr>
          <w:rStyle w:val="a6"/>
          <w:color w:val="000000"/>
          <w:sz w:val="24"/>
        </w:rPr>
        <w:t xml:space="preserve"> или наука о звездах, которую почтительно именуют как “глаз знания”. Пусть эта книга поможет всем желающим познать себя как часть Вселенной, как духовное существо, неразрыв</w:t>
      </w:r>
      <w:r>
        <w:rPr>
          <w:rStyle w:val="a6"/>
          <w:color w:val="000000"/>
          <w:sz w:val="24"/>
        </w:rPr>
        <w:t xml:space="preserve">но связанное с Верховной Личностью Бога. Смею надеяться, что публикация древнего трактата по </w:t>
      </w:r>
      <w:r>
        <w:rPr>
          <w:rStyle w:val="a7"/>
          <w:color w:val="000000"/>
          <w:sz w:val="24"/>
        </w:rPr>
        <w:t>джйотише,</w:t>
      </w:r>
      <w:r>
        <w:rPr>
          <w:rStyle w:val="a6"/>
          <w:color w:val="000000"/>
          <w:sz w:val="24"/>
        </w:rPr>
        <w:t xml:space="preserve"> написанного свыше 5 тысяч лет назад, поможет вернуть великий престиж духовной науке самосовершенствования — астрологии.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Я выражаю свою огромную признател</w:t>
      </w:r>
      <w:r>
        <w:rPr>
          <w:rStyle w:val="a6"/>
          <w:color w:val="000000"/>
          <w:sz w:val="24"/>
        </w:rPr>
        <w:t>ьность Джаганнатхе Валлабхе дасу, без чьей бескорыстной помощи эта книга не увидела бы свет.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"/>
          <w:i/>
          <w:color w:val="000000"/>
          <w:sz w:val="24"/>
        </w:rPr>
        <w:t>Индубала деви даси.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</w:p>
    <w:p w:rsidR="00000000" w:rsidRDefault="008A16BA">
      <w:pPr>
        <w:pStyle w:val="182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18"/>
          <w:i/>
          <w:color w:val="000000"/>
          <w:sz w:val="24"/>
        </w:rPr>
        <w:t>Моему духовному учителю, УПриданди Свами Ъ.С.у~овинде Махараджу, без милости и благословения которого не была бы возможна эта работа</w:t>
      </w:r>
      <w:r>
        <w:rPr>
          <w:rStyle w:val="18Verdana"/>
          <w:rFonts w:ascii="Times New Roman" w:hAnsi="Times New Roman"/>
          <w:i/>
          <w:noProof w:val="0"/>
          <w:color w:val="000000"/>
          <w:sz w:val="24"/>
        </w:rPr>
        <w:t>.</w:t>
      </w:r>
    </w:p>
    <w:p w:rsidR="00000000" w:rsidRDefault="008A16BA">
      <w:pPr>
        <w:pStyle w:val="182"/>
        <w:shd w:val="clear" w:color="auto" w:fill="auto"/>
        <w:spacing w:line="240" w:lineRule="auto"/>
        <w:ind w:firstLine="544"/>
        <w:jc w:val="both"/>
        <w:rPr>
          <w:sz w:val="24"/>
        </w:rPr>
      </w:pPr>
    </w:p>
    <w:p w:rsidR="00000000" w:rsidRDefault="008A16BA">
      <w:pPr>
        <w:pStyle w:val="190"/>
        <w:shd w:val="clear" w:color="auto" w:fill="auto"/>
        <w:spacing w:after="0" w:line="240" w:lineRule="auto"/>
        <w:ind w:firstLine="544"/>
        <w:jc w:val="both"/>
        <w:rPr>
          <w:rFonts w:ascii="Times New Roman" w:hAnsi="Times New Roman"/>
          <w:sz w:val="24"/>
        </w:rPr>
      </w:pPr>
      <w:r>
        <w:rPr>
          <w:rStyle w:val="19"/>
          <w:rFonts w:ascii="Times New Roman" w:hAnsi="Times New Roman"/>
          <w:b/>
          <w:color w:val="000000"/>
          <w:sz w:val="24"/>
        </w:rPr>
        <w:t xml:space="preserve">Часть </w:t>
      </w:r>
      <w:r>
        <w:rPr>
          <w:rStyle w:val="19"/>
          <w:rFonts w:ascii="Times New Roman" w:hAnsi="Times New Roman"/>
          <w:b/>
          <w:color w:val="000000"/>
          <w:sz w:val="24"/>
          <w:lang w:val="en-US" w:eastAsia="en-US"/>
        </w:rPr>
        <w:t>I</w:t>
      </w:r>
    </w:p>
    <w:p w:rsidR="00000000" w:rsidRDefault="008A16BA">
      <w:pPr>
        <w:pStyle w:val="201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00"/>
          <w:rFonts w:ascii="Times New Roman" w:hAnsi="Times New Roman" w:cs="Times New Roman"/>
          <w:b/>
          <w:color w:val="000000"/>
          <w:spacing w:val="0"/>
          <w:sz w:val="24"/>
        </w:rPr>
        <w:t>Основные понятия ведической астрологии</w:t>
      </w:r>
    </w:p>
    <w:p w:rsidR="00000000" w:rsidRDefault="008A16BA">
      <w:pPr>
        <w:pStyle w:val="201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</w:p>
    <w:p w:rsidR="00000000" w:rsidRDefault="008A16BA">
      <w:pPr>
        <w:pStyle w:val="210"/>
        <w:shd w:val="clear" w:color="auto" w:fill="auto"/>
        <w:spacing w:after="0" w:line="240" w:lineRule="auto"/>
        <w:ind w:firstLine="544"/>
        <w:jc w:val="both"/>
        <w:rPr>
          <w:b/>
          <w:bCs/>
          <w:spacing w:val="0"/>
          <w:sz w:val="24"/>
        </w:rPr>
      </w:pPr>
      <w:r>
        <w:rPr>
          <w:rStyle w:val="21"/>
          <w:b/>
          <w:bCs/>
          <w:color w:val="000000"/>
          <w:spacing w:val="0"/>
          <w:sz w:val="24"/>
        </w:rPr>
        <w:t>Глава1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7" w:name="bookmark7"/>
      <w:r>
        <w:rPr>
          <w:rStyle w:val="30"/>
          <w:rFonts w:ascii="Times New Roman" w:hAnsi="Times New Roman" w:cs="Times New Roman"/>
          <w:b/>
          <w:color w:val="000000"/>
          <w:sz w:val="24"/>
        </w:rPr>
        <w:t>Мифологические и астрологические характеристики планет</w:t>
      </w:r>
      <w:bookmarkEnd w:id="7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8" w:name="bookmark8"/>
      <w:r>
        <w:rPr>
          <w:rStyle w:val="40"/>
          <w:b/>
          <w:color w:val="000000"/>
          <w:sz w:val="24"/>
        </w:rPr>
        <w:t>СОЛНЦЕ, БОЖЕСТВО - СУРЬЯ</w:t>
      </w:r>
      <w:bookmarkEnd w:id="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В давние времена у мудреца Кашьяпы Праджапати, прародителя человечества, и его жены Адити родилось двенадцать богов, получивших,</w:t>
      </w:r>
      <w:r>
        <w:rPr>
          <w:rStyle w:val="a6"/>
          <w:color w:val="000000"/>
          <w:sz w:val="24"/>
        </w:rPr>
        <w:t xml:space="preserve"> по имени своей матери общее имя Адитьев. Одним из них был Сурья, дающий свет мирам. Сурья имеет много имен (“Вана-парва” приводит 108 его имен), но чаще всего Пураны используют два — </w:t>
      </w:r>
      <w:r>
        <w:rPr>
          <w:rStyle w:val="a7"/>
          <w:color w:val="000000"/>
          <w:sz w:val="24"/>
        </w:rPr>
        <w:t>Мартанда</w:t>
      </w:r>
      <w:r>
        <w:rPr>
          <w:rStyle w:val="a6"/>
          <w:color w:val="000000"/>
          <w:sz w:val="24"/>
        </w:rPr>
        <w:t xml:space="preserve"> (“Рожденный из мертвого яйца”) и </w:t>
      </w:r>
      <w:r>
        <w:rPr>
          <w:rStyle w:val="a7"/>
          <w:color w:val="000000"/>
          <w:sz w:val="24"/>
        </w:rPr>
        <w:t>Вивасван</w:t>
      </w:r>
      <w:r>
        <w:rPr>
          <w:rStyle w:val="a6"/>
          <w:color w:val="000000"/>
          <w:sz w:val="24"/>
        </w:rPr>
        <w:t xml:space="preserve"> (“Лучезарный”).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Сущес</w:t>
      </w:r>
      <w:r>
        <w:rPr>
          <w:rStyle w:val="a6"/>
          <w:color w:val="000000"/>
          <w:sz w:val="24"/>
        </w:rPr>
        <w:t>твует предание, согласно которому, во время беременности Адити к ее дому пришел Чандра, бог Луны. Из-за своего положения Адити не смогла быстро встать и приветствовать гостя. Ее промедление Чандра принял за признак неуважения и в гневе сказал: “Пусть ребен</w:t>
      </w:r>
      <w:r>
        <w:rPr>
          <w:rStyle w:val="a6"/>
          <w:color w:val="000000"/>
          <w:sz w:val="24"/>
        </w:rPr>
        <w:t>ок в твоем чреве умрет!” Слова Чандры безмерно опечалили Адити, и, видя непрерывные слезы своей жены, Кашьяпа спросил о причине ее горя. Адити поведала мужу о проклятии Чандры, но Кашьяпа благославил жену, сказав, что ребенок в лоне Адити вернется к жизни.</w:t>
      </w:r>
      <w:r>
        <w:rPr>
          <w:rStyle w:val="a6"/>
          <w:color w:val="000000"/>
          <w:sz w:val="24"/>
        </w:rPr>
        <w:t xml:space="preserve"> Так, сын Адити получил во чреве матери имя Мартанда, а после рождения он стал известен как Вивасван.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"/>
          <w:color w:val="000000"/>
          <w:spacing w:val="0"/>
          <w:sz w:val="24"/>
        </w:rPr>
        <w:t>Пураны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описывают, что Вивасван женился на Сангье, дочери зодчего богов, Вишвакармы. Их первым ребенком был Ваивас- вата Ману, от которого берет свое начал</w:t>
      </w:r>
      <w:r>
        <w:rPr>
          <w:rStyle w:val="a6"/>
          <w:color w:val="000000"/>
          <w:sz w:val="24"/>
        </w:rPr>
        <w:t>о Солнечная династия. У Сангьи и Вивасвана было еще двое детей — сын Яма, ставший впоследствие богом смерти, и дочь Ями.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Не находя в себе больше сил выносить жестокий жар, исходящий от ее супруга, Сангья передала свои обязанности служанке Чхайе (имя которо</w:t>
      </w:r>
      <w:r>
        <w:rPr>
          <w:rStyle w:val="a6"/>
          <w:color w:val="000000"/>
          <w:sz w:val="24"/>
        </w:rPr>
        <w:t>й в переводе означает “Тень”), а сама ушла в дом отца. Вишвакарма не одобрил поступок дочери, и чтобы искупить свой грех, Сангья приняла облик кобылицы и удалилась на священное пастбище Куру предаваться подвижничеству.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Не отличив Чхайи от своей жены, Вивас</w:t>
      </w:r>
      <w:r>
        <w:rPr>
          <w:rStyle w:val="a6"/>
          <w:color w:val="000000"/>
          <w:sz w:val="24"/>
        </w:rPr>
        <w:t xml:space="preserve">ван зачал с ней троих детей, одним из которых был могущественный Шани, бог планеты </w:t>
      </w:r>
      <w:r>
        <w:rPr>
          <w:rStyle w:val="a8"/>
          <w:b w:val="0"/>
          <w:bCs/>
          <w:color w:val="000000"/>
          <w:spacing w:val="0"/>
          <w:sz w:val="24"/>
        </w:rPr>
        <w:t>Сатурн.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Чхайа оказывала значительное предпочтение собственным детям перед детьми Сангьи, что стало для них настоящим горем. Однажды Яма, не вытерпев обиды, нанес матери удар</w:t>
      </w:r>
      <w:r>
        <w:rPr>
          <w:rStyle w:val="a6"/>
          <w:color w:val="000000"/>
          <w:sz w:val="24"/>
        </w:rPr>
        <w:t xml:space="preserve"> ногой, и Чхайа в гневе воскликнула: “Пусть нога твоя будет сломана!” Испуганный Яма поспешил к Вивасвану и стал жаловаться: “Отец! Мать ненавидет нас, а любит Шани и Саварну. Это правда, я хотел ударить ее, но прошу прощение за ошибку, совершенную по неве</w:t>
      </w:r>
      <w:r>
        <w:rPr>
          <w:rStyle w:val="a6"/>
          <w:color w:val="000000"/>
          <w:sz w:val="24"/>
        </w:rPr>
        <w:t xml:space="preserve">дению. Сжалься надо мной и скажи, как уберечь ногу!” Вивасван ответил сыну, что его нога не будет сломана, а только ужалена змеей. Так Вивасван догадался, что Чхайа не была его настоящей женой и отправился на поиски Сангьи. Вишвакарма сумел умерить сияние </w:t>
      </w:r>
      <w:r>
        <w:rPr>
          <w:rStyle w:val="a6"/>
          <w:color w:val="000000"/>
          <w:sz w:val="24"/>
        </w:rPr>
        <w:t>Вивасвана, и он, приняв облик коня, вернул Сангью домой. Скоро у них родились Ашвинидевы, или Ашвини Кумары, два брата-близ- неца, искусные врачеватели и целители богов.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Яма, став богом смерти, ради искупления неправедного поступка, совершенного им, с полн</w:t>
      </w:r>
      <w:r>
        <w:rPr>
          <w:rStyle w:val="a6"/>
          <w:color w:val="000000"/>
          <w:sz w:val="24"/>
        </w:rPr>
        <w:t xml:space="preserve">ой беспристрастностью правит своими подданными, за что его еще называют </w:t>
      </w:r>
      <w:r>
        <w:rPr>
          <w:rStyle w:val="1"/>
          <w:color w:val="000000"/>
          <w:spacing w:val="0"/>
          <w:sz w:val="24"/>
        </w:rPr>
        <w:t>Дхармарад- жем,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или Царем справедливости. (</w:t>
      </w:r>
      <w:r>
        <w:rPr>
          <w:rStyle w:val="1"/>
          <w:color w:val="000000"/>
          <w:spacing w:val="0"/>
          <w:sz w:val="24"/>
        </w:rPr>
        <w:t xml:space="preserve">“Вамана-пурана </w:t>
      </w:r>
      <w:r>
        <w:rPr>
          <w:rStyle w:val="a7"/>
          <w:color w:val="000000"/>
          <w:sz w:val="24"/>
        </w:rPr>
        <w:t>”,</w:t>
      </w:r>
      <w:r>
        <w:rPr>
          <w:rStyle w:val="a6"/>
          <w:color w:val="000000"/>
          <w:sz w:val="24"/>
        </w:rPr>
        <w:t xml:space="preserve"> гл 21, </w:t>
      </w:r>
      <w:r>
        <w:rPr>
          <w:rStyle w:val="1"/>
          <w:color w:val="000000"/>
          <w:spacing w:val="0"/>
          <w:sz w:val="24"/>
        </w:rPr>
        <w:t>“Бха- вишья-пурана”,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гл.47, </w:t>
      </w:r>
      <w:r>
        <w:rPr>
          <w:rStyle w:val="1"/>
          <w:color w:val="000000"/>
          <w:spacing w:val="0"/>
          <w:sz w:val="24"/>
        </w:rPr>
        <w:t xml:space="preserve">“Махабхарата” </w:t>
      </w:r>
      <w:r>
        <w:rPr>
          <w:rStyle w:val="a7"/>
          <w:color w:val="000000"/>
          <w:sz w:val="24"/>
        </w:rPr>
        <w:t>“</w:t>
      </w:r>
      <w:r>
        <w:rPr>
          <w:rStyle w:val="a6"/>
          <w:color w:val="000000"/>
          <w:sz w:val="24"/>
        </w:rPr>
        <w:t>Ади-парва”, гл. 171)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Из всех планет </w:t>
      </w:r>
      <w:r>
        <w:rPr>
          <w:rStyle w:val="a8"/>
          <w:b w:val="0"/>
          <w:bCs/>
          <w:color w:val="000000"/>
          <w:spacing w:val="0"/>
          <w:sz w:val="24"/>
        </w:rPr>
        <w:t>Солнце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считается главной, потому что </w:t>
      </w:r>
      <w:r>
        <w:rPr>
          <w:rStyle w:val="a6"/>
          <w:color w:val="000000"/>
          <w:sz w:val="24"/>
        </w:rPr>
        <w:t xml:space="preserve">олицетворяет три </w:t>
      </w:r>
      <w:r>
        <w:rPr>
          <w:rStyle w:val="1"/>
          <w:color w:val="000000"/>
          <w:spacing w:val="0"/>
          <w:sz w:val="24"/>
        </w:rPr>
        <w:t>Веды: Риг, Яджур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 </w:t>
      </w:r>
      <w:r>
        <w:rPr>
          <w:rStyle w:val="1"/>
          <w:color w:val="000000"/>
          <w:spacing w:val="0"/>
          <w:sz w:val="24"/>
        </w:rPr>
        <w:t>Сама.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Пураны объясняют смену дня и ночи путешествием Сурьи на большой колеснице, запряженной семью конями, которые представляют семь размеров ведических гимнов: </w:t>
      </w:r>
      <w:r>
        <w:rPr>
          <w:rStyle w:val="1"/>
          <w:color w:val="000000"/>
          <w:spacing w:val="0"/>
          <w:sz w:val="24"/>
        </w:rPr>
        <w:t>гаятри, брихати, джагати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и другие. Вместе с Сурьей в его ко</w:t>
      </w:r>
      <w:r>
        <w:rPr>
          <w:rStyle w:val="a6"/>
          <w:color w:val="000000"/>
          <w:sz w:val="24"/>
        </w:rPr>
        <w:t xml:space="preserve">леснице путешествуют по небу различные Адитьи (боги), мудрецы, </w:t>
      </w:r>
      <w:r>
        <w:rPr>
          <w:rStyle w:val="1"/>
          <w:color w:val="000000"/>
          <w:spacing w:val="0"/>
          <w:sz w:val="24"/>
        </w:rPr>
        <w:t>гандхарвы</w:t>
      </w:r>
      <w:r>
        <w:rPr>
          <w:rStyle w:val="a6"/>
          <w:color w:val="000000"/>
          <w:sz w:val="24"/>
        </w:rPr>
        <w:t xml:space="preserve">, небесные </w:t>
      </w:r>
      <w:r>
        <w:rPr>
          <w:rStyle w:val="1"/>
          <w:color w:val="000000"/>
          <w:spacing w:val="0"/>
          <w:sz w:val="24"/>
        </w:rPr>
        <w:t xml:space="preserve">девы, якши, </w:t>
      </w:r>
      <w:r>
        <w:rPr>
          <w:rStyle w:val="a6"/>
          <w:color w:val="000000"/>
          <w:sz w:val="24"/>
        </w:rPr>
        <w:t>змеи, которые сменяются каждый месяц и несут тепло, холод и дождь в течение 30-ти дней. (</w:t>
      </w:r>
      <w:r>
        <w:rPr>
          <w:rStyle w:val="1"/>
          <w:color w:val="000000"/>
          <w:spacing w:val="0"/>
          <w:sz w:val="24"/>
        </w:rPr>
        <w:t xml:space="preserve">“Вишну-пурана </w:t>
      </w:r>
      <w:r>
        <w:rPr>
          <w:rStyle w:val="a7"/>
          <w:color w:val="000000"/>
          <w:sz w:val="24"/>
        </w:rPr>
        <w:t>”,</w:t>
      </w:r>
      <w:r>
        <w:rPr>
          <w:rStyle w:val="a6"/>
          <w:color w:val="000000"/>
          <w:sz w:val="24"/>
        </w:rPr>
        <w:t xml:space="preserve"> ч.2, гл.8)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Сурья занят постоянным служением и поэтому ч</w:t>
      </w:r>
      <w:r>
        <w:rPr>
          <w:rStyle w:val="a6"/>
          <w:color w:val="000000"/>
          <w:sz w:val="24"/>
        </w:rPr>
        <w:t xml:space="preserve">асто остается в стороне от распрей между богами и демонами. </w:t>
      </w:r>
      <w:r>
        <w:rPr>
          <w:rStyle w:val="1"/>
          <w:color w:val="000000"/>
          <w:spacing w:val="0"/>
          <w:sz w:val="24"/>
        </w:rPr>
        <w:t xml:space="preserve">Веды </w:t>
      </w:r>
      <w:r>
        <w:rPr>
          <w:rStyle w:val="a6"/>
          <w:color w:val="000000"/>
          <w:sz w:val="24"/>
        </w:rPr>
        <w:t xml:space="preserve">говорят о том, что однажды могущественный </w:t>
      </w:r>
      <w:r>
        <w:rPr>
          <w:rStyle w:val="1"/>
          <w:color w:val="000000"/>
          <w:spacing w:val="0"/>
          <w:sz w:val="24"/>
        </w:rPr>
        <w:t>асур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Равана, завоевав все три мира, достиг области </w:t>
      </w:r>
      <w:r>
        <w:rPr>
          <w:rStyle w:val="a8"/>
          <w:color w:val="000000"/>
          <w:spacing w:val="0"/>
          <w:sz w:val="24"/>
        </w:rPr>
        <w:t xml:space="preserve">Солнца. </w:t>
      </w:r>
      <w:r>
        <w:rPr>
          <w:rStyle w:val="a6"/>
          <w:color w:val="000000"/>
          <w:sz w:val="24"/>
        </w:rPr>
        <w:t>Он направил своего министра во дворец Сурьи с дерзкими словами: “О царь света! Либо ты вых</w:t>
      </w:r>
      <w:r>
        <w:rPr>
          <w:rStyle w:val="a6"/>
          <w:color w:val="000000"/>
          <w:sz w:val="24"/>
        </w:rPr>
        <w:t>одишь на битву со мной, либо признаешь свое поражение!” Сурья ответил: “Мне все равно, кто победит: ты или я, но дело в том, что у меня просто нет времени на эту битву”. Услышав ответ Вивасвана, глупый и надменный Равана ушел, оповещая всех, что он одержал</w:t>
      </w:r>
      <w:r>
        <w:rPr>
          <w:rStyle w:val="a6"/>
          <w:color w:val="000000"/>
          <w:sz w:val="24"/>
        </w:rPr>
        <w:t xml:space="preserve"> победу над самим богом </w:t>
      </w:r>
      <w:r>
        <w:rPr>
          <w:rStyle w:val="a8"/>
          <w:color w:val="000000"/>
          <w:spacing w:val="0"/>
          <w:sz w:val="24"/>
        </w:rPr>
        <w:t>Солнца.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Могущество Сурьи так велико, что его благословение может нарушить только Махавишну. </w:t>
      </w:r>
      <w:r>
        <w:rPr>
          <w:rStyle w:val="1"/>
          <w:color w:val="000000"/>
          <w:spacing w:val="0"/>
          <w:sz w:val="24"/>
        </w:rPr>
        <w:t xml:space="preserve">“Ганеша-пурана </w:t>
      </w:r>
      <w:r>
        <w:rPr>
          <w:rStyle w:val="a7"/>
          <w:color w:val="000000"/>
          <w:sz w:val="24"/>
        </w:rPr>
        <w:t>”</w:t>
      </w:r>
      <w:r>
        <w:rPr>
          <w:rStyle w:val="a6"/>
          <w:color w:val="000000"/>
          <w:sz w:val="24"/>
        </w:rPr>
        <w:t xml:space="preserve"> сообщает, что Сурья был очень удовлетворен поклонением Вирочаны, сына Прахлады Махараджа и отца Махабали, который хоть и ро</w:t>
      </w:r>
      <w:r>
        <w:rPr>
          <w:rStyle w:val="a6"/>
          <w:color w:val="000000"/>
          <w:sz w:val="24"/>
        </w:rPr>
        <w:t xml:space="preserve">дился демоном, был благочестив, соблюдал ритуалы </w:t>
      </w:r>
      <w:r>
        <w:rPr>
          <w:rStyle w:val="1"/>
          <w:color w:val="000000"/>
          <w:spacing w:val="0"/>
          <w:sz w:val="24"/>
        </w:rPr>
        <w:t>Вед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и оказывал покровительство брахманам. Сурья подарил ему венец, сказав, что смерть Вирочаны наступит только тогда, когда кто-нибудь сумеет снять этот венец с его головы. После такого благословения Вирочан</w:t>
      </w:r>
      <w:r>
        <w:rPr>
          <w:rStyle w:val="a6"/>
          <w:color w:val="000000"/>
          <w:sz w:val="24"/>
        </w:rPr>
        <w:t>а стал очень высокомерен и возомнил себя бессмертным. Тогда Махавишну принял облик прекрасной женщины, соблазнившей Вирочану, снял с головы венец и убил его.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Здесь было бы уместно вспомнить очень интересную историю о Вирочане. Упанишады сообщают, что однаж</w:t>
      </w:r>
      <w:r>
        <w:rPr>
          <w:rStyle w:val="a6"/>
          <w:color w:val="000000"/>
          <w:sz w:val="24"/>
        </w:rPr>
        <w:t xml:space="preserve">ды боги и </w:t>
      </w:r>
      <w:r>
        <w:rPr>
          <w:rStyle w:val="1"/>
          <w:color w:val="000000"/>
          <w:spacing w:val="0"/>
          <w:sz w:val="24"/>
        </w:rPr>
        <w:t>асуры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обратились к Праджапати, стремясь узнать от него о Брахмане, Безличном Боге. Праджапати сказал им: </w:t>
      </w:r>
      <w:r>
        <w:rPr>
          <w:rStyle w:val="1"/>
          <w:color w:val="000000"/>
          <w:spacing w:val="0"/>
          <w:sz w:val="24"/>
        </w:rPr>
        <w:t>“Атман,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или дух, есть первая </w:t>
      </w:r>
      <w:r>
        <w:rPr>
          <w:rStyle w:val="1"/>
          <w:color w:val="000000"/>
          <w:spacing w:val="0"/>
          <w:sz w:val="24"/>
        </w:rPr>
        <w:t>таттва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(сущность), безгрешная и вечная, бесстрастная и непредставимая здесь”. Услышав такое сообщение о духе, бо</w:t>
      </w:r>
      <w:r>
        <w:rPr>
          <w:rStyle w:val="a6"/>
          <w:color w:val="000000"/>
          <w:sz w:val="24"/>
        </w:rPr>
        <w:t xml:space="preserve">ги избрали Индру, а демоны — Вирочану и направили их к Праджапати в качестве учеников, чтобы узнать истину об </w:t>
      </w:r>
      <w:r>
        <w:rPr>
          <w:rStyle w:val="a7"/>
          <w:color w:val="000000"/>
          <w:sz w:val="24"/>
        </w:rPr>
        <w:t>Атмане.</w:t>
      </w:r>
      <w:r>
        <w:rPr>
          <w:rStyle w:val="a6"/>
          <w:color w:val="000000"/>
          <w:sz w:val="24"/>
        </w:rPr>
        <w:t xml:space="preserve"> Индра и Вирочана несколько лет жили у Праджапати, однако он не спешил открыть им тайну </w:t>
      </w:r>
      <w:r>
        <w:rPr>
          <w:rStyle w:val="a7"/>
          <w:color w:val="000000"/>
          <w:sz w:val="24"/>
        </w:rPr>
        <w:t xml:space="preserve">Брахмана. </w:t>
      </w:r>
      <w:r>
        <w:rPr>
          <w:rStyle w:val="a6"/>
          <w:color w:val="000000"/>
          <w:sz w:val="24"/>
        </w:rPr>
        <w:t>Наконец, желая испытать их, он сказал: “В</w:t>
      </w:r>
      <w:r>
        <w:rPr>
          <w:rStyle w:val="a6"/>
          <w:color w:val="000000"/>
          <w:sz w:val="24"/>
        </w:rPr>
        <w:t xml:space="preserve">аше отражение, которое вы видите в воде или в зеркале, есть </w:t>
      </w:r>
      <w:r>
        <w:rPr>
          <w:rStyle w:val="a7"/>
          <w:color w:val="000000"/>
          <w:sz w:val="24"/>
        </w:rPr>
        <w:t>Атман,</w:t>
      </w:r>
      <w:r>
        <w:rPr>
          <w:rStyle w:val="a6"/>
          <w:color w:val="000000"/>
          <w:sz w:val="24"/>
        </w:rPr>
        <w:t xml:space="preserve"> ваше истинное “Я” или душа”.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Вирочана, ошибочно приняв слова Праджапати за истину, немедленно совершил священное омовение, облачился в дорогие одежды и украшения и, встав рядом с водой, взг</w:t>
      </w:r>
      <w:r>
        <w:rPr>
          <w:rStyle w:val="a6"/>
          <w:color w:val="000000"/>
          <w:sz w:val="24"/>
        </w:rPr>
        <w:t xml:space="preserve">лянул на свое отражение. Приняв увиденное материальное тело за душу, он распостранил это учение между </w:t>
      </w:r>
      <w:r>
        <w:rPr>
          <w:rStyle w:val="a7"/>
          <w:color w:val="000000"/>
          <w:sz w:val="24"/>
        </w:rPr>
        <w:t>асурами.</w:t>
      </w:r>
      <w:r>
        <w:rPr>
          <w:rStyle w:val="a6"/>
          <w:color w:val="000000"/>
          <w:sz w:val="24"/>
        </w:rPr>
        <w:t xml:space="preserve"> С тех пор демоны признали материю за дух, но боги не приняли этой философии, полагая истинным учение, согласно которому, </w:t>
      </w:r>
      <w:r>
        <w:rPr>
          <w:rStyle w:val="a7"/>
          <w:color w:val="000000"/>
          <w:sz w:val="24"/>
        </w:rPr>
        <w:t>Атман</w:t>
      </w:r>
      <w:r>
        <w:rPr>
          <w:rStyle w:val="a6"/>
          <w:color w:val="000000"/>
          <w:sz w:val="24"/>
        </w:rPr>
        <w:t xml:space="preserve"> или истинное “Я”, </w:t>
      </w:r>
      <w:r>
        <w:rPr>
          <w:rStyle w:val="a6"/>
          <w:color w:val="000000"/>
          <w:sz w:val="24"/>
        </w:rPr>
        <w:t>является сутью Природы, независимым от материи и ума, чистым и совершенным.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 астрологической точки зрения,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a6"/>
          <w:color w:val="000000"/>
          <w:sz w:val="24"/>
        </w:rPr>
        <w:t xml:space="preserve">дает человеку </w:t>
      </w:r>
      <w:r>
        <w:rPr>
          <w:rStyle w:val="a7"/>
          <w:color w:val="000000"/>
          <w:sz w:val="24"/>
        </w:rPr>
        <w:t>прану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жизненную силу и энергию, управляет дыханием, а также выявляет индивидуальность и степень осознания человеком своего внут</w:t>
      </w:r>
      <w:r>
        <w:rPr>
          <w:rStyle w:val="a6"/>
          <w:color w:val="000000"/>
          <w:sz w:val="24"/>
        </w:rPr>
        <w:t>реннего “Я”, дает силу и умение самостоятельно принимать решения.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Люди, у которых в гороскопе сильное </w:t>
      </w: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a6"/>
          <w:color w:val="000000"/>
          <w:sz w:val="24"/>
        </w:rPr>
        <w:t>будут иметь хорошее здоровье, привлекательную внешность, большое, круглое лицо, средний рост, темные волосы и смуглый цвет кожи. У них будут четки</w:t>
      </w:r>
      <w:r>
        <w:rPr>
          <w:rStyle w:val="a6"/>
          <w:color w:val="000000"/>
          <w:sz w:val="24"/>
        </w:rPr>
        <w:t xml:space="preserve">е жизненные принципы, высокое общественное положение, популярность и процветание. Хорошее расположение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a6"/>
          <w:color w:val="000000"/>
          <w:sz w:val="24"/>
        </w:rPr>
        <w:t>в гороскопе говорит о сильной личности, исполненной достоинства и амбиций, гордости, великодушии, щедрости, искренности и гуманности. Владелец так</w:t>
      </w:r>
      <w:r>
        <w:rPr>
          <w:rStyle w:val="a6"/>
          <w:color w:val="000000"/>
          <w:sz w:val="24"/>
        </w:rPr>
        <w:t>ого гороскопа стремится занять руководящую позицию, вызывает уважение своими способностями и располагает к доверию. Он религиозен, ответственен и честен.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a6"/>
          <w:color w:val="000000"/>
          <w:sz w:val="24"/>
        </w:rPr>
        <w:t>при рождении занимает неблагоприятное положение, то человек будет эгоистичен, высокомерен,</w:t>
      </w:r>
      <w:r>
        <w:rPr>
          <w:rStyle w:val="a6"/>
          <w:color w:val="000000"/>
          <w:sz w:val="24"/>
        </w:rPr>
        <w:t xml:space="preserve"> экстравагантен и станет стремиться доминировать над другими людьми.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a6"/>
          <w:color w:val="000000"/>
          <w:sz w:val="24"/>
        </w:rPr>
        <w:t>в гороскопе представляет отца, а в женском гороскопе — еще и мужа.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a6"/>
          <w:color w:val="000000"/>
          <w:sz w:val="24"/>
        </w:rPr>
        <w:t>управляет верхней частью спины, сердцем, правым глазом у мужчин и левым у женщин.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0"/>
          <w:b/>
          <w:color w:val="000000"/>
          <w:sz w:val="24"/>
        </w:rPr>
        <w:t xml:space="preserve">Его день — </w:t>
      </w:r>
      <w:r>
        <w:rPr>
          <w:rStyle w:val="13"/>
          <w:b/>
          <w:color w:val="000000"/>
          <w:spacing w:val="0"/>
          <w:sz w:val="24"/>
        </w:rPr>
        <w:t xml:space="preserve">воскресенье, </w:t>
      </w:r>
      <w:r>
        <w:rPr>
          <w:rStyle w:val="130"/>
          <w:b/>
          <w:color w:val="000000"/>
          <w:sz w:val="24"/>
        </w:rPr>
        <w:t xml:space="preserve">металл — </w:t>
      </w:r>
      <w:r>
        <w:rPr>
          <w:rStyle w:val="13"/>
          <w:b/>
          <w:color w:val="000000"/>
          <w:spacing w:val="0"/>
          <w:sz w:val="24"/>
        </w:rPr>
        <w:t xml:space="preserve">золото, </w:t>
      </w:r>
      <w:r>
        <w:rPr>
          <w:rStyle w:val="130"/>
          <w:b/>
          <w:color w:val="000000"/>
          <w:sz w:val="24"/>
        </w:rPr>
        <w:t xml:space="preserve">цвет — </w:t>
      </w:r>
      <w:r>
        <w:rPr>
          <w:rStyle w:val="13"/>
          <w:b/>
          <w:color w:val="000000"/>
          <w:spacing w:val="0"/>
          <w:sz w:val="24"/>
        </w:rPr>
        <w:t xml:space="preserve">оранжевый, </w:t>
      </w:r>
      <w:r>
        <w:rPr>
          <w:rStyle w:val="130"/>
          <w:b/>
          <w:color w:val="000000"/>
          <w:sz w:val="24"/>
        </w:rPr>
        <w:t xml:space="preserve">камень — </w:t>
      </w:r>
      <w:r>
        <w:rPr>
          <w:rStyle w:val="13"/>
          <w:b/>
          <w:color w:val="000000"/>
          <w:spacing w:val="0"/>
          <w:sz w:val="24"/>
        </w:rPr>
        <w:t>рубин.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Львом, </w:t>
      </w:r>
      <w:r>
        <w:rPr>
          <w:rStyle w:val="a6"/>
          <w:color w:val="000000"/>
          <w:sz w:val="24"/>
        </w:rPr>
        <w:t xml:space="preserve">экзальтируется в </w:t>
      </w:r>
      <w:r>
        <w:rPr>
          <w:rStyle w:val="a8"/>
          <w:color w:val="000000"/>
          <w:spacing w:val="0"/>
          <w:sz w:val="24"/>
        </w:rPr>
        <w:t xml:space="preserve">Овне </w:t>
      </w:r>
      <w:r>
        <w:rPr>
          <w:rStyle w:val="a6"/>
          <w:color w:val="000000"/>
          <w:sz w:val="24"/>
        </w:rPr>
        <w:t>(высшая точка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10° Овна, </w:t>
      </w:r>
      <w:r>
        <w:rPr>
          <w:rStyle w:val="a6"/>
          <w:color w:val="000000"/>
          <w:sz w:val="24"/>
        </w:rPr>
        <w:t xml:space="preserve">примерно </w:t>
      </w:r>
      <w:r>
        <w:rPr>
          <w:rStyle w:val="a8"/>
          <w:color w:val="000000"/>
          <w:spacing w:val="0"/>
          <w:sz w:val="24"/>
        </w:rPr>
        <w:t xml:space="preserve">24 апреля), </w:t>
      </w:r>
      <w:r>
        <w:rPr>
          <w:rStyle w:val="a6"/>
          <w:color w:val="000000"/>
          <w:sz w:val="24"/>
        </w:rPr>
        <w:t xml:space="preserve">ослаблено в </w:t>
      </w:r>
      <w:r>
        <w:rPr>
          <w:rStyle w:val="a8"/>
          <w:color w:val="000000"/>
          <w:spacing w:val="0"/>
          <w:sz w:val="24"/>
        </w:rPr>
        <w:t xml:space="preserve">Весах </w:t>
      </w:r>
      <w:r>
        <w:rPr>
          <w:rStyle w:val="a6"/>
          <w:color w:val="000000"/>
          <w:sz w:val="24"/>
        </w:rPr>
        <w:t xml:space="preserve">(низшая точка — </w:t>
      </w:r>
      <w:r>
        <w:rPr>
          <w:rStyle w:val="a8"/>
          <w:color w:val="000000"/>
          <w:spacing w:val="0"/>
          <w:sz w:val="24"/>
        </w:rPr>
        <w:t xml:space="preserve">10° Весов, </w:t>
      </w:r>
      <w:r>
        <w:rPr>
          <w:rStyle w:val="a6"/>
          <w:color w:val="000000"/>
          <w:sz w:val="24"/>
        </w:rPr>
        <w:t xml:space="preserve">примерно </w:t>
      </w:r>
      <w:r>
        <w:rPr>
          <w:rStyle w:val="a8"/>
          <w:color w:val="000000"/>
          <w:spacing w:val="0"/>
          <w:sz w:val="24"/>
        </w:rPr>
        <w:t xml:space="preserve">27 октября). </w:t>
      </w:r>
      <w:r>
        <w:rPr>
          <w:rStyle w:val="a6"/>
          <w:color w:val="000000"/>
          <w:sz w:val="24"/>
        </w:rPr>
        <w:t xml:space="preserve">Первые </w:t>
      </w:r>
      <w:r>
        <w:rPr>
          <w:rStyle w:val="a8"/>
          <w:color w:val="000000"/>
          <w:spacing w:val="0"/>
          <w:sz w:val="24"/>
        </w:rPr>
        <w:t xml:space="preserve">20 градусов 'Льва </w:t>
      </w:r>
      <w:r>
        <w:rPr>
          <w:rStyle w:val="a6"/>
          <w:color w:val="000000"/>
          <w:sz w:val="24"/>
        </w:rPr>
        <w:t xml:space="preserve">— мулатрикона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a6"/>
          <w:color w:val="000000"/>
          <w:sz w:val="24"/>
        </w:rPr>
        <w:t>ос</w:t>
      </w:r>
      <w:r>
        <w:rPr>
          <w:rStyle w:val="a6"/>
          <w:color w:val="000000"/>
          <w:sz w:val="24"/>
        </w:rPr>
        <w:t xml:space="preserve">тавшиеся </w:t>
      </w:r>
      <w:r>
        <w:rPr>
          <w:rStyle w:val="a8"/>
          <w:color w:val="000000"/>
          <w:spacing w:val="0"/>
          <w:sz w:val="24"/>
        </w:rPr>
        <w:t xml:space="preserve">10 </w:t>
      </w:r>
      <w:r>
        <w:rPr>
          <w:rStyle w:val="a6"/>
          <w:color w:val="000000"/>
          <w:sz w:val="24"/>
        </w:rPr>
        <w:t>— свакшетра.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0"/>
          <w:b/>
          <w:color w:val="000000"/>
          <w:sz w:val="24"/>
        </w:rPr>
        <w:t xml:space="preserve">Друзья </w:t>
      </w:r>
      <w:r>
        <w:rPr>
          <w:rStyle w:val="13"/>
          <w:b/>
          <w:color w:val="000000"/>
          <w:spacing w:val="0"/>
          <w:sz w:val="24"/>
        </w:rPr>
        <w:t xml:space="preserve">Солнца — Луна, Марс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Юпитер, </w:t>
      </w:r>
      <w:r>
        <w:rPr>
          <w:rStyle w:val="130"/>
          <w:b/>
          <w:color w:val="000000"/>
          <w:sz w:val="24"/>
        </w:rPr>
        <w:t xml:space="preserve">враги — </w:t>
      </w:r>
      <w:r>
        <w:rPr>
          <w:rStyle w:val="13"/>
          <w:b/>
          <w:color w:val="000000"/>
          <w:spacing w:val="0"/>
          <w:sz w:val="24"/>
        </w:rPr>
        <w:t xml:space="preserve">Венера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Сатурн, Меркурий </w:t>
      </w:r>
      <w:r>
        <w:rPr>
          <w:rStyle w:val="130"/>
          <w:b/>
          <w:color w:val="000000"/>
          <w:sz w:val="24"/>
        </w:rPr>
        <w:t>— нейтрален.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rStyle w:val="40"/>
          <w:b/>
          <w:color w:val="000000"/>
          <w:sz w:val="24"/>
        </w:rPr>
      </w:pPr>
      <w:bookmarkStart w:id="9" w:name="bookmark9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r>
        <w:rPr>
          <w:rStyle w:val="40"/>
          <w:b/>
          <w:color w:val="000000"/>
          <w:sz w:val="24"/>
        </w:rPr>
        <w:t>ЛУНА, БОЖЕСТВО - ЧАНДРА</w:t>
      </w:r>
      <w:bookmarkEnd w:id="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Чандра, или Сома, или Инду — божество </w:t>
      </w:r>
      <w:r>
        <w:rPr>
          <w:rStyle w:val="a8"/>
          <w:color w:val="000000"/>
          <w:spacing w:val="0"/>
          <w:sz w:val="24"/>
        </w:rPr>
        <w:t xml:space="preserve">Луны, </w:t>
      </w:r>
      <w:r>
        <w:rPr>
          <w:rStyle w:val="a6"/>
          <w:color w:val="000000"/>
          <w:sz w:val="24"/>
        </w:rPr>
        <w:t xml:space="preserve">был рожден от мудреца Атри и Анасуйи и является одним из восьми </w:t>
      </w:r>
      <w:r>
        <w:rPr>
          <w:rStyle w:val="a7"/>
          <w:color w:val="000000"/>
          <w:sz w:val="24"/>
        </w:rPr>
        <w:t xml:space="preserve">Васу, </w:t>
      </w:r>
      <w:r>
        <w:rPr>
          <w:rStyle w:val="a6"/>
          <w:color w:val="000000"/>
          <w:sz w:val="24"/>
        </w:rPr>
        <w:t xml:space="preserve">особого </w:t>
      </w:r>
      <w:r>
        <w:rPr>
          <w:rStyle w:val="a6"/>
          <w:color w:val="000000"/>
          <w:sz w:val="24"/>
        </w:rPr>
        <w:t>разряда богов, обладающих трансцендентным знанием.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“Деви-бхагавата</w:t>
      </w:r>
      <w:r>
        <w:rPr>
          <w:rStyle w:val="a6"/>
          <w:color w:val="000000"/>
          <w:sz w:val="24"/>
        </w:rPr>
        <w:t xml:space="preserve"> "сообщает, что Тара, прекрасная жена Бри- хаспати, наставника богов, однажды повстречала Чандру. Чандра и Тара полюбили друг друга с первого взгляда и стали жить, наслаждаясь супружеским сч</w:t>
      </w:r>
      <w:r>
        <w:rPr>
          <w:rStyle w:val="a6"/>
          <w:color w:val="000000"/>
          <w:sz w:val="24"/>
        </w:rPr>
        <w:t>астьем. Так проходили день за днем. Об этом узнал Брихаспати и послал учеников, чтобы вернуть Тару домой. Тара ответила отказом. Брихаспати посылал учеников вновь и вновь, но все безрезультатно. Тогда он сам пошел в дом Чандры и потребовал возвращения жены</w:t>
      </w:r>
      <w:r>
        <w:rPr>
          <w:rStyle w:val="a6"/>
          <w:color w:val="000000"/>
          <w:sz w:val="24"/>
        </w:rPr>
        <w:t xml:space="preserve">. Брихаспати обратился к Чандре с такими словами: “О, Чандра! Ты знаешь, что убийца брахмана, вор золота, пьяница и тот, кто женится на чужой жене, даже тот, кто общается с вышеупомянутыми грешниками, ответственны за пять величайших грехов. Уже поэтому ты </w:t>
      </w:r>
      <w:r>
        <w:rPr>
          <w:rStyle w:val="a6"/>
          <w:color w:val="000000"/>
          <w:sz w:val="24"/>
        </w:rPr>
        <w:t>не достоин жить на Девалоке, в мире богов. Или ты вернешь мою жену, или я прокляну тебя!” Но слова учителя не подействовали на Чандру. Он ответил своему наставнику, что Тара пришла в его дом по собственной воле и оставит его только по своему желанию. Разгн</w:t>
      </w:r>
      <w:r>
        <w:rPr>
          <w:rStyle w:val="a6"/>
          <w:color w:val="000000"/>
          <w:sz w:val="24"/>
        </w:rPr>
        <w:t xml:space="preserve">еванный Брихаспати обратился за помощью к Индре, царю богов, который пригрозил Чандре войной, если он не отдаст Тару. Но и это не возымело действия, и тогда Индра стал готовится к войне. Слухи о разногласии между богами достигли </w:t>
      </w:r>
      <w:r>
        <w:rPr>
          <w:rStyle w:val="a7"/>
          <w:color w:val="000000"/>
          <w:sz w:val="24"/>
        </w:rPr>
        <w:t>асуров,</w:t>
      </w:r>
      <w:r>
        <w:rPr>
          <w:rStyle w:val="a6"/>
          <w:color w:val="000000"/>
          <w:sz w:val="24"/>
        </w:rPr>
        <w:t xml:space="preserve"> и тогда Шукра- чарь</w:t>
      </w:r>
      <w:r>
        <w:rPr>
          <w:rStyle w:val="a6"/>
          <w:color w:val="000000"/>
          <w:sz w:val="24"/>
        </w:rPr>
        <w:t>я, наставник демонов и давний враг Брихаспати, встретился с Чандрой и предложил ему помощь в случае войны с Индрой. Он также настоятельно советовал Чандре не возвращать Тару. В конце концов война началась. Во Вселенной воцарился хаос. Тогда вмешался Брахма</w:t>
      </w:r>
      <w:r>
        <w:rPr>
          <w:rStyle w:val="a6"/>
          <w:color w:val="000000"/>
          <w:sz w:val="24"/>
        </w:rPr>
        <w:t xml:space="preserve"> и призвал Чандру и Шукру остановиться. По своему положению они не могли ослушаться Брахму, творца Вселенной, прекратили сражение, и Чандра возвратил Тару. Таким образом, вражда прекратилась, но возникла новая проблема. Тара была беременной от Чандры, а Бр</w:t>
      </w:r>
      <w:r>
        <w:rPr>
          <w:rStyle w:val="a6"/>
          <w:color w:val="000000"/>
          <w:sz w:val="24"/>
        </w:rPr>
        <w:t>ихаспати не знал об этом. Она родила необычайно красивого мальчика и во время церемонии имянаречения Брихаспати выступал как отец. Когда новость достигла Чандры, он отправил посланника к своему наставнику, заявляя, что он — отец ребенка, но и Брихаспати от</w:t>
      </w:r>
      <w:r>
        <w:rPr>
          <w:rStyle w:val="a6"/>
          <w:color w:val="000000"/>
          <w:sz w:val="24"/>
        </w:rPr>
        <w:t>стаивал свое отцовство. Конфликт нарастал и готов был вылиться в новую войну. Тогда Брахма явился в дом Брихаспати и спросил Тару, кто в действительности является отцом ребенка. Она назвала Чандру. Брихаспати по указанию Брахмы отдал ребенка Чандре. Этот р</w:t>
      </w:r>
      <w:r>
        <w:rPr>
          <w:rStyle w:val="a6"/>
          <w:color w:val="000000"/>
          <w:sz w:val="24"/>
        </w:rPr>
        <w:t xml:space="preserve">ебенок, имя которого Будха, стал богом планеты </w:t>
      </w:r>
      <w:r>
        <w:rPr>
          <w:rStyle w:val="a8"/>
          <w:color w:val="000000"/>
          <w:spacing w:val="0"/>
          <w:sz w:val="24"/>
        </w:rPr>
        <w:t>Меркурий.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Согласно </w:t>
      </w:r>
      <w:r>
        <w:rPr>
          <w:rStyle w:val="a7"/>
          <w:color w:val="000000"/>
          <w:sz w:val="24"/>
        </w:rPr>
        <w:t>Пуранам,</w:t>
      </w:r>
      <w:r>
        <w:rPr>
          <w:rStyle w:val="a6"/>
          <w:color w:val="000000"/>
          <w:sz w:val="24"/>
        </w:rPr>
        <w:t xml:space="preserve"> Чандра имеет 27 жен, дочерей Праджапати Дакши, олицетворяющих собой 27 созвездий, и четырех сыновей. (</w:t>
      </w:r>
      <w:r>
        <w:rPr>
          <w:rStyle w:val="a7"/>
          <w:color w:val="000000"/>
          <w:sz w:val="24"/>
        </w:rPr>
        <w:t>“Деви-бхагавата ”, “Вана-парва ” “Махабхарата ”,</w:t>
      </w:r>
      <w:r>
        <w:rPr>
          <w:rStyle w:val="a6"/>
          <w:color w:val="000000"/>
          <w:sz w:val="24"/>
        </w:rPr>
        <w:t xml:space="preserve"> гл. 163).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Однажды император Пр</w:t>
      </w:r>
      <w:r>
        <w:rPr>
          <w:rStyle w:val="a6"/>
          <w:color w:val="000000"/>
          <w:sz w:val="24"/>
        </w:rPr>
        <w:t>итху превратил Бхумидеви, богиню Земли, в корову, чтобы получить все ценности Вселенной. Различные категории живых существ превращали своего представителя в теленка для обретения желаемого. Демоны использовали Прахладу Махараджа, чтобы получить молоко в ку</w:t>
      </w:r>
      <w:r>
        <w:rPr>
          <w:rStyle w:val="a6"/>
          <w:color w:val="000000"/>
          <w:sz w:val="24"/>
        </w:rPr>
        <w:t xml:space="preserve">вшин из железа. Великие мудрецы превратили в теленка Чандру, чтобы получить ведическое знание. Удовлетворенный служением Чандры, Брахма короновал Чандру как царя всех звезд и лекарств. ( </w:t>
      </w:r>
      <w:r>
        <w:rPr>
          <w:rStyle w:val="a7"/>
          <w:color w:val="000000"/>
          <w:sz w:val="24"/>
        </w:rPr>
        <w:t>“Харивамша ”</w:t>
      </w:r>
      <w:r>
        <w:rPr>
          <w:rStyle w:val="a6"/>
          <w:color w:val="000000"/>
          <w:sz w:val="24"/>
        </w:rPr>
        <w:t xml:space="preserve"> 4.2)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“Шалья-парва” сообщает, что из дочерей Дакши, на ко</w:t>
      </w:r>
      <w:r>
        <w:rPr>
          <w:rStyle w:val="a6"/>
          <w:color w:val="000000"/>
          <w:sz w:val="24"/>
        </w:rPr>
        <w:t>торых был женат Чандра, он больше всех любил Рохини и поэтому никогда не расставался с ней. Это раздражало остальных жен, и они сказали об этом Дакше. Дакша посоветовал Чандре относиться ко всем женам одинаково, но Чандра не последовал его совету. Тогда дв</w:t>
      </w:r>
      <w:r>
        <w:rPr>
          <w:rStyle w:val="a6"/>
          <w:color w:val="000000"/>
          <w:sz w:val="24"/>
        </w:rPr>
        <w:t>адцать шесть отвергнутых жен снова обратились к Дакше: “Мы останемся в твоем доме и будем служить тебе, так как Сома обделяет нас своим вниманием”. Дакша разгневался и проклял Чандру, чтобы тот страдал от кшая-роги, чахотки. Таким образом Чандра заболел. И</w:t>
      </w:r>
      <w:r>
        <w:rPr>
          <w:rStyle w:val="a6"/>
          <w:color w:val="000000"/>
          <w:sz w:val="24"/>
        </w:rPr>
        <w:t xml:space="preserve"> он, хотя и совершил много различных жертвоприношений, не мог избавиться от болезни. Рост лекарственных растений приостановился, в результате чего все живые существа стали болеть. Тогда вмешались боги и обратились к Дакше с просьбой отменить проклятие. Дак</w:t>
      </w:r>
      <w:r>
        <w:rPr>
          <w:rStyle w:val="a6"/>
          <w:color w:val="000000"/>
          <w:sz w:val="24"/>
        </w:rPr>
        <w:t xml:space="preserve">ша, видя последствия своего гнева, сказал Чандре, что если тот совершит омовение в Сарасвати-тиртхи (священной реке Сарасвати), он избавится от болезни на полмесяца. Чандра последовал совету Дакши, поэтому в течение пятнадцати дней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>увеличивается и Чан</w:t>
      </w:r>
      <w:r>
        <w:rPr>
          <w:rStyle w:val="a6"/>
          <w:color w:val="000000"/>
          <w:sz w:val="24"/>
        </w:rPr>
        <w:t xml:space="preserve">дра избавляется от кшая-роги, затем вновь заболевает. В гороскопе растущая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>считается благо- несущей, а убывающая — наоборот.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>управляет зачатием и рождением детей, руководит детским возрастом: считается, что до двенадцати лет Чандра покровительств</w:t>
      </w:r>
      <w:r>
        <w:rPr>
          <w:rStyle w:val="a6"/>
          <w:color w:val="000000"/>
          <w:sz w:val="24"/>
        </w:rPr>
        <w:t xml:space="preserve">ует детям.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 xml:space="preserve">символизирует тонкое тело, тело кармы. Точно так же, как человек носит одежду, так и его “Я”, душа, или </w:t>
      </w:r>
      <w:r>
        <w:rPr>
          <w:rStyle w:val="a7"/>
          <w:color w:val="000000"/>
          <w:sz w:val="24"/>
        </w:rPr>
        <w:t>“атма ”</w:t>
      </w:r>
      <w:r>
        <w:rPr>
          <w:rStyle w:val="a6"/>
          <w:color w:val="000000"/>
          <w:sz w:val="24"/>
        </w:rPr>
        <w:t xml:space="preserve"> носит грубую и тонкую оболочки. Материальное тело принимает определенные формы в зависимости от тонкого источника, в соответстви</w:t>
      </w:r>
      <w:r>
        <w:rPr>
          <w:rStyle w:val="a6"/>
          <w:color w:val="000000"/>
          <w:sz w:val="24"/>
        </w:rPr>
        <w:t>и с ментальным состоянием души, или кармой.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Люди, имеющие сильную </w:t>
      </w:r>
      <w:r>
        <w:rPr>
          <w:rStyle w:val="a8"/>
          <w:color w:val="000000"/>
          <w:spacing w:val="0"/>
          <w:sz w:val="24"/>
        </w:rPr>
        <w:t xml:space="preserve">Луну </w:t>
      </w:r>
      <w:r>
        <w:rPr>
          <w:rStyle w:val="a6"/>
          <w:color w:val="000000"/>
          <w:sz w:val="24"/>
        </w:rPr>
        <w:t xml:space="preserve">в гороскопе, сенситивны, эмоциональны, любят дом и детей. У них хорошая память, богатое воображение, много взлетов и падений в жизни. Они медиумичны, восприимчивы, добросовестны, часто </w:t>
      </w:r>
      <w:r>
        <w:rPr>
          <w:rStyle w:val="a6"/>
          <w:color w:val="000000"/>
          <w:sz w:val="24"/>
        </w:rPr>
        <w:t xml:space="preserve">обладают музыкальным талантом, любят природу, красоту и гармонию. Как правило, сильную </w:t>
      </w:r>
      <w:r>
        <w:rPr>
          <w:rStyle w:val="a8"/>
          <w:color w:val="000000"/>
          <w:spacing w:val="0"/>
          <w:sz w:val="24"/>
        </w:rPr>
        <w:t xml:space="preserve">Луну </w:t>
      </w:r>
      <w:r>
        <w:rPr>
          <w:rStyle w:val="a6"/>
          <w:color w:val="000000"/>
          <w:sz w:val="24"/>
        </w:rPr>
        <w:t>можно узнать по выразительным и магнетическим глазам и бледному цвету лица владельца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Не очень хорошее стояние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>говорит о непостоянстве, необязательно</w:t>
      </w:r>
      <w:r>
        <w:rPr>
          <w:rStyle w:val="a6"/>
          <w:color w:val="000000"/>
          <w:sz w:val="24"/>
        </w:rPr>
        <w:t xml:space="preserve">сти, большом стремлении к наслаждениям, злоупотреблении удовольствиями, питьем и едой. Пораженная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>— причина частых болезней в детстве.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 </w:t>
      </w:r>
      <w:r>
        <w:rPr>
          <w:rStyle w:val="a6"/>
          <w:color w:val="000000"/>
          <w:sz w:val="24"/>
        </w:rPr>
        <w:t xml:space="preserve">гороскопе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 xml:space="preserve">представляет мать для родившихся в ночное время.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>управляет мозгом, грудью, левым глазом мужчин</w:t>
      </w:r>
      <w:r>
        <w:rPr>
          <w:rStyle w:val="a6"/>
          <w:color w:val="000000"/>
          <w:sz w:val="24"/>
        </w:rPr>
        <w:t xml:space="preserve"> и правым у женщин.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0"/>
          <w:b/>
          <w:color w:val="000000"/>
          <w:sz w:val="24"/>
        </w:rPr>
        <w:t xml:space="preserve">Ее день — </w:t>
      </w:r>
      <w:r>
        <w:rPr>
          <w:rStyle w:val="13"/>
          <w:b/>
          <w:color w:val="000000"/>
          <w:spacing w:val="0"/>
          <w:sz w:val="24"/>
        </w:rPr>
        <w:t xml:space="preserve">понедельник, </w:t>
      </w:r>
      <w:r>
        <w:rPr>
          <w:rStyle w:val="130"/>
          <w:b/>
          <w:color w:val="000000"/>
          <w:sz w:val="24"/>
        </w:rPr>
        <w:t xml:space="preserve">цвет — </w:t>
      </w:r>
      <w:r>
        <w:rPr>
          <w:rStyle w:val="13"/>
          <w:b/>
          <w:color w:val="000000"/>
          <w:spacing w:val="0"/>
          <w:sz w:val="24"/>
        </w:rPr>
        <w:t xml:space="preserve">белый, </w:t>
      </w:r>
      <w:r>
        <w:rPr>
          <w:rStyle w:val="130"/>
          <w:b/>
          <w:color w:val="000000"/>
          <w:sz w:val="24"/>
        </w:rPr>
        <w:t xml:space="preserve">металл — </w:t>
      </w:r>
      <w:r>
        <w:rPr>
          <w:rStyle w:val="13"/>
          <w:b/>
          <w:color w:val="000000"/>
          <w:spacing w:val="0"/>
          <w:sz w:val="24"/>
        </w:rPr>
        <w:t xml:space="preserve">серебро, </w:t>
      </w:r>
      <w:r>
        <w:rPr>
          <w:rStyle w:val="130"/>
          <w:b/>
          <w:color w:val="000000"/>
          <w:sz w:val="24"/>
        </w:rPr>
        <w:t xml:space="preserve">драгоценные камни — </w:t>
      </w:r>
      <w:r>
        <w:rPr>
          <w:rStyle w:val="13"/>
          <w:b/>
          <w:color w:val="000000"/>
          <w:spacing w:val="0"/>
          <w:sz w:val="24"/>
        </w:rPr>
        <w:t xml:space="preserve">жемчуг </w:t>
      </w:r>
      <w:r>
        <w:rPr>
          <w:rStyle w:val="130"/>
          <w:b/>
          <w:color w:val="000000"/>
          <w:sz w:val="24"/>
        </w:rPr>
        <w:t xml:space="preserve">и другие </w:t>
      </w:r>
      <w:r>
        <w:rPr>
          <w:rStyle w:val="13"/>
          <w:b/>
          <w:color w:val="000000"/>
          <w:spacing w:val="0"/>
          <w:sz w:val="24"/>
        </w:rPr>
        <w:t>молочно-белые камни.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Раком, </w:t>
      </w:r>
      <w:r>
        <w:rPr>
          <w:rStyle w:val="a6"/>
          <w:color w:val="000000"/>
          <w:sz w:val="24"/>
        </w:rPr>
        <w:t xml:space="preserve">экзальтируется в </w:t>
      </w:r>
      <w:r>
        <w:rPr>
          <w:rStyle w:val="a8"/>
          <w:color w:val="000000"/>
          <w:spacing w:val="0"/>
          <w:sz w:val="24"/>
        </w:rPr>
        <w:t xml:space="preserve">Тельце </w:t>
      </w:r>
      <w:r>
        <w:rPr>
          <w:rStyle w:val="a6"/>
          <w:color w:val="000000"/>
          <w:sz w:val="24"/>
        </w:rPr>
        <w:t>(высшая точка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35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3° Тельца), </w:t>
      </w:r>
      <w:r>
        <w:rPr>
          <w:rStyle w:val="a6"/>
          <w:color w:val="000000"/>
          <w:sz w:val="24"/>
        </w:rPr>
        <w:t xml:space="preserve">ослаблена в </w:t>
      </w:r>
      <w:r>
        <w:rPr>
          <w:rStyle w:val="a8"/>
          <w:color w:val="000000"/>
          <w:spacing w:val="0"/>
          <w:sz w:val="24"/>
        </w:rPr>
        <w:t xml:space="preserve">Скорпионе </w:t>
      </w:r>
      <w:r>
        <w:rPr>
          <w:rStyle w:val="a6"/>
          <w:color w:val="000000"/>
          <w:sz w:val="24"/>
        </w:rPr>
        <w:t xml:space="preserve">(низшая точка — </w:t>
      </w:r>
      <w:r>
        <w:rPr>
          <w:rStyle w:val="a8"/>
          <w:color w:val="000000"/>
          <w:spacing w:val="0"/>
          <w:sz w:val="24"/>
        </w:rPr>
        <w:t xml:space="preserve">3° Скорпиона). </w:t>
      </w:r>
      <w:r>
        <w:rPr>
          <w:rStyle w:val="a6"/>
          <w:color w:val="000000"/>
          <w:sz w:val="24"/>
        </w:rPr>
        <w:t>О</w:t>
      </w:r>
      <w:r>
        <w:rPr>
          <w:rStyle w:val="a6"/>
          <w:color w:val="000000"/>
          <w:sz w:val="24"/>
        </w:rPr>
        <w:t xml:space="preserve">ставшиеся </w:t>
      </w:r>
      <w:r>
        <w:rPr>
          <w:rStyle w:val="a8"/>
          <w:color w:val="000000"/>
          <w:spacing w:val="0"/>
          <w:sz w:val="24"/>
        </w:rPr>
        <w:t xml:space="preserve">27 градусов Тельца </w:t>
      </w:r>
      <w:r>
        <w:rPr>
          <w:rStyle w:val="a6"/>
          <w:color w:val="000000"/>
          <w:sz w:val="24"/>
        </w:rPr>
        <w:t xml:space="preserve">— ее мулатрикона, весь </w:t>
      </w:r>
      <w:r>
        <w:rPr>
          <w:rStyle w:val="a8"/>
          <w:color w:val="000000"/>
          <w:spacing w:val="0"/>
          <w:sz w:val="24"/>
        </w:rPr>
        <w:t xml:space="preserve">Рак </w:t>
      </w:r>
      <w:r>
        <w:rPr>
          <w:rStyle w:val="a6"/>
          <w:color w:val="000000"/>
          <w:sz w:val="24"/>
        </w:rPr>
        <w:t>— свакшетра.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0"/>
          <w:b/>
          <w:color w:val="000000"/>
          <w:sz w:val="24"/>
        </w:rPr>
        <w:t xml:space="preserve">Друзья </w:t>
      </w:r>
      <w:r>
        <w:rPr>
          <w:rStyle w:val="13"/>
          <w:b/>
          <w:color w:val="000000"/>
          <w:spacing w:val="0"/>
          <w:sz w:val="24"/>
        </w:rPr>
        <w:t xml:space="preserve">Луны — Солнце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Меркурий, </w:t>
      </w:r>
      <w:r>
        <w:rPr>
          <w:rStyle w:val="130"/>
          <w:b/>
          <w:color w:val="000000"/>
          <w:sz w:val="24"/>
        </w:rPr>
        <w:t xml:space="preserve">врагов нет, а </w:t>
      </w:r>
      <w:r>
        <w:rPr>
          <w:rStyle w:val="13"/>
          <w:b/>
          <w:color w:val="000000"/>
          <w:spacing w:val="0"/>
          <w:sz w:val="24"/>
        </w:rPr>
        <w:t xml:space="preserve">Марс, Юпитер, Венера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Сатурн </w:t>
      </w:r>
      <w:r>
        <w:rPr>
          <w:rStyle w:val="130"/>
          <w:b/>
          <w:color w:val="000000"/>
          <w:sz w:val="24"/>
        </w:rPr>
        <w:t>— нейтральны.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rStyle w:val="40"/>
          <w:b/>
          <w:color w:val="000000"/>
          <w:sz w:val="24"/>
        </w:rPr>
      </w:pPr>
      <w:bookmarkStart w:id="10" w:name="bookmark10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r>
        <w:rPr>
          <w:rStyle w:val="40"/>
          <w:b/>
          <w:color w:val="000000"/>
          <w:sz w:val="24"/>
        </w:rPr>
        <w:t>МАРС, БОЖЕСТВО - МАНГАЛА, ИЛИ КУДЖА</w:t>
      </w:r>
      <w:bookmarkEnd w:id="1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Пураны содержат различные версии рождения Мангалы. Одна из </w:t>
      </w:r>
      <w:r>
        <w:rPr>
          <w:rStyle w:val="a6"/>
          <w:color w:val="000000"/>
          <w:sz w:val="24"/>
        </w:rPr>
        <w:t>них говорит, что жена Господа Шивы, прекрасная Сати, не смогла вынести оскорбления, совершенного ее отцом, Дакшей, в адрес возлюбленного супруга и совершила самоубийство. Шива, пораженный горем из-за смерти жены, начал суровое подвижничество. Со лба предав</w:t>
      </w:r>
      <w:r>
        <w:rPr>
          <w:rStyle w:val="a6"/>
          <w:color w:val="000000"/>
          <w:sz w:val="24"/>
        </w:rPr>
        <w:t xml:space="preserve">авшегося </w:t>
      </w:r>
      <w:r>
        <w:rPr>
          <w:rStyle w:val="a7"/>
          <w:color w:val="000000"/>
          <w:sz w:val="24"/>
        </w:rPr>
        <w:t>тапасу</w:t>
      </w:r>
      <w:r>
        <w:rPr>
          <w:rStyle w:val="a6"/>
          <w:color w:val="000000"/>
          <w:sz w:val="24"/>
        </w:rPr>
        <w:t xml:space="preserve"> Шивы упала капля пота, и Мангала был сыном, родившимся из этой капли. Господь Шива ввел Мангалу в число девяти планет и сделал защитником жены человека и его земельной собственности. (</w:t>
      </w:r>
      <w:r>
        <w:rPr>
          <w:rStyle w:val="a7"/>
          <w:color w:val="000000"/>
          <w:sz w:val="24"/>
        </w:rPr>
        <w:t>“Шива-пурана</w:t>
      </w:r>
      <w:r>
        <w:rPr>
          <w:rStyle w:val="a6"/>
          <w:color w:val="000000"/>
          <w:sz w:val="24"/>
        </w:rPr>
        <w:t xml:space="preserve">”, “Рудра-самхита”, 1.10, </w:t>
      </w:r>
      <w:r>
        <w:rPr>
          <w:rStyle w:val="a7"/>
          <w:color w:val="000000"/>
          <w:sz w:val="24"/>
        </w:rPr>
        <w:t xml:space="preserve">“Сканда-пурана” </w:t>
      </w:r>
      <w:r>
        <w:rPr>
          <w:rStyle w:val="a6"/>
          <w:color w:val="000000"/>
          <w:sz w:val="24"/>
        </w:rPr>
        <w:t>4.</w:t>
      </w:r>
      <w:r>
        <w:rPr>
          <w:rStyle w:val="a6"/>
          <w:color w:val="000000"/>
          <w:sz w:val="24"/>
        </w:rPr>
        <w:t>1.17)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Другая легенда гласит, что некогда Шива женился на Вике- ши, дочери Хираньякши. В один из дней, когда они наслаждались друг другом, к Шиве пришел Агни. Его приход разгневал Господа, глаза Шивы вспыхнули, и капля горячей влаги упала с его глаз на лицо</w:t>
      </w:r>
      <w:r>
        <w:rPr>
          <w:rStyle w:val="a6"/>
          <w:color w:val="000000"/>
          <w:sz w:val="24"/>
        </w:rPr>
        <w:t xml:space="preserve"> Викеши. Став беременной от нее, через несколько дней Викеши поняла, что не в силах удержать в себе зародыш сына Шивы и сбросила его в Гималаи. Ребенок родился, и богиня Земли, Бхуми, взяла его и вскормила своим молоком.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Назвали его Мангалой, или Сутабхуми</w:t>
      </w:r>
      <w:r>
        <w:rPr>
          <w:rStyle w:val="a6"/>
          <w:color w:val="000000"/>
          <w:sz w:val="24"/>
        </w:rPr>
        <w:t xml:space="preserve">, сыном Бхуми, и он стал богом планеты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7"/>
          <w:color w:val="000000"/>
          <w:sz w:val="24"/>
        </w:rPr>
        <w:t>(“Сканда-пурана”).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“Деви-бхагавата”</w:t>
      </w:r>
      <w:r>
        <w:rPr>
          <w:rStyle w:val="a6"/>
          <w:color w:val="000000"/>
          <w:sz w:val="24"/>
        </w:rPr>
        <w:t xml:space="preserve">сообщает, что Мангала был сыном Бхуми- деви, богини </w:t>
      </w:r>
      <w:r>
        <w:rPr>
          <w:rStyle w:val="a8"/>
          <w:color w:val="000000"/>
          <w:spacing w:val="0"/>
          <w:sz w:val="24"/>
        </w:rPr>
        <w:t xml:space="preserve">Земли. </w:t>
      </w:r>
      <w:r>
        <w:rPr>
          <w:rStyle w:val="a6"/>
          <w:color w:val="000000"/>
          <w:sz w:val="24"/>
        </w:rPr>
        <w:t xml:space="preserve">Небожители, подвижники, Ману, брахманы и гандхарвы поклонялись Бхуми в период Вараха-кальпы. В </w:t>
      </w:r>
      <w:r>
        <w:rPr>
          <w:rStyle w:val="a7"/>
          <w:color w:val="000000"/>
          <w:sz w:val="24"/>
        </w:rPr>
        <w:t>Ведах</w:t>
      </w:r>
      <w:r>
        <w:rPr>
          <w:rStyle w:val="a6"/>
          <w:color w:val="000000"/>
          <w:sz w:val="24"/>
        </w:rPr>
        <w:t xml:space="preserve"> сказано, что Бхум</w:t>
      </w:r>
      <w:r>
        <w:rPr>
          <w:rStyle w:val="a6"/>
          <w:color w:val="000000"/>
          <w:sz w:val="24"/>
        </w:rPr>
        <w:t>идеви — супруга Варахи, воплощения Махавишну в облике вепря, а Мангала — их сын.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Астрологическая наука считает, что в гороскопе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>управляет амбициями, желаниями, чувствами и сексуальной потенцией у мужчин.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Люди, у которых в гороскопе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>силен, будут и</w:t>
      </w:r>
      <w:r>
        <w:rPr>
          <w:rStyle w:val="a6"/>
          <w:color w:val="000000"/>
          <w:sz w:val="24"/>
        </w:rPr>
        <w:t xml:space="preserve">меть красноватый цвет лица, высокий рост и атлетическое сложение. Сильный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>дает мужество, самоуверенность, независимость, выносливость, склонность ко всем рискованным и героическим поступкам, воинственность, острый ум, ментальную активность, любовь к с</w:t>
      </w:r>
      <w:r>
        <w:rPr>
          <w:rStyle w:val="a6"/>
          <w:color w:val="000000"/>
          <w:sz w:val="24"/>
        </w:rPr>
        <w:t>порам, лидерство, хорошие организаторские качества и способности к практическому исполнению различных идей.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Слабый и пораженный в гороскопе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>дает безрассудство, опрометчивость, неосторожность, стремление использовать грубую силу, сексуальную распущенно</w:t>
      </w:r>
      <w:r>
        <w:rPr>
          <w:rStyle w:val="a6"/>
          <w:color w:val="000000"/>
          <w:sz w:val="24"/>
        </w:rPr>
        <w:t>сть и склонность к употреблению наркотиков.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 </w:t>
      </w:r>
      <w:r>
        <w:rPr>
          <w:rStyle w:val="a6"/>
          <w:color w:val="000000"/>
          <w:sz w:val="24"/>
        </w:rPr>
        <w:t xml:space="preserve">гороскопе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>указывает на братьев, а также на земельную собственность.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 xml:space="preserve">управляет половыми органами, кровью, мускулатурой, головой, лицом, левым ухом и чувством вкуса. Его день — </w:t>
      </w:r>
      <w:r>
        <w:rPr>
          <w:rStyle w:val="a8"/>
          <w:color w:val="000000"/>
          <w:spacing w:val="0"/>
          <w:sz w:val="24"/>
        </w:rPr>
        <w:t xml:space="preserve">вторник, </w:t>
      </w:r>
      <w:r>
        <w:rPr>
          <w:rStyle w:val="a6"/>
          <w:color w:val="000000"/>
          <w:sz w:val="24"/>
        </w:rPr>
        <w:t xml:space="preserve">цвет — </w:t>
      </w:r>
      <w:r>
        <w:rPr>
          <w:rStyle w:val="a8"/>
          <w:color w:val="000000"/>
          <w:spacing w:val="0"/>
          <w:sz w:val="24"/>
        </w:rPr>
        <w:t xml:space="preserve">красный, </w:t>
      </w:r>
      <w:r>
        <w:rPr>
          <w:rStyle w:val="a6"/>
          <w:color w:val="000000"/>
          <w:sz w:val="24"/>
        </w:rPr>
        <w:t xml:space="preserve">драгоценные камни — </w:t>
      </w:r>
      <w:r>
        <w:rPr>
          <w:rStyle w:val="a8"/>
          <w:color w:val="000000"/>
          <w:spacing w:val="0"/>
          <w:sz w:val="24"/>
        </w:rPr>
        <w:t xml:space="preserve">коралл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рубин, </w:t>
      </w:r>
      <w:r>
        <w:rPr>
          <w:rStyle w:val="a6"/>
          <w:color w:val="000000"/>
          <w:sz w:val="24"/>
        </w:rPr>
        <w:t xml:space="preserve">металл — </w:t>
      </w:r>
      <w:r>
        <w:rPr>
          <w:rStyle w:val="a8"/>
          <w:color w:val="000000"/>
          <w:spacing w:val="0"/>
          <w:sz w:val="24"/>
        </w:rPr>
        <w:t>железо.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Овном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Скорпионом, </w:t>
      </w:r>
      <w:r>
        <w:rPr>
          <w:rStyle w:val="a6"/>
          <w:color w:val="000000"/>
          <w:sz w:val="24"/>
        </w:rPr>
        <w:t xml:space="preserve">экзальтируется в </w:t>
      </w:r>
      <w:r>
        <w:rPr>
          <w:rStyle w:val="a8"/>
          <w:color w:val="000000"/>
          <w:spacing w:val="0"/>
          <w:sz w:val="24"/>
        </w:rPr>
        <w:t xml:space="preserve">Козероге, </w:t>
      </w:r>
      <w:r>
        <w:rPr>
          <w:rStyle w:val="a6"/>
          <w:color w:val="000000"/>
          <w:sz w:val="24"/>
        </w:rPr>
        <w:t xml:space="preserve">(высшая точка — </w:t>
      </w:r>
      <w:r>
        <w:rPr>
          <w:rStyle w:val="a8"/>
          <w:color w:val="000000"/>
          <w:spacing w:val="0"/>
          <w:sz w:val="24"/>
        </w:rPr>
        <w:t xml:space="preserve">28° Козерога), </w:t>
      </w:r>
      <w:r>
        <w:rPr>
          <w:rStyle w:val="a6"/>
          <w:color w:val="000000"/>
          <w:sz w:val="24"/>
        </w:rPr>
        <w:t xml:space="preserve">падает в </w:t>
      </w:r>
      <w:r>
        <w:rPr>
          <w:rStyle w:val="a8"/>
          <w:color w:val="000000"/>
          <w:spacing w:val="0"/>
          <w:sz w:val="24"/>
        </w:rPr>
        <w:t xml:space="preserve">Раке </w:t>
      </w:r>
      <w:r>
        <w:rPr>
          <w:rStyle w:val="a6"/>
          <w:color w:val="000000"/>
          <w:sz w:val="24"/>
        </w:rPr>
        <w:t xml:space="preserve">(низшая точка — </w:t>
      </w:r>
      <w:r>
        <w:rPr>
          <w:rStyle w:val="a8"/>
          <w:color w:val="000000"/>
          <w:spacing w:val="0"/>
          <w:sz w:val="24"/>
        </w:rPr>
        <w:t xml:space="preserve">28° Рака). </w:t>
      </w:r>
      <w:r>
        <w:rPr>
          <w:rStyle w:val="a6"/>
          <w:color w:val="000000"/>
          <w:sz w:val="24"/>
        </w:rPr>
        <w:t xml:space="preserve">Начальные </w:t>
      </w:r>
      <w:r>
        <w:rPr>
          <w:rStyle w:val="a8"/>
          <w:color w:val="000000"/>
          <w:spacing w:val="0"/>
          <w:sz w:val="24"/>
        </w:rPr>
        <w:t xml:space="preserve">двенадцать градусов Овна — </w:t>
      </w:r>
      <w:r>
        <w:rPr>
          <w:rStyle w:val="a6"/>
          <w:color w:val="000000"/>
          <w:sz w:val="24"/>
        </w:rPr>
        <w:t xml:space="preserve">мулатрикона </w:t>
      </w:r>
      <w:r>
        <w:rPr>
          <w:rStyle w:val="a8"/>
          <w:color w:val="000000"/>
          <w:spacing w:val="0"/>
          <w:sz w:val="24"/>
        </w:rPr>
        <w:t xml:space="preserve">Марса, </w:t>
      </w:r>
      <w:r>
        <w:rPr>
          <w:rStyle w:val="a6"/>
          <w:color w:val="000000"/>
          <w:sz w:val="24"/>
        </w:rPr>
        <w:t>оставшиеся — св</w:t>
      </w:r>
      <w:r>
        <w:rPr>
          <w:rStyle w:val="a6"/>
          <w:color w:val="000000"/>
          <w:sz w:val="24"/>
        </w:rPr>
        <w:t xml:space="preserve">акшетра. Весь </w:t>
      </w:r>
      <w:r>
        <w:rPr>
          <w:rStyle w:val="a8"/>
          <w:color w:val="000000"/>
          <w:spacing w:val="0"/>
          <w:sz w:val="24"/>
        </w:rPr>
        <w:t>Скорпион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также свакшетра </w:t>
      </w:r>
      <w:r>
        <w:rPr>
          <w:rStyle w:val="a8"/>
          <w:color w:val="000000"/>
          <w:spacing w:val="0"/>
          <w:sz w:val="24"/>
        </w:rPr>
        <w:t>Марса.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Солнце, Луна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Юпитер </w:t>
      </w:r>
      <w:r>
        <w:rPr>
          <w:rStyle w:val="130"/>
          <w:b/>
          <w:color w:val="000000"/>
          <w:sz w:val="24"/>
        </w:rPr>
        <w:t xml:space="preserve">— друзья </w:t>
      </w:r>
      <w:r>
        <w:rPr>
          <w:rStyle w:val="13"/>
          <w:b/>
          <w:color w:val="000000"/>
          <w:spacing w:val="0"/>
          <w:sz w:val="24"/>
        </w:rPr>
        <w:t xml:space="preserve">Марса, Меркурий </w:t>
      </w:r>
      <w:r>
        <w:rPr>
          <w:rStyle w:val="130"/>
          <w:b/>
          <w:color w:val="000000"/>
          <w:sz w:val="24"/>
        </w:rPr>
        <w:t xml:space="preserve">— его враг, </w:t>
      </w:r>
      <w:r>
        <w:rPr>
          <w:rStyle w:val="13"/>
          <w:b/>
          <w:color w:val="000000"/>
          <w:spacing w:val="0"/>
          <w:sz w:val="24"/>
        </w:rPr>
        <w:t xml:space="preserve">Венера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Сатурн </w:t>
      </w:r>
      <w:r>
        <w:rPr>
          <w:rStyle w:val="130"/>
          <w:b/>
          <w:color w:val="000000"/>
          <w:sz w:val="24"/>
        </w:rPr>
        <w:t>— нейтральны.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rStyle w:val="22"/>
          <w:b/>
          <w:color w:val="000000"/>
          <w:sz w:val="24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"/>
          <w:b/>
          <w:color w:val="000000"/>
          <w:sz w:val="24"/>
        </w:rPr>
        <w:t>МЕРКУРИЙ, БОЖЕСТВО - БУДХА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У Брихаспати, наставника и жреца полубогов, была очень красивая жена по имени Тара. Однажды о</w:t>
      </w:r>
      <w:r>
        <w:rPr>
          <w:rStyle w:val="a6"/>
          <w:color w:val="000000"/>
          <w:sz w:val="24"/>
        </w:rPr>
        <w:t>на увидела прекрасного Чандру и безумно влюбилась в него. Чандра, бог Луны, был учеником Брихаспати, и со стороны жены учителя было несомненным грехом испытывать любовное влечение к последователю ее мужа. Но страсть ее была так велика, что чувства Чандры в</w:t>
      </w:r>
      <w:r>
        <w:rPr>
          <w:rStyle w:val="a6"/>
          <w:color w:val="000000"/>
          <w:sz w:val="24"/>
        </w:rPr>
        <w:t>оспламенились, и он похитил Тару. Узнав о случившемся, Брихаспати потребовал возвращения жены. Оба соперника готовы были вступить в смертельный бой, и ни один не хотел уступать. Тогда в их спор вмешались боги и заставили Чандру вернуть Тару законному мужу.</w:t>
      </w:r>
      <w:r>
        <w:rPr>
          <w:rStyle w:val="a6"/>
          <w:color w:val="000000"/>
          <w:sz w:val="24"/>
        </w:rPr>
        <w:t xml:space="preserve"> К тому времени Тара была уже беременной, и каждый соперник считал себя отцом ожидаемого ребенка. Когда он родился, его назвали Будха, и Тара созналась, что отец ее ребенка — Чандра. Брихаспати сначала не хотел признавать Будху своим сыном, но, очарованный</w:t>
      </w:r>
      <w:r>
        <w:rPr>
          <w:rStyle w:val="a6"/>
          <w:color w:val="000000"/>
          <w:sz w:val="24"/>
        </w:rPr>
        <w:t xml:space="preserve"> его умом и обаянием, изменил свое намерение </w:t>
      </w:r>
      <w:r>
        <w:rPr>
          <w:rStyle w:val="a7"/>
          <w:color w:val="000000"/>
          <w:sz w:val="24"/>
        </w:rPr>
        <w:t>(“Деви бхагавата ”).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Будха вырос очень красивым юношей. Его полюбила Ила, превращенный в женщину царь Судьюмна. От их союза родился прославленный Пуруравас, основатель Лунной династии. </w:t>
      </w:r>
      <w:r>
        <w:rPr>
          <w:rStyle w:val="a7"/>
          <w:color w:val="000000"/>
          <w:sz w:val="24"/>
        </w:rPr>
        <w:t>“Сабха-парва ”</w:t>
      </w:r>
      <w:r>
        <w:rPr>
          <w:rStyle w:val="a6"/>
          <w:color w:val="000000"/>
          <w:sz w:val="24"/>
        </w:rPr>
        <w:t xml:space="preserve"> пишет, что </w:t>
      </w:r>
      <w:r>
        <w:rPr>
          <w:rStyle w:val="a6"/>
          <w:color w:val="000000"/>
          <w:sz w:val="24"/>
        </w:rPr>
        <w:t>“сияющий великолепием Будха входит в состав собрания Брахмы”.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Согласно </w:t>
      </w:r>
      <w:r>
        <w:rPr>
          <w:rStyle w:val="a7"/>
          <w:color w:val="000000"/>
          <w:sz w:val="24"/>
        </w:rPr>
        <w:t>джйотише,</w:t>
      </w:r>
      <w:r>
        <w:rPr>
          <w:rStyle w:val="a6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Меркурий </w:t>
      </w:r>
      <w:r>
        <w:rPr>
          <w:rStyle w:val="a6"/>
          <w:color w:val="000000"/>
          <w:sz w:val="24"/>
        </w:rPr>
        <w:t>управляет той частью интеллекта, которая восприимчива к культурному развитию через обучение, наставления и наблюдательность.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Людям, у которых </w:t>
      </w:r>
      <w:r>
        <w:rPr>
          <w:rStyle w:val="a8"/>
          <w:color w:val="000000"/>
          <w:spacing w:val="0"/>
          <w:sz w:val="24"/>
        </w:rPr>
        <w:t xml:space="preserve">Меркурий </w:t>
      </w:r>
      <w:r>
        <w:rPr>
          <w:rStyle w:val="a6"/>
          <w:color w:val="000000"/>
          <w:sz w:val="24"/>
        </w:rPr>
        <w:t>силен в гороско</w:t>
      </w:r>
      <w:r>
        <w:rPr>
          <w:rStyle w:val="a6"/>
          <w:color w:val="000000"/>
          <w:sz w:val="24"/>
        </w:rPr>
        <w:t>пе, свойственны приспособляемость, ловкость, проворство, восприимчивость, мастерство, быстрый ум, остроумие, фантазия и хорошая память. Обычно они руководят упорядоченно, методично, сис- тематизированно, используя “ручные” способы и являясь приверженцами п</w:t>
      </w:r>
      <w:r>
        <w:rPr>
          <w:rStyle w:val="a6"/>
          <w:color w:val="000000"/>
          <w:sz w:val="24"/>
        </w:rPr>
        <w:t xml:space="preserve">ростейших методов. “Меркурианцы” высоко интеллигентны, чувствительны, впечатлительны, изобретательны и наделены аналитическими способностями. Хорошее расположение и аспект </w:t>
      </w:r>
      <w:r>
        <w:rPr>
          <w:rStyle w:val="a8"/>
          <w:color w:val="000000"/>
          <w:spacing w:val="0"/>
          <w:sz w:val="24"/>
        </w:rPr>
        <w:t xml:space="preserve">Меркурия </w:t>
      </w:r>
      <w:r>
        <w:rPr>
          <w:rStyle w:val="a6"/>
          <w:color w:val="000000"/>
          <w:sz w:val="24"/>
        </w:rPr>
        <w:t>придают утонченность интеллекту, логику, эрудицию и благоразумие. Под влиян</w:t>
      </w:r>
      <w:r>
        <w:rPr>
          <w:rStyle w:val="a6"/>
          <w:color w:val="000000"/>
          <w:sz w:val="24"/>
        </w:rPr>
        <w:t xml:space="preserve">ием сильного </w:t>
      </w:r>
      <w:r>
        <w:rPr>
          <w:rStyle w:val="a8"/>
          <w:color w:val="000000"/>
          <w:spacing w:val="0"/>
          <w:sz w:val="24"/>
        </w:rPr>
        <w:t xml:space="preserve">Меркурия </w:t>
      </w:r>
      <w:r>
        <w:rPr>
          <w:rStyle w:val="a6"/>
          <w:color w:val="000000"/>
          <w:sz w:val="24"/>
        </w:rPr>
        <w:t>люди проявляют любопытство к оккультным наукам.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Если </w:t>
      </w:r>
      <w:r>
        <w:rPr>
          <w:rStyle w:val="a8"/>
          <w:color w:val="000000"/>
          <w:spacing w:val="0"/>
          <w:sz w:val="24"/>
        </w:rPr>
        <w:t xml:space="preserve">Меркурий </w:t>
      </w:r>
      <w:r>
        <w:rPr>
          <w:rStyle w:val="a6"/>
          <w:color w:val="000000"/>
          <w:sz w:val="24"/>
        </w:rPr>
        <w:t>поражен, владелец гороскопа будет умным, хитрым и коварным. Он проявит себя как заядлый картежник, лжец, будет претендовать на знание “всего и вся”, в то время, как на само</w:t>
      </w:r>
      <w:r>
        <w:rPr>
          <w:rStyle w:val="a6"/>
          <w:color w:val="000000"/>
          <w:sz w:val="24"/>
        </w:rPr>
        <w:t xml:space="preserve">м деле будет лишен истинного знания. Поражение </w:t>
      </w:r>
      <w:r>
        <w:rPr>
          <w:rStyle w:val="a8"/>
          <w:color w:val="000000"/>
          <w:spacing w:val="0"/>
          <w:sz w:val="24"/>
        </w:rPr>
        <w:t xml:space="preserve">Меркурия </w:t>
      </w:r>
      <w:r>
        <w:rPr>
          <w:rStyle w:val="a6"/>
          <w:color w:val="000000"/>
          <w:sz w:val="24"/>
        </w:rPr>
        <w:t>также вызовет чрезмерную нервную активность тела и ума.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 </w:t>
      </w:r>
      <w:r>
        <w:rPr>
          <w:rStyle w:val="a6"/>
          <w:color w:val="000000"/>
          <w:sz w:val="24"/>
        </w:rPr>
        <w:t xml:space="preserve">гороскопе </w:t>
      </w:r>
      <w:r>
        <w:rPr>
          <w:rStyle w:val="a8"/>
          <w:color w:val="000000"/>
          <w:spacing w:val="0"/>
          <w:sz w:val="24"/>
        </w:rPr>
        <w:t xml:space="preserve">Меркурий </w:t>
      </w:r>
      <w:r>
        <w:rPr>
          <w:rStyle w:val="a6"/>
          <w:color w:val="000000"/>
          <w:sz w:val="24"/>
        </w:rPr>
        <w:t xml:space="preserve">представляет дядю. </w:t>
      </w:r>
      <w:r>
        <w:rPr>
          <w:rStyle w:val="a8"/>
          <w:color w:val="000000"/>
          <w:spacing w:val="0"/>
          <w:sz w:val="24"/>
        </w:rPr>
        <w:t xml:space="preserve">Меркурий </w:t>
      </w:r>
      <w:r>
        <w:rPr>
          <w:rStyle w:val="a6"/>
          <w:color w:val="000000"/>
          <w:sz w:val="24"/>
        </w:rPr>
        <w:t>оказывает влияние на нервную систему, солнечное сплетение, руки, рот, язык и зрение.</w:t>
      </w:r>
    </w:p>
    <w:p w:rsidR="00000000" w:rsidRDefault="008A16BA" w:rsidP="00010030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0"/>
          <w:b/>
          <w:color w:val="000000"/>
          <w:sz w:val="24"/>
        </w:rPr>
        <w:t xml:space="preserve">День </w:t>
      </w:r>
      <w:r>
        <w:rPr>
          <w:rStyle w:val="13"/>
          <w:b/>
          <w:color w:val="000000"/>
          <w:spacing w:val="0"/>
          <w:sz w:val="24"/>
        </w:rPr>
        <w:t>Мерку</w:t>
      </w:r>
      <w:r>
        <w:rPr>
          <w:rStyle w:val="13"/>
          <w:b/>
          <w:color w:val="000000"/>
          <w:spacing w:val="0"/>
          <w:sz w:val="24"/>
        </w:rPr>
        <w:t xml:space="preserve">рия — среда, </w:t>
      </w:r>
      <w:r>
        <w:rPr>
          <w:rStyle w:val="130"/>
          <w:b/>
          <w:color w:val="000000"/>
          <w:sz w:val="24"/>
        </w:rPr>
        <w:t xml:space="preserve">металлы — </w:t>
      </w:r>
      <w:r>
        <w:rPr>
          <w:rStyle w:val="13"/>
          <w:b/>
          <w:color w:val="000000"/>
          <w:spacing w:val="0"/>
          <w:sz w:val="24"/>
        </w:rPr>
        <w:t xml:space="preserve">ртуть </w:t>
      </w:r>
      <w:r>
        <w:rPr>
          <w:rStyle w:val="130"/>
          <w:b/>
          <w:color w:val="000000"/>
          <w:sz w:val="24"/>
        </w:rPr>
        <w:t xml:space="preserve">или </w:t>
      </w:r>
      <w:r>
        <w:rPr>
          <w:rStyle w:val="13"/>
          <w:b/>
          <w:color w:val="000000"/>
          <w:spacing w:val="0"/>
          <w:sz w:val="24"/>
        </w:rPr>
        <w:t xml:space="preserve">серебро, </w:t>
      </w:r>
      <w:r>
        <w:rPr>
          <w:rStyle w:val="130"/>
          <w:b/>
          <w:color w:val="000000"/>
          <w:sz w:val="24"/>
        </w:rPr>
        <w:t>цвет</w:t>
      </w:r>
      <w:r w:rsidR="00010030">
        <w:rPr>
          <w:rStyle w:val="130"/>
          <w:b/>
          <w:color w:val="000000"/>
          <w:sz w:val="24"/>
        </w:rPr>
        <w:t xml:space="preserve"> - </w:t>
      </w:r>
      <w:r>
        <w:rPr>
          <w:rStyle w:val="13"/>
          <w:b/>
          <w:color w:val="000000"/>
          <w:spacing w:val="0"/>
          <w:sz w:val="24"/>
        </w:rPr>
        <w:t xml:space="preserve">зеленый, </w:t>
      </w:r>
      <w:r>
        <w:rPr>
          <w:rStyle w:val="130"/>
          <w:b/>
          <w:color w:val="000000"/>
          <w:sz w:val="24"/>
        </w:rPr>
        <w:t xml:space="preserve">а камень — </w:t>
      </w:r>
      <w:r>
        <w:rPr>
          <w:rStyle w:val="13"/>
          <w:b/>
          <w:color w:val="000000"/>
          <w:spacing w:val="0"/>
          <w:sz w:val="24"/>
        </w:rPr>
        <w:t xml:space="preserve">изумруд </w:t>
      </w:r>
      <w:r>
        <w:rPr>
          <w:rStyle w:val="130"/>
          <w:b/>
          <w:color w:val="000000"/>
          <w:sz w:val="24"/>
        </w:rPr>
        <w:t xml:space="preserve">или </w:t>
      </w:r>
      <w:r>
        <w:rPr>
          <w:rStyle w:val="13"/>
          <w:b/>
          <w:color w:val="000000"/>
          <w:spacing w:val="0"/>
          <w:sz w:val="24"/>
        </w:rPr>
        <w:t>жадеит.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Меркурий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Близнецами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Девой. </w:t>
      </w:r>
      <w:r>
        <w:rPr>
          <w:rStyle w:val="a6"/>
          <w:color w:val="000000"/>
          <w:sz w:val="24"/>
        </w:rPr>
        <w:t xml:space="preserve">Знак экзальтации — </w:t>
      </w:r>
      <w:r>
        <w:rPr>
          <w:rStyle w:val="a8"/>
          <w:color w:val="000000"/>
          <w:spacing w:val="0"/>
          <w:sz w:val="24"/>
        </w:rPr>
        <w:t xml:space="preserve">Дева </w:t>
      </w:r>
      <w:r>
        <w:rPr>
          <w:rStyle w:val="a6"/>
          <w:color w:val="000000"/>
          <w:sz w:val="24"/>
        </w:rPr>
        <w:t xml:space="preserve">(высшая точка — </w:t>
      </w:r>
      <w:r>
        <w:rPr>
          <w:rStyle w:val="a8"/>
          <w:color w:val="000000"/>
          <w:spacing w:val="0"/>
          <w:sz w:val="24"/>
        </w:rPr>
        <w:t xml:space="preserve">15° Девы), </w:t>
      </w:r>
      <w:r>
        <w:rPr>
          <w:rStyle w:val="a6"/>
          <w:color w:val="000000"/>
          <w:sz w:val="24"/>
        </w:rPr>
        <w:t xml:space="preserve">знак падения — </w:t>
      </w:r>
      <w:r>
        <w:rPr>
          <w:rStyle w:val="a8"/>
          <w:color w:val="000000"/>
          <w:spacing w:val="0"/>
          <w:sz w:val="24"/>
        </w:rPr>
        <w:t xml:space="preserve">Рыбы </w:t>
      </w:r>
      <w:r>
        <w:rPr>
          <w:rStyle w:val="a6"/>
          <w:color w:val="000000"/>
          <w:sz w:val="24"/>
        </w:rPr>
        <w:t xml:space="preserve">(низшая точка — </w:t>
      </w:r>
      <w:r>
        <w:rPr>
          <w:rStyle w:val="a8"/>
          <w:color w:val="000000"/>
          <w:spacing w:val="0"/>
          <w:sz w:val="24"/>
        </w:rPr>
        <w:t xml:space="preserve">15° Рыб). </w:t>
      </w:r>
      <w:r>
        <w:rPr>
          <w:rStyle w:val="a6"/>
          <w:color w:val="000000"/>
          <w:sz w:val="24"/>
        </w:rPr>
        <w:t xml:space="preserve">С </w:t>
      </w:r>
      <w:r>
        <w:rPr>
          <w:rStyle w:val="a8"/>
          <w:color w:val="000000"/>
          <w:spacing w:val="0"/>
          <w:sz w:val="24"/>
        </w:rPr>
        <w:t xml:space="preserve">16-го </w:t>
      </w:r>
      <w:r>
        <w:rPr>
          <w:rStyle w:val="a6"/>
          <w:color w:val="000000"/>
          <w:sz w:val="24"/>
        </w:rPr>
        <w:t xml:space="preserve">по </w:t>
      </w:r>
      <w:r>
        <w:rPr>
          <w:rStyle w:val="a8"/>
          <w:color w:val="000000"/>
          <w:spacing w:val="0"/>
          <w:sz w:val="24"/>
        </w:rPr>
        <w:t xml:space="preserve">20-й градус Девы </w:t>
      </w:r>
      <w:r>
        <w:rPr>
          <w:rStyle w:val="a6"/>
          <w:color w:val="000000"/>
          <w:sz w:val="24"/>
        </w:rPr>
        <w:t>— мулат</w:t>
      </w:r>
      <w:r>
        <w:rPr>
          <w:rStyle w:val="a6"/>
          <w:color w:val="000000"/>
          <w:sz w:val="24"/>
        </w:rPr>
        <w:t xml:space="preserve">рикона, остальные — свакшетра. </w:t>
      </w:r>
      <w:r>
        <w:rPr>
          <w:rStyle w:val="a8"/>
          <w:color w:val="000000"/>
          <w:spacing w:val="0"/>
          <w:sz w:val="24"/>
        </w:rPr>
        <w:t xml:space="preserve">Близнецы </w:t>
      </w:r>
      <w:r>
        <w:rPr>
          <w:rStyle w:val="a6"/>
          <w:color w:val="000000"/>
          <w:sz w:val="24"/>
        </w:rPr>
        <w:t xml:space="preserve">— полностью свакшетра </w:t>
      </w:r>
      <w:r>
        <w:rPr>
          <w:rStyle w:val="a8"/>
          <w:color w:val="000000"/>
          <w:spacing w:val="0"/>
          <w:sz w:val="24"/>
        </w:rPr>
        <w:t>Меркурия.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Солнце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Венера </w:t>
      </w:r>
      <w:r>
        <w:rPr>
          <w:rStyle w:val="130"/>
          <w:b/>
          <w:color w:val="000000"/>
          <w:sz w:val="24"/>
        </w:rPr>
        <w:t xml:space="preserve">— друзья </w:t>
      </w:r>
      <w:r>
        <w:rPr>
          <w:rStyle w:val="13"/>
          <w:b/>
          <w:color w:val="000000"/>
          <w:spacing w:val="0"/>
          <w:sz w:val="24"/>
        </w:rPr>
        <w:t xml:space="preserve">Меркурия, Луна </w:t>
      </w:r>
      <w:r>
        <w:rPr>
          <w:rStyle w:val="130"/>
          <w:b/>
          <w:color w:val="000000"/>
          <w:sz w:val="24"/>
        </w:rPr>
        <w:t xml:space="preserve">— его враг, а </w:t>
      </w:r>
      <w:r>
        <w:rPr>
          <w:rStyle w:val="13"/>
          <w:b/>
          <w:color w:val="000000"/>
          <w:spacing w:val="0"/>
          <w:sz w:val="24"/>
        </w:rPr>
        <w:t xml:space="preserve">Сатурн, Марс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Юпитер </w:t>
      </w:r>
      <w:r>
        <w:rPr>
          <w:rStyle w:val="130"/>
          <w:b/>
          <w:color w:val="000000"/>
          <w:sz w:val="24"/>
        </w:rPr>
        <w:t xml:space="preserve">— нейтральны по отношению к </w:t>
      </w:r>
      <w:r>
        <w:rPr>
          <w:rStyle w:val="13"/>
          <w:b/>
          <w:color w:val="000000"/>
          <w:spacing w:val="0"/>
          <w:sz w:val="24"/>
        </w:rPr>
        <w:t>Меркурию.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rStyle w:val="40"/>
          <w:b/>
          <w:color w:val="000000"/>
          <w:sz w:val="24"/>
        </w:rPr>
      </w:pPr>
      <w:bookmarkStart w:id="11" w:name="bookmark11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r>
        <w:rPr>
          <w:rStyle w:val="40"/>
          <w:b/>
          <w:color w:val="000000"/>
          <w:sz w:val="24"/>
        </w:rPr>
        <w:t>ЮПИТЕР, БОЖЕСТВО - БРИХАСПАТИ</w:t>
      </w:r>
      <w:bookmarkEnd w:id="1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Богом планеты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>является Брихаспат</w:t>
      </w:r>
      <w:r>
        <w:rPr>
          <w:rStyle w:val="a6"/>
          <w:color w:val="000000"/>
          <w:sz w:val="24"/>
        </w:rPr>
        <w:t>и. Его отцом был Ангирас, сын Брахмы. У Ангираса было восемь сыновей. Все они являютя подвижниками, достигшими посредством знания единства с Высшим Духом и освободившимися от мирской скорби. Трое из них — Брихаспати, Утатхья и Самварта — обрели известность</w:t>
      </w:r>
      <w:r>
        <w:rPr>
          <w:rStyle w:val="a6"/>
          <w:color w:val="000000"/>
          <w:sz w:val="24"/>
        </w:rPr>
        <w:t xml:space="preserve"> во всех трех мирах.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Некоторые </w:t>
      </w:r>
      <w:r>
        <w:rPr>
          <w:rStyle w:val="a7"/>
          <w:color w:val="000000"/>
          <w:sz w:val="24"/>
        </w:rPr>
        <w:t>Пураны</w:t>
      </w:r>
      <w:r>
        <w:rPr>
          <w:rStyle w:val="a6"/>
          <w:color w:val="000000"/>
          <w:sz w:val="24"/>
        </w:rPr>
        <w:t xml:space="preserve"> называют Брихаспати сыном Агни. Однажды отец Брихаспати, Ангирас, предавался аскезе в своей обители, и когда огонь его подвижничества разгорелся, сила настоящего огня уменьшилась. Тогда Агни, бог огня, предстал перед А</w:t>
      </w:r>
      <w:r>
        <w:rPr>
          <w:rStyle w:val="a6"/>
          <w:color w:val="000000"/>
          <w:sz w:val="24"/>
        </w:rPr>
        <w:t>нгирасом и сказал: “О, господин! Твое сияние превзошло мое, и с этого дня настоящий огонь — ты! Поэтому ты будешь первым огнем, а я — вторым, огнем Праджапати”. После такого благословения небожители признали Ангираса еще одним богом огня, и потому Брихаспа</w:t>
      </w:r>
      <w:r>
        <w:rPr>
          <w:rStyle w:val="a6"/>
          <w:color w:val="000000"/>
          <w:sz w:val="24"/>
        </w:rPr>
        <w:t>ти называют сыном Агни.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Брихаспати является учителем и наставником богов, тонким мыслителем и обладателем безбрежных познаний, имеющим глубочайшие убеждения по множеству самых различных вопросов. Всякое действие богов берет свое начало в размышлениях Бриха</w:t>
      </w:r>
      <w:r>
        <w:rPr>
          <w:rStyle w:val="a6"/>
          <w:color w:val="000000"/>
          <w:sz w:val="24"/>
        </w:rPr>
        <w:t>спати. Во всех трех мирах не существует философии, которую бы не поведал в различное время богам, царям и подвижникам Брихаспати.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 незапамятных времен </w:t>
      </w:r>
      <w:r>
        <w:rPr>
          <w:rStyle w:val="a7"/>
          <w:color w:val="000000"/>
          <w:sz w:val="24"/>
        </w:rPr>
        <w:t>суры</w:t>
      </w:r>
      <w:r>
        <w:rPr>
          <w:rStyle w:val="a6"/>
          <w:color w:val="000000"/>
          <w:sz w:val="24"/>
        </w:rPr>
        <w:t xml:space="preserve"> и </w:t>
      </w:r>
      <w:r>
        <w:rPr>
          <w:rStyle w:val="a7"/>
          <w:color w:val="000000"/>
          <w:sz w:val="24"/>
        </w:rPr>
        <w:t>асуры</w:t>
      </w:r>
      <w:r>
        <w:rPr>
          <w:rStyle w:val="a6"/>
          <w:color w:val="000000"/>
          <w:sz w:val="24"/>
        </w:rPr>
        <w:t xml:space="preserve"> (боги и демоны) стали врагами, поспорив из-за богатства и благ трех миров. Чтобы добиться п</w:t>
      </w:r>
      <w:r>
        <w:rPr>
          <w:rStyle w:val="a6"/>
          <w:color w:val="000000"/>
          <w:sz w:val="24"/>
        </w:rPr>
        <w:t xml:space="preserve">обеды в битвах, боги избрали своим наставником Брихаспати, а демоны — Шукрачарью, бога планеты </w:t>
      </w:r>
      <w:r>
        <w:rPr>
          <w:rStyle w:val="a8"/>
          <w:color w:val="000000"/>
          <w:spacing w:val="0"/>
          <w:sz w:val="24"/>
        </w:rPr>
        <w:t xml:space="preserve">Венеры. </w:t>
      </w:r>
      <w:r>
        <w:rPr>
          <w:rStyle w:val="a7"/>
          <w:color w:val="000000"/>
          <w:sz w:val="24"/>
        </w:rPr>
        <w:t>(“Бхасабхарата”,</w:t>
      </w:r>
      <w:r>
        <w:rPr>
          <w:rStyle w:val="a6"/>
          <w:color w:val="000000"/>
          <w:sz w:val="24"/>
        </w:rPr>
        <w:t xml:space="preserve"> гл 76). Вражда между </w:t>
      </w:r>
      <w:r>
        <w:rPr>
          <w:rStyle w:val="a7"/>
          <w:color w:val="000000"/>
          <w:sz w:val="24"/>
        </w:rPr>
        <w:t>девами</w:t>
      </w:r>
      <w:r>
        <w:rPr>
          <w:rStyle w:val="a6"/>
          <w:color w:val="000000"/>
          <w:sz w:val="24"/>
        </w:rPr>
        <w:t xml:space="preserve"> и </w:t>
      </w:r>
      <w:r>
        <w:rPr>
          <w:rStyle w:val="a7"/>
          <w:color w:val="000000"/>
          <w:sz w:val="24"/>
        </w:rPr>
        <w:t>асурами</w:t>
      </w:r>
      <w:r>
        <w:rPr>
          <w:rStyle w:val="a6"/>
          <w:color w:val="000000"/>
          <w:sz w:val="24"/>
        </w:rPr>
        <w:t xml:space="preserve"> возрастала день ото дня, и Шукрачарья стал совершать в Гималаях подвижничество, посвященное Господ</w:t>
      </w:r>
      <w:r>
        <w:rPr>
          <w:rStyle w:val="a6"/>
          <w:color w:val="000000"/>
          <w:sz w:val="24"/>
        </w:rPr>
        <w:t>у Шиве, с целью обрести особые силы и с их помощью уничтожить богов. Подвижничество должно было длиться тысячу лет. Узнав цель Шукры, Индра, царь богов, направил ему свою дочь Джаянти, попросив ее обманом добыть силы Шукры. Джаянти прибыла к Шукре и остала</w:t>
      </w:r>
      <w:r>
        <w:rPr>
          <w:rStyle w:val="a6"/>
          <w:color w:val="000000"/>
          <w:sz w:val="24"/>
        </w:rPr>
        <w:t xml:space="preserve">сь с ним как его последовательница и приближенная. Прошла тысяча лет, и Шива, явившись к Шукре, передал ему силы, способные уничтожить богов. Когда Шукрачарья готов был возвратиться к </w:t>
      </w:r>
      <w:r>
        <w:rPr>
          <w:rStyle w:val="a7"/>
          <w:color w:val="000000"/>
          <w:sz w:val="24"/>
        </w:rPr>
        <w:t>асурам,</w:t>
      </w:r>
      <w:r>
        <w:rPr>
          <w:rStyle w:val="a6"/>
          <w:color w:val="000000"/>
          <w:sz w:val="24"/>
        </w:rPr>
        <w:t xml:space="preserve"> Джаянти попросила его стать своим супругом. Шукра согласился быт</w:t>
      </w:r>
      <w:r>
        <w:rPr>
          <w:rStyle w:val="a6"/>
          <w:color w:val="000000"/>
          <w:sz w:val="24"/>
        </w:rPr>
        <w:t xml:space="preserve">ь ее мужем в течение десяти лет, но весь этот срок они должны были оставаться невидимыми для мира. Брихаспати решил воспользоваться случаем и, приняв облик Шукры, пришел к </w:t>
      </w:r>
      <w:r>
        <w:rPr>
          <w:rStyle w:val="a7"/>
          <w:color w:val="000000"/>
          <w:sz w:val="24"/>
        </w:rPr>
        <w:t>асурам.</w:t>
      </w:r>
      <w:r>
        <w:rPr>
          <w:rStyle w:val="a6"/>
          <w:color w:val="000000"/>
          <w:sz w:val="24"/>
        </w:rPr>
        <w:t xml:space="preserve"> Увидев своего наставника, вернувшегося после долгого подвижничества, </w:t>
      </w:r>
      <w:r>
        <w:rPr>
          <w:rStyle w:val="a7"/>
          <w:color w:val="000000"/>
          <w:sz w:val="24"/>
        </w:rPr>
        <w:t>асуры</w:t>
      </w:r>
      <w:r>
        <w:rPr>
          <w:rStyle w:val="a6"/>
          <w:color w:val="000000"/>
          <w:sz w:val="24"/>
        </w:rPr>
        <w:t xml:space="preserve"> у</w:t>
      </w:r>
      <w:r>
        <w:rPr>
          <w:rStyle w:val="a6"/>
          <w:color w:val="000000"/>
          <w:sz w:val="24"/>
        </w:rPr>
        <w:t xml:space="preserve">строили ему радостный, сердечный прием. Брихаспати, заняв место Шукрачарьи, стал так хвалить </w:t>
      </w:r>
      <w:r>
        <w:rPr>
          <w:rStyle w:val="a7"/>
          <w:color w:val="000000"/>
          <w:sz w:val="24"/>
        </w:rPr>
        <w:t>асуров,</w:t>
      </w:r>
      <w:r>
        <w:rPr>
          <w:rStyle w:val="a6"/>
          <w:color w:val="000000"/>
          <w:sz w:val="24"/>
        </w:rPr>
        <w:t xml:space="preserve"> что за десять лет сумел устранить укоренившуюся среди них ненависть и склонность к раздорам.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По прошествии десяти лет жизни невидимым Шукра покинул Джаянти</w:t>
      </w:r>
      <w:r>
        <w:rPr>
          <w:rStyle w:val="a6"/>
          <w:color w:val="000000"/>
          <w:sz w:val="24"/>
        </w:rPr>
        <w:t xml:space="preserve"> и вернулся к </w:t>
      </w:r>
      <w:r>
        <w:rPr>
          <w:rStyle w:val="a7"/>
          <w:color w:val="000000"/>
          <w:sz w:val="24"/>
        </w:rPr>
        <w:t>асурам.</w:t>
      </w:r>
      <w:r>
        <w:rPr>
          <w:rStyle w:val="a6"/>
          <w:color w:val="000000"/>
          <w:sz w:val="24"/>
        </w:rPr>
        <w:t xml:space="preserve"> Увидев одновременно двух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Шукр, </w:t>
      </w:r>
      <w:r>
        <w:rPr>
          <w:rStyle w:val="1"/>
          <w:color w:val="000000"/>
          <w:spacing w:val="0"/>
          <w:sz w:val="24"/>
        </w:rPr>
        <w:t>асуры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были поражены и объявили, что настоящий их наставник тот, кто учил их последние десять лет. В досаде на неблагодарность своих учеников, Шукрачарья проклял их, сказав, что скоро они погибнут, и поки</w:t>
      </w:r>
      <w:r>
        <w:rPr>
          <w:rStyle w:val="a6"/>
          <w:color w:val="000000"/>
          <w:sz w:val="24"/>
        </w:rPr>
        <w:t xml:space="preserve">нул </w:t>
      </w:r>
      <w:r>
        <w:rPr>
          <w:rStyle w:val="1"/>
          <w:color w:val="000000"/>
          <w:spacing w:val="0"/>
          <w:sz w:val="24"/>
        </w:rPr>
        <w:t>асуров.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Тогда и Брихаспати, приняв свой подлинный облик, вернулся на небеса. Так </w:t>
      </w:r>
      <w:r>
        <w:rPr>
          <w:rStyle w:val="1"/>
          <w:color w:val="000000"/>
          <w:spacing w:val="0"/>
          <w:sz w:val="24"/>
        </w:rPr>
        <w:t>асуры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остались без наставника, подобно овцам без пастуха. В конце концов, </w:t>
      </w:r>
      <w:r>
        <w:rPr>
          <w:rStyle w:val="1"/>
          <w:color w:val="000000"/>
          <w:spacing w:val="0"/>
          <w:sz w:val="24"/>
        </w:rPr>
        <w:t>асуры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пришли к Шукре просить прощения, и он вновь стал их учителем. При этом Шукрачарья провозгла</w:t>
      </w:r>
      <w:r>
        <w:rPr>
          <w:rStyle w:val="a6"/>
          <w:color w:val="000000"/>
          <w:sz w:val="24"/>
        </w:rPr>
        <w:t xml:space="preserve">сил, что его проклятие не может быть отменено, однако дал </w:t>
      </w:r>
      <w:r>
        <w:rPr>
          <w:rStyle w:val="1"/>
          <w:color w:val="000000"/>
          <w:spacing w:val="0"/>
          <w:sz w:val="24"/>
        </w:rPr>
        <w:t xml:space="preserve">асурам </w:t>
      </w:r>
      <w:r>
        <w:rPr>
          <w:rStyle w:val="a6"/>
          <w:color w:val="000000"/>
          <w:sz w:val="24"/>
        </w:rPr>
        <w:t xml:space="preserve">слово, что их сила вернется к ним в эпоху Саварни Ману. </w:t>
      </w:r>
      <w:r>
        <w:rPr>
          <w:rStyle w:val="a8"/>
          <w:color w:val="000000"/>
          <w:spacing w:val="0"/>
          <w:sz w:val="24"/>
        </w:rPr>
        <w:t>(</w:t>
      </w:r>
      <w:r>
        <w:rPr>
          <w:rStyle w:val="1"/>
          <w:color w:val="000000"/>
          <w:spacing w:val="0"/>
          <w:sz w:val="24"/>
        </w:rPr>
        <w:t xml:space="preserve">“Деви-бхагавата </w:t>
      </w:r>
      <w:r>
        <w:rPr>
          <w:rStyle w:val="a7"/>
          <w:color w:val="000000"/>
          <w:sz w:val="24"/>
        </w:rPr>
        <w:t>”,</w:t>
      </w:r>
      <w:r>
        <w:rPr>
          <w:rStyle w:val="a6"/>
          <w:color w:val="000000"/>
          <w:sz w:val="24"/>
        </w:rPr>
        <w:t xml:space="preserve"> ск.4)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Женой Брихаспати была Тара, прославленная за свою красоту. В </w:t>
      </w:r>
      <w:r>
        <w:rPr>
          <w:rStyle w:val="1"/>
          <w:color w:val="000000"/>
          <w:spacing w:val="0"/>
          <w:sz w:val="24"/>
        </w:rPr>
        <w:t>“Махабхарате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’’говорится, что Дрона, сын Бхарадв</w:t>
      </w:r>
      <w:r>
        <w:rPr>
          <w:rStyle w:val="a6"/>
          <w:color w:val="000000"/>
          <w:sz w:val="24"/>
        </w:rPr>
        <w:t>аджи, которому наставник полубогов дал огненные стрелы, родился из части достославного мудреца Брихаспати.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Существует история, согласно которой, надменный и гордый демон Равана, возвращаясь домой после победы над </w:t>
      </w:r>
      <w:r>
        <w:rPr>
          <w:rStyle w:val="1"/>
          <w:color w:val="000000"/>
          <w:spacing w:val="0"/>
          <w:sz w:val="24"/>
        </w:rPr>
        <w:t>девами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и завоевания небес, увидел дочь Брих</w:t>
      </w:r>
      <w:r>
        <w:rPr>
          <w:rStyle w:val="a6"/>
          <w:color w:val="000000"/>
          <w:sz w:val="24"/>
        </w:rPr>
        <w:t xml:space="preserve">аспати, Сулекху. Пленившись ее красотой, он хотел похитить ее. Разгневанный Брихаспати проклял могущественного демона, сказав: “Ты, раненный стрелами бога любви, найдешь свою смерть от стрелы Рамы!” </w:t>
      </w:r>
      <w:r>
        <w:rPr>
          <w:rStyle w:val="1"/>
          <w:color w:val="000000"/>
          <w:spacing w:val="0"/>
          <w:sz w:val="24"/>
        </w:rPr>
        <w:t>(“Рамаяна Кампы”)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"/>
          <w:color w:val="000000"/>
          <w:spacing w:val="0"/>
          <w:sz w:val="24"/>
        </w:rPr>
        <w:t>Пураны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описывают, что Анджана, мать Хан</w:t>
      </w:r>
      <w:r>
        <w:rPr>
          <w:rStyle w:val="a6"/>
          <w:color w:val="000000"/>
          <w:sz w:val="24"/>
        </w:rPr>
        <w:t xml:space="preserve">умана, в прошлом своем рождении была служанкой Брихаспати и звали ее тогда Пунджикастхали. Однажды она пошла за водой на реку и увидела молодых </w:t>
      </w:r>
      <w:r>
        <w:rPr>
          <w:rStyle w:val="1"/>
          <w:color w:val="000000"/>
          <w:spacing w:val="0"/>
          <w:sz w:val="24"/>
        </w:rPr>
        <w:t>видьядхаров,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которые наслаждались любовью друг с другом. Пунджикастхали долгое время наблюдала за ними. Узнав об</w:t>
      </w:r>
      <w:r>
        <w:rPr>
          <w:rStyle w:val="a6"/>
          <w:color w:val="000000"/>
          <w:sz w:val="24"/>
        </w:rPr>
        <w:t xml:space="preserve"> этом, Брихаспати пришел в гнев и проклял ее. Так в следующем рождении она стала обезьяной. От бога ветра, Ваю, Анджана родила Ханумана, и когда Хануман вырос, он захотел изучить </w:t>
      </w:r>
      <w:r>
        <w:rPr>
          <w:rStyle w:val="1"/>
          <w:color w:val="000000"/>
          <w:spacing w:val="0"/>
          <w:sz w:val="24"/>
        </w:rPr>
        <w:t>Веды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 </w:t>
      </w:r>
      <w:r>
        <w:rPr>
          <w:rStyle w:val="1"/>
          <w:color w:val="000000"/>
          <w:spacing w:val="0"/>
          <w:sz w:val="24"/>
        </w:rPr>
        <w:t>шастры.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Хануман обратился к Брихаспати с просьбой учить его. Но настав</w:t>
      </w:r>
      <w:r>
        <w:rPr>
          <w:rStyle w:val="a6"/>
          <w:color w:val="000000"/>
          <w:sz w:val="24"/>
        </w:rPr>
        <w:t>ник богов отказал ему в просьбе, сказав, что не желает давать уроки обезьяне. Разочарованный Хануман пошел к Сурье, и сияющий бог, желая испытать его, спросил, что бы он делал, если бы ему было поручено странствовать по миру без остановки. Хануман отвечал,</w:t>
      </w:r>
      <w:r>
        <w:rPr>
          <w:rStyle w:val="a6"/>
          <w:color w:val="000000"/>
          <w:sz w:val="24"/>
        </w:rPr>
        <w:t xml:space="preserve"> что в этом случае, он бы всегда шел впереди </w:t>
      </w:r>
      <w:r>
        <w:rPr>
          <w:rStyle w:val="a8"/>
          <w:color w:val="000000"/>
          <w:spacing w:val="0"/>
          <w:sz w:val="24"/>
        </w:rPr>
        <w:t xml:space="preserve">Солнца. </w:t>
      </w:r>
      <w:r>
        <w:rPr>
          <w:rStyle w:val="a6"/>
          <w:color w:val="000000"/>
          <w:sz w:val="24"/>
        </w:rPr>
        <w:t xml:space="preserve">Сурья остался очень доволен ответом, и Хануман, отвергнутый Брихаспати, стал учеником Сурьи. </w:t>
      </w:r>
      <w:r>
        <w:rPr>
          <w:rStyle w:val="a7"/>
          <w:color w:val="000000"/>
          <w:sz w:val="24"/>
        </w:rPr>
        <w:t>(“Уттара-рамайяна ”)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Согласно </w:t>
      </w:r>
      <w:r>
        <w:rPr>
          <w:rStyle w:val="a7"/>
          <w:color w:val="000000"/>
          <w:sz w:val="24"/>
        </w:rPr>
        <w:t>Агни-пуране,</w:t>
      </w:r>
      <w:r>
        <w:rPr>
          <w:rStyle w:val="a6"/>
          <w:color w:val="000000"/>
          <w:sz w:val="24"/>
        </w:rPr>
        <w:t xml:space="preserve"> Брихаспати должен изображаться в храмах с ожерельем из бус </w:t>
      </w:r>
      <w:r>
        <w:rPr>
          <w:rStyle w:val="a7"/>
          <w:color w:val="000000"/>
          <w:sz w:val="24"/>
        </w:rPr>
        <w:t>рудракши</w:t>
      </w:r>
      <w:r>
        <w:rPr>
          <w:rStyle w:val="a6"/>
          <w:color w:val="000000"/>
          <w:sz w:val="24"/>
        </w:rPr>
        <w:t xml:space="preserve"> и с кувшином для воды в руках.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Астрологическая наука считает, что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>управляет богатством, состоянием, высшим образованием, наукой и законом.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Люди, в чьем гороскопе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>силен, оптимистичны, общительны, веселы, почтительны к старшим, духовным учител</w:t>
      </w:r>
      <w:r>
        <w:rPr>
          <w:rStyle w:val="a6"/>
          <w:color w:val="000000"/>
          <w:sz w:val="24"/>
        </w:rPr>
        <w:t>ям и священным писаниям. Они справедливы, честны и сострадательны. Имея логический, широкий ум, значительное самообладание, самоуверенность и решительность, “юпитери- анцы” обычно вызывают доверие и занимают ответственные, важные позиции в обществе. Сильны</w:t>
      </w:r>
      <w:r>
        <w:rPr>
          <w:rStyle w:val="a6"/>
          <w:color w:val="000000"/>
          <w:sz w:val="24"/>
        </w:rPr>
        <w:t xml:space="preserve">й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>наблюдается в гороскопах юристов, судей, банкиров, брокеров, врачей и ученых.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Пораженный и слабый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>дает расточительность, чрезмерный оптимизм, экстравагантность, легкомыслие, ложные надежды и пустые мечты, долги, споры, склонность к азартным</w:t>
      </w:r>
      <w:r>
        <w:rPr>
          <w:rStyle w:val="a6"/>
          <w:color w:val="000000"/>
          <w:sz w:val="24"/>
        </w:rPr>
        <w:t xml:space="preserve"> играм, безрассудство и подорванную репутацию.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В гороскопе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 xml:space="preserve">указывает на духовного учителя, наставника, начальника и представителя закона.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>управляет кровью, печенью, венами, артериями и бедрами. Его день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четверг, </w:t>
      </w:r>
      <w:r>
        <w:rPr>
          <w:rStyle w:val="a6"/>
          <w:color w:val="000000"/>
          <w:sz w:val="24"/>
        </w:rPr>
        <w:t xml:space="preserve">металл — </w:t>
      </w:r>
      <w:r>
        <w:rPr>
          <w:rStyle w:val="a8"/>
          <w:color w:val="000000"/>
          <w:spacing w:val="0"/>
          <w:sz w:val="24"/>
        </w:rPr>
        <w:t xml:space="preserve">золото, </w:t>
      </w:r>
      <w:r>
        <w:rPr>
          <w:rStyle w:val="a6"/>
          <w:color w:val="000000"/>
          <w:sz w:val="24"/>
        </w:rPr>
        <w:t xml:space="preserve">цвет — </w:t>
      </w:r>
      <w:r>
        <w:rPr>
          <w:rStyle w:val="a8"/>
          <w:color w:val="000000"/>
          <w:spacing w:val="0"/>
          <w:sz w:val="24"/>
        </w:rPr>
        <w:t>желтый</w:t>
      </w:r>
      <w:r>
        <w:rPr>
          <w:rStyle w:val="a8"/>
          <w:color w:val="000000"/>
          <w:spacing w:val="0"/>
          <w:sz w:val="24"/>
        </w:rPr>
        <w:t xml:space="preserve">, </w:t>
      </w:r>
      <w:r>
        <w:rPr>
          <w:rStyle w:val="a6"/>
          <w:color w:val="000000"/>
          <w:sz w:val="24"/>
        </w:rPr>
        <w:t>драгоценные камни</w:t>
      </w:r>
    </w:p>
    <w:p w:rsidR="00000000" w:rsidRDefault="008A16BA">
      <w:pPr>
        <w:pStyle w:val="1312"/>
        <w:numPr>
          <w:ilvl w:val="0"/>
          <w:numId w:val="1"/>
        </w:numPr>
        <w:shd w:val="clear" w:color="auto" w:fill="auto"/>
        <w:tabs>
          <w:tab w:val="left" w:pos="290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желтый сапфир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>топаз.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Стрельцом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Рыбами, </w:t>
      </w:r>
      <w:r>
        <w:rPr>
          <w:rStyle w:val="a6"/>
          <w:color w:val="000000"/>
          <w:sz w:val="24"/>
        </w:rPr>
        <w:t xml:space="preserve">экзальтируется в </w:t>
      </w:r>
      <w:r>
        <w:rPr>
          <w:rStyle w:val="a8"/>
          <w:color w:val="000000"/>
          <w:spacing w:val="0"/>
          <w:sz w:val="24"/>
        </w:rPr>
        <w:t xml:space="preserve">Раке </w:t>
      </w:r>
      <w:r>
        <w:rPr>
          <w:rStyle w:val="a6"/>
          <w:color w:val="000000"/>
          <w:sz w:val="24"/>
        </w:rPr>
        <w:t xml:space="preserve">(высшая точка — </w:t>
      </w:r>
      <w:r>
        <w:rPr>
          <w:rStyle w:val="a8"/>
          <w:color w:val="000000"/>
          <w:spacing w:val="0"/>
          <w:sz w:val="24"/>
        </w:rPr>
        <w:t xml:space="preserve">5° Рака), </w:t>
      </w:r>
      <w:r>
        <w:rPr>
          <w:rStyle w:val="a6"/>
          <w:color w:val="000000"/>
          <w:sz w:val="24"/>
        </w:rPr>
        <w:t xml:space="preserve">падает в </w:t>
      </w:r>
      <w:r>
        <w:rPr>
          <w:rStyle w:val="a8"/>
          <w:color w:val="000000"/>
          <w:spacing w:val="0"/>
          <w:sz w:val="24"/>
        </w:rPr>
        <w:t xml:space="preserve">Козероге </w:t>
      </w:r>
      <w:r>
        <w:rPr>
          <w:rStyle w:val="a6"/>
          <w:color w:val="000000"/>
          <w:sz w:val="24"/>
        </w:rPr>
        <w:t xml:space="preserve">(низшая точка — </w:t>
      </w:r>
      <w:r>
        <w:rPr>
          <w:rStyle w:val="a8"/>
          <w:color w:val="000000"/>
          <w:spacing w:val="0"/>
          <w:sz w:val="24"/>
        </w:rPr>
        <w:t xml:space="preserve">5° Козерога). Первые пять градусов Стрельца </w:t>
      </w:r>
      <w:r>
        <w:rPr>
          <w:rStyle w:val="a6"/>
          <w:color w:val="000000"/>
          <w:sz w:val="24"/>
        </w:rPr>
        <w:t xml:space="preserve">— его мулатрикона, </w:t>
      </w:r>
      <w:r>
        <w:rPr>
          <w:rStyle w:val="a8"/>
          <w:color w:val="000000"/>
          <w:spacing w:val="0"/>
          <w:sz w:val="24"/>
        </w:rPr>
        <w:t xml:space="preserve">остальные </w:t>
      </w:r>
      <w:r>
        <w:rPr>
          <w:rStyle w:val="a6"/>
          <w:color w:val="000000"/>
          <w:sz w:val="24"/>
        </w:rPr>
        <w:t xml:space="preserve">— свакшетра. </w:t>
      </w:r>
      <w:r>
        <w:rPr>
          <w:rStyle w:val="a8"/>
          <w:color w:val="000000"/>
          <w:spacing w:val="0"/>
          <w:sz w:val="24"/>
        </w:rPr>
        <w:t xml:space="preserve">Рыбы </w:t>
      </w:r>
      <w:r>
        <w:rPr>
          <w:rStyle w:val="a6"/>
          <w:color w:val="000000"/>
          <w:sz w:val="24"/>
        </w:rPr>
        <w:t>— пол</w:t>
      </w:r>
      <w:r>
        <w:rPr>
          <w:rStyle w:val="a6"/>
          <w:color w:val="000000"/>
          <w:sz w:val="24"/>
        </w:rPr>
        <w:t xml:space="preserve">ностью свакшетра </w:t>
      </w:r>
      <w:r>
        <w:rPr>
          <w:rStyle w:val="a8"/>
          <w:color w:val="000000"/>
          <w:spacing w:val="0"/>
          <w:sz w:val="24"/>
        </w:rPr>
        <w:t>Юпитера.</w:t>
      </w:r>
    </w:p>
    <w:p w:rsidR="00000000" w:rsidRDefault="008A16BA" w:rsidP="00010030">
      <w:pPr>
        <w:pStyle w:val="1312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Солнце, Луна, Марс </w:t>
      </w:r>
      <w:r>
        <w:rPr>
          <w:rStyle w:val="130"/>
          <w:b/>
          <w:color w:val="000000"/>
          <w:sz w:val="24"/>
        </w:rPr>
        <w:t xml:space="preserve">— друзья </w:t>
      </w:r>
      <w:r>
        <w:rPr>
          <w:rStyle w:val="13"/>
          <w:b/>
          <w:color w:val="000000"/>
          <w:spacing w:val="0"/>
          <w:sz w:val="24"/>
        </w:rPr>
        <w:t xml:space="preserve">Юпитера, Меркурий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>Венера</w:t>
      </w:r>
      <w:r w:rsidR="00010030">
        <w:rPr>
          <w:rStyle w:val="13"/>
          <w:b/>
          <w:color w:val="000000"/>
          <w:spacing w:val="0"/>
          <w:sz w:val="24"/>
        </w:rPr>
        <w:t xml:space="preserve"> - </w:t>
      </w:r>
      <w:r>
        <w:rPr>
          <w:rStyle w:val="a6"/>
          <w:color w:val="000000"/>
          <w:sz w:val="24"/>
        </w:rPr>
        <w:t xml:space="preserve">его враги, </w:t>
      </w:r>
      <w:r>
        <w:rPr>
          <w:rStyle w:val="a8"/>
          <w:color w:val="000000"/>
          <w:spacing w:val="0"/>
          <w:sz w:val="24"/>
        </w:rPr>
        <w:t xml:space="preserve">Сатурн </w:t>
      </w:r>
      <w:r>
        <w:rPr>
          <w:rStyle w:val="a6"/>
          <w:color w:val="000000"/>
          <w:sz w:val="24"/>
        </w:rPr>
        <w:t>— нейтрален.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rStyle w:val="22"/>
          <w:b/>
          <w:color w:val="000000"/>
          <w:sz w:val="24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"/>
          <w:b/>
          <w:color w:val="000000"/>
          <w:sz w:val="24"/>
        </w:rPr>
        <w:t>ВЕНЕРА, БОЖЕСТВО - ШУКРА, КАВЬЯ, ИЛИ УШАНАС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"/>
          <w:color w:val="000000"/>
          <w:spacing w:val="0"/>
          <w:sz w:val="24"/>
        </w:rPr>
        <w:t>“Махабхарата”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пишет, что “...сыном великого мудреца и </w:t>
      </w:r>
      <w:r>
        <w:rPr>
          <w:rStyle w:val="1"/>
          <w:color w:val="000000"/>
          <w:spacing w:val="0"/>
          <w:sz w:val="24"/>
        </w:rPr>
        <w:t>праджапати</w:t>
      </w:r>
      <w:r>
        <w:rPr>
          <w:rStyle w:val="a6"/>
          <w:color w:val="000000"/>
          <w:sz w:val="24"/>
        </w:rPr>
        <w:t xml:space="preserve">, прародителя человечества, Бхригу </w:t>
      </w:r>
      <w:r>
        <w:rPr>
          <w:rStyle w:val="a6"/>
          <w:color w:val="000000"/>
          <w:sz w:val="24"/>
        </w:rPr>
        <w:t xml:space="preserve">Муни, был мудрый и ученый Шукра, божество планеты </w:t>
      </w:r>
      <w:r>
        <w:rPr>
          <w:rStyle w:val="92"/>
          <w:color w:val="000000"/>
          <w:sz w:val="24"/>
        </w:rPr>
        <w:t xml:space="preserve">Венеры. </w:t>
      </w:r>
      <w:r>
        <w:rPr>
          <w:rStyle w:val="a6"/>
          <w:color w:val="000000"/>
          <w:sz w:val="24"/>
        </w:rPr>
        <w:t>Этот мудрый сын, по предписанию самосущего, в виде планеты обходит мир ради поддержания жизни существ в трех мирах, для пролития и удержания дождя и для того, чтобы подвергать опасности мир и устран</w:t>
      </w:r>
      <w:r>
        <w:rPr>
          <w:rStyle w:val="a6"/>
          <w:color w:val="000000"/>
          <w:sz w:val="24"/>
        </w:rPr>
        <w:t>ять ее. Учитель йоги, обладающий великим умом, давший и исполняющий твердый обет воздержания, мудрый Шукра был духовным наставником демонов и богов”. Шукра считается сильнейшим из семи сыновей, рожденных Бхригу и его женой Пуломой. Другое имя Бхригу — Кави</w:t>
      </w:r>
      <w:r>
        <w:rPr>
          <w:rStyle w:val="a6"/>
          <w:color w:val="000000"/>
          <w:sz w:val="24"/>
        </w:rPr>
        <w:t>, и Шукру называют еще Кавья.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Между богами и </w:t>
      </w:r>
      <w:r>
        <w:rPr>
          <w:rStyle w:val="1"/>
          <w:color w:val="000000"/>
          <w:spacing w:val="0"/>
          <w:sz w:val="24"/>
        </w:rPr>
        <w:t>асурами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с незапамятных времен возникла взаимная вражда за господство в трех мирах. Тогда боги, стремясь к победе, избрали отшельника Брихаспати, сына Ангираса, в свои наставники, а их противники — мудрого Ушанас</w:t>
      </w:r>
      <w:r>
        <w:rPr>
          <w:rStyle w:val="a6"/>
          <w:color w:val="000000"/>
          <w:sz w:val="24"/>
        </w:rPr>
        <w:t xml:space="preserve">а, сына Бхригу. И оба брахмана постоянно соперничали друг с другом. </w:t>
      </w:r>
      <w:r>
        <w:rPr>
          <w:rStyle w:val="1"/>
          <w:color w:val="000000"/>
          <w:spacing w:val="0"/>
          <w:sz w:val="24"/>
        </w:rPr>
        <w:t>Асу ров,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которых убивали в бою боги, Кавья воскрешал вновь, опираясь на силу своих знаний и используя </w:t>
      </w:r>
      <w:r>
        <w:rPr>
          <w:rStyle w:val="1"/>
          <w:color w:val="000000"/>
          <w:spacing w:val="0"/>
          <w:sz w:val="24"/>
        </w:rPr>
        <w:t>“мрита-санджива- ни-мантру”,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которую поведал ему Шива. Воскреснув, демоны опять вызыва</w:t>
      </w:r>
      <w:r>
        <w:rPr>
          <w:rStyle w:val="a6"/>
          <w:color w:val="000000"/>
          <w:sz w:val="24"/>
        </w:rPr>
        <w:t xml:space="preserve">ли на бой </w:t>
      </w:r>
      <w:r>
        <w:rPr>
          <w:rStyle w:val="1"/>
          <w:color w:val="000000"/>
          <w:spacing w:val="0"/>
          <w:sz w:val="24"/>
        </w:rPr>
        <w:t>девов.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Но богов, убитых </w:t>
      </w:r>
      <w:r>
        <w:rPr>
          <w:rStyle w:val="1"/>
          <w:color w:val="000000"/>
          <w:spacing w:val="0"/>
          <w:sz w:val="24"/>
        </w:rPr>
        <w:t>асурами,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не мог воскресить Брихаспати, ибо не знал он науки оживления, </w:t>
      </w:r>
      <w:r>
        <w:rPr>
          <w:rStyle w:val="1"/>
          <w:color w:val="000000"/>
          <w:spacing w:val="0"/>
          <w:sz w:val="24"/>
        </w:rPr>
        <w:t>сандживани,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которой владел Кавья. И боги предались глубокой печали. Тогда они, мучимые страхом перед мудрым Ушанасом, пришли к Каче, старшему сыну Брих</w:t>
      </w:r>
      <w:r>
        <w:rPr>
          <w:rStyle w:val="a6"/>
          <w:color w:val="000000"/>
          <w:sz w:val="24"/>
        </w:rPr>
        <w:t>аспати, и уговорили его любым путем узнать науку оживления. Кача явился к Шукре и смиренно обратился к нему с просьбой взять его в ученики. Из уважения к Брихаспати, мудрый Ушанас согласился обучать сына наставника богов, и тот принял обет воздержания на т</w:t>
      </w:r>
      <w:r>
        <w:rPr>
          <w:rStyle w:val="a6"/>
          <w:color w:val="000000"/>
          <w:sz w:val="24"/>
        </w:rPr>
        <w:t xml:space="preserve">ысячу лет. По прошествии пятисот лет Кача сумел добиться расположения Деваяни, дочери Шукры. И вот однажды </w:t>
      </w:r>
      <w:r>
        <w:rPr>
          <w:rStyle w:val="1"/>
          <w:color w:val="000000"/>
          <w:spacing w:val="0"/>
          <w:sz w:val="24"/>
        </w:rPr>
        <w:t xml:space="preserve">асуры </w:t>
      </w:r>
      <w:r>
        <w:rPr>
          <w:rStyle w:val="a6"/>
          <w:color w:val="000000"/>
          <w:sz w:val="24"/>
        </w:rPr>
        <w:t>узнали Качу. Желая сохранить тайну науки воскрешения и ненавидя Брихаспати, они убили сына наставника богов. Прекрасная Деваяни, проведав о слу</w:t>
      </w:r>
      <w:r>
        <w:rPr>
          <w:rStyle w:val="a6"/>
          <w:color w:val="000000"/>
          <w:sz w:val="24"/>
        </w:rPr>
        <w:t xml:space="preserve">чившемся , стала молить своего отца оживить ученика, и Шукра, применив особые мантры, вернул к жизни Качу. Но мстительные </w:t>
      </w:r>
      <w:r>
        <w:rPr>
          <w:rStyle w:val="a7"/>
          <w:color w:val="000000"/>
          <w:sz w:val="24"/>
        </w:rPr>
        <w:t>асуры,</w:t>
      </w:r>
      <w:r>
        <w:rPr>
          <w:rStyle w:val="a6"/>
          <w:color w:val="000000"/>
          <w:sz w:val="24"/>
        </w:rPr>
        <w:t xml:space="preserve"> выждав, когда сын Брихаспати остался один в лесу, вновь напали на него, убили, сожгли, растворили пепел в вине и дали то вино в</w:t>
      </w:r>
      <w:r>
        <w:rPr>
          <w:rStyle w:val="a6"/>
          <w:color w:val="000000"/>
          <w:sz w:val="24"/>
        </w:rPr>
        <w:t xml:space="preserve">ыпить самому Шукре. Не дождавшись Качи, которого Деваяни попросила нарвать цветов для нее в лесу, дочь Шукрачарии сильно опечалилась. Она вновь обратилась к отцу и услышала в ответ мудрые слова наставника </w:t>
      </w:r>
      <w:r>
        <w:rPr>
          <w:rStyle w:val="a7"/>
          <w:color w:val="000000"/>
          <w:sz w:val="24"/>
        </w:rPr>
        <w:t>асуров:</w:t>
      </w:r>
      <w:r>
        <w:rPr>
          <w:rStyle w:val="a6"/>
          <w:color w:val="000000"/>
          <w:sz w:val="24"/>
        </w:rPr>
        <w:t xml:space="preserve"> “Дочь моя, Кача отправился дорогой усопших,</w:t>
      </w:r>
      <w:r>
        <w:rPr>
          <w:rStyle w:val="a6"/>
          <w:color w:val="000000"/>
          <w:sz w:val="24"/>
        </w:rPr>
        <w:t xml:space="preserve"> он, хотя и оживленный моей наукой, убит вновь. Не нужно печалиться, не плачь, о Деваяни! Подобная тебе не должна скорбеть о смертном. И боги и весь мир смиряются, когда появляется недоброе знамение”. Но видя безутешное горе любимой дочери, Шукрачария испо</w:t>
      </w:r>
      <w:r>
        <w:rPr>
          <w:rStyle w:val="a6"/>
          <w:color w:val="000000"/>
          <w:sz w:val="24"/>
        </w:rPr>
        <w:t>льзовал свою мистическую силу и стал громко звать Качу. И тогда великий мудрец Кавья, владеющий наукой воскрешения, услышал голос из своего чрева: “О учитель! По твоей милости память не покидает меня, а сила моего долгого подвижничества помогает переносить</w:t>
      </w:r>
      <w:r>
        <w:rPr>
          <w:rStyle w:val="a6"/>
          <w:color w:val="000000"/>
          <w:sz w:val="24"/>
        </w:rPr>
        <w:t xml:space="preserve"> эту ужасную муку. Убитый </w:t>
      </w:r>
      <w:r>
        <w:rPr>
          <w:rStyle w:val="a7"/>
          <w:color w:val="000000"/>
          <w:sz w:val="24"/>
        </w:rPr>
        <w:t>асурами,</w:t>
      </w:r>
      <w:r>
        <w:rPr>
          <w:rStyle w:val="a6"/>
          <w:color w:val="000000"/>
          <w:sz w:val="24"/>
        </w:rPr>
        <w:t xml:space="preserve"> я был сожжен и превращен в пепел, а затем был подан тебе вместе с вином”. После таких слов Деваяни пришла в полное отчаяние, так как жизнь Качи можно было вернуть только смертью ее отца. И тогда мудрый Кавья нашел выход и</w:t>
      </w:r>
      <w:r>
        <w:rPr>
          <w:rStyle w:val="a6"/>
          <w:color w:val="000000"/>
          <w:sz w:val="24"/>
        </w:rPr>
        <w:t>з трудного положения. Он поведал науку воскрешения и священные мантры своему ученику и распорол себе живот. Возвращенный к жизни чудодейственными мантрами, Кача оживил мертвого учителя. Очнувшись от потери сознания, Ушанас, обеспокоенный тем, что вино зату</w:t>
      </w:r>
      <w:r>
        <w:rPr>
          <w:rStyle w:val="a6"/>
          <w:color w:val="000000"/>
          <w:sz w:val="24"/>
        </w:rPr>
        <w:t>манило ему разум, сказал: “Отныне кто из брахманов в заблуждении выпьет вино, тот заслужит порицание в этом мире и в другом, как забывший закон и губитель брахманов. Это порядок, определяющий границу в поведении и речи брахмана, установлен мною во всем мир</w:t>
      </w:r>
      <w:r>
        <w:rPr>
          <w:rStyle w:val="a6"/>
          <w:color w:val="000000"/>
          <w:sz w:val="24"/>
        </w:rPr>
        <w:t>е”. Кача, прожив при учителе еще десять сотен лет, с его дозволения отправился к богам и поведал им науку воскрешения (“</w:t>
      </w:r>
      <w:r>
        <w:rPr>
          <w:rStyle w:val="a7"/>
          <w:color w:val="000000"/>
          <w:sz w:val="24"/>
        </w:rPr>
        <w:t>Махабхарата”,</w:t>
      </w:r>
      <w:r>
        <w:rPr>
          <w:rStyle w:val="a6"/>
          <w:color w:val="000000"/>
          <w:sz w:val="24"/>
        </w:rPr>
        <w:t xml:space="preserve"> “Ади-парва”). Так боги сравнялись в могуществе с демонами и, находясь под защитой самого Вишну, превзошли их.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Пураны</w:t>
      </w:r>
      <w:r>
        <w:rPr>
          <w:rStyle w:val="a6"/>
          <w:color w:val="000000"/>
          <w:sz w:val="24"/>
        </w:rPr>
        <w:t xml:space="preserve"> описы</w:t>
      </w:r>
      <w:r>
        <w:rPr>
          <w:rStyle w:val="a6"/>
          <w:color w:val="000000"/>
          <w:sz w:val="24"/>
        </w:rPr>
        <w:t xml:space="preserve">вают, как однажды Шукрачария, воспользовавшись тем, что Махавишну был недоволен богами, убедил Бали, сына Вирочаны и внука Прахлады, правившего тогда </w:t>
      </w:r>
      <w:r>
        <w:rPr>
          <w:rStyle w:val="a7"/>
          <w:color w:val="000000"/>
          <w:sz w:val="24"/>
        </w:rPr>
        <w:t>асурами,</w:t>
      </w:r>
      <w:r>
        <w:rPr>
          <w:rStyle w:val="a6"/>
          <w:color w:val="000000"/>
          <w:sz w:val="24"/>
        </w:rPr>
        <w:t xml:space="preserve"> вступить в войну с небожителями. В яростной битве демоны одержали победу и стали править небесами</w:t>
      </w:r>
      <w:r>
        <w:rPr>
          <w:rStyle w:val="a6"/>
          <w:color w:val="000000"/>
          <w:sz w:val="24"/>
        </w:rPr>
        <w:t xml:space="preserve">. Боги, один за другим, покинули свою обитель и ушли в леса. Мать </w:t>
      </w:r>
      <w:r>
        <w:rPr>
          <w:rStyle w:val="a7"/>
          <w:color w:val="000000"/>
          <w:sz w:val="24"/>
        </w:rPr>
        <w:t xml:space="preserve">девов </w:t>
      </w:r>
      <w:r>
        <w:rPr>
          <w:rStyle w:val="a6"/>
          <w:color w:val="000000"/>
          <w:sz w:val="24"/>
        </w:rPr>
        <w:t>Адити была сильно опечалена участью своих детей, и по совету мужа, мудреца Кашьяпы, стала совершать двенадцатидневный пост, желая получить милость Вишну. Удовлетворенный ее подвижничес</w:t>
      </w:r>
      <w:r>
        <w:rPr>
          <w:rStyle w:val="a6"/>
          <w:color w:val="000000"/>
          <w:sz w:val="24"/>
        </w:rPr>
        <w:t>твом, Махавишну согласился родиться сыном Адити, сместить Бали с занимаемого им престола царя небес и вернуть царство богам. Так, аватара Вишну, Вамана, под видом мальчика-подвижника, явился перед Бали как беспомощный ребенок и попросил у царя три шага зем</w:t>
      </w:r>
      <w:r>
        <w:rPr>
          <w:rStyle w:val="a6"/>
          <w:color w:val="000000"/>
          <w:sz w:val="24"/>
        </w:rPr>
        <w:t xml:space="preserve">ли в свою собственность. Шукрачария заподозрил неладное и посоветовал Бали не выполнять просьбу мальчика. Но Бали не послушался своего учителя и предложил Вамане, как принимающему дар, выпить воды из царского кувшина. Тогда наставник </w:t>
      </w:r>
      <w:r>
        <w:rPr>
          <w:rStyle w:val="a7"/>
          <w:color w:val="000000"/>
          <w:sz w:val="24"/>
        </w:rPr>
        <w:t>асуров</w:t>
      </w:r>
      <w:r>
        <w:rPr>
          <w:rStyle w:val="a6"/>
          <w:color w:val="000000"/>
          <w:sz w:val="24"/>
        </w:rPr>
        <w:t xml:space="preserve"> превратился в м</w:t>
      </w:r>
      <w:r>
        <w:rPr>
          <w:rStyle w:val="a6"/>
          <w:color w:val="000000"/>
          <w:sz w:val="24"/>
        </w:rPr>
        <w:t xml:space="preserve">отылька и заслонил горлышко кувшина, желая предотвратить поражение </w:t>
      </w:r>
      <w:r>
        <w:rPr>
          <w:rStyle w:val="a7"/>
          <w:color w:val="000000"/>
          <w:sz w:val="24"/>
        </w:rPr>
        <w:t>асуров.</w:t>
      </w:r>
      <w:r>
        <w:rPr>
          <w:rStyle w:val="a6"/>
          <w:color w:val="000000"/>
          <w:sz w:val="24"/>
        </w:rPr>
        <w:t xml:space="preserve"> Махавишну, находящийся в сердце любого живого существа как </w:t>
      </w:r>
      <w:r>
        <w:rPr>
          <w:rStyle w:val="a7"/>
          <w:color w:val="000000"/>
          <w:sz w:val="24"/>
        </w:rPr>
        <w:t>параматма</w:t>
      </w:r>
      <w:r>
        <w:rPr>
          <w:rStyle w:val="a6"/>
          <w:color w:val="000000"/>
          <w:sz w:val="24"/>
        </w:rPr>
        <w:t xml:space="preserve"> и потому знающий намерения каждого, понял хитрость мудрого Ушанаса. Взяв стебелек травы, Вамана ткнул им в отвер</w:t>
      </w:r>
      <w:r>
        <w:rPr>
          <w:rStyle w:val="a6"/>
          <w:color w:val="000000"/>
          <w:sz w:val="24"/>
        </w:rPr>
        <w:t xml:space="preserve">стие кувшина, попав при этом в глаз Шукрачарии. Вода беспрепятственно полилась из кувшина, и Вамана принял подношение царя </w:t>
      </w:r>
      <w:r>
        <w:rPr>
          <w:rStyle w:val="a7"/>
          <w:color w:val="000000"/>
          <w:sz w:val="24"/>
        </w:rPr>
        <w:t>асуров.</w:t>
      </w:r>
      <w:r>
        <w:rPr>
          <w:rStyle w:val="a6"/>
          <w:color w:val="000000"/>
          <w:sz w:val="24"/>
        </w:rPr>
        <w:t xml:space="preserve"> Разгневанный Шукра проклял Бали, сказав, что его страна будет уничтожена. Неожиданно Вамана стал расти и одним шагом преодоле</w:t>
      </w:r>
      <w:r>
        <w:rPr>
          <w:rStyle w:val="a6"/>
          <w:color w:val="000000"/>
          <w:sz w:val="24"/>
        </w:rPr>
        <w:t>л все земли, а следующим — перешагнул небеса. Затем Вамана спросил у Бали, куда он может сделать свой третий шаг. Видя необыкновенное могущество мальчика-брахмана, Бали понял, что перед ним — сам Вишну и ответил, что в собственности у него осталось лишь те</w:t>
      </w:r>
      <w:r>
        <w:rPr>
          <w:rStyle w:val="a6"/>
          <w:color w:val="000000"/>
          <w:sz w:val="24"/>
        </w:rPr>
        <w:t xml:space="preserve">ло. Вамана поставил ногу на голову Бали, завершив при этом свои три шага и переместил царя демонов в Паталу, низшую область Вселенной. С тех пор </w:t>
      </w:r>
      <w:r>
        <w:rPr>
          <w:rStyle w:val="a7"/>
          <w:color w:val="000000"/>
          <w:sz w:val="24"/>
        </w:rPr>
        <w:t>асуры</w:t>
      </w:r>
      <w:r>
        <w:rPr>
          <w:rStyle w:val="a6"/>
          <w:color w:val="000000"/>
          <w:sz w:val="24"/>
        </w:rPr>
        <w:t xml:space="preserve"> стали обитателями нижнего мира, боги вернулись на небеса, а учитель демонов Шукрачария лишился своего гла</w:t>
      </w:r>
      <w:r>
        <w:rPr>
          <w:rStyle w:val="a6"/>
          <w:color w:val="000000"/>
          <w:sz w:val="24"/>
        </w:rPr>
        <w:t>за. (</w:t>
      </w:r>
      <w:r>
        <w:rPr>
          <w:rStyle w:val="a7"/>
          <w:color w:val="000000"/>
          <w:sz w:val="24"/>
        </w:rPr>
        <w:t>“Вамана-пурана ”,</w:t>
      </w:r>
      <w:r>
        <w:rPr>
          <w:rStyle w:val="a6"/>
          <w:color w:val="000000"/>
          <w:sz w:val="24"/>
        </w:rPr>
        <w:t xml:space="preserve"> гл.75-77, </w:t>
      </w:r>
      <w:r>
        <w:rPr>
          <w:rStyle w:val="a7"/>
          <w:color w:val="000000"/>
          <w:sz w:val="24"/>
        </w:rPr>
        <w:t>“Бхагавата-пурана ”,</w:t>
      </w:r>
      <w:r>
        <w:rPr>
          <w:rStyle w:val="a6"/>
          <w:color w:val="000000"/>
          <w:sz w:val="24"/>
        </w:rPr>
        <w:t xml:space="preserve"> ск.8).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Согласно </w:t>
      </w:r>
      <w:r>
        <w:rPr>
          <w:rStyle w:val="a7"/>
          <w:color w:val="000000"/>
          <w:sz w:val="24"/>
        </w:rPr>
        <w:t>джйотише,</w:t>
      </w:r>
      <w:r>
        <w:rPr>
          <w:rStyle w:val="a6"/>
          <w:color w:val="000000"/>
          <w:sz w:val="24"/>
        </w:rPr>
        <w:t xml:space="preserve"> планета </w:t>
      </w:r>
      <w:r>
        <w:rPr>
          <w:rStyle w:val="a8"/>
          <w:color w:val="000000"/>
          <w:spacing w:val="0"/>
          <w:sz w:val="24"/>
        </w:rPr>
        <w:t xml:space="preserve">Венера </w:t>
      </w:r>
      <w:r>
        <w:rPr>
          <w:rStyle w:val="a6"/>
          <w:color w:val="000000"/>
          <w:sz w:val="24"/>
        </w:rPr>
        <w:t xml:space="preserve">управляет осязанием, определяет способности человека в музыке, поэзии, живописи, пении. Влияние </w:t>
      </w:r>
      <w:r>
        <w:rPr>
          <w:rStyle w:val="a8"/>
          <w:color w:val="000000"/>
          <w:spacing w:val="0"/>
          <w:sz w:val="24"/>
        </w:rPr>
        <w:t xml:space="preserve">Венеры </w:t>
      </w:r>
      <w:r>
        <w:rPr>
          <w:rStyle w:val="a6"/>
          <w:color w:val="000000"/>
          <w:sz w:val="24"/>
        </w:rPr>
        <w:t>выражается в великодушии, доброте, хорошем чувстве юмора и</w:t>
      </w:r>
      <w:r>
        <w:rPr>
          <w:rStyle w:val="a6"/>
          <w:color w:val="000000"/>
          <w:sz w:val="24"/>
        </w:rPr>
        <w:t xml:space="preserve"> любви.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Люди, у которых </w:t>
      </w:r>
      <w:r>
        <w:rPr>
          <w:rStyle w:val="a8"/>
          <w:color w:val="000000"/>
          <w:spacing w:val="0"/>
          <w:sz w:val="24"/>
        </w:rPr>
        <w:t xml:space="preserve">Венера </w:t>
      </w:r>
      <w:r>
        <w:rPr>
          <w:rStyle w:val="a6"/>
          <w:color w:val="000000"/>
          <w:sz w:val="24"/>
        </w:rPr>
        <w:t>сильна в гороскопе, как правило, среднего роста, полные, круглолицые, имеют добрые глаза, сладкую улыбку, приятный голос и вьющиеся волосы. Они общительны, красивы, грациозны, изящны и утонченны.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Пораженная </w:t>
      </w:r>
      <w:r>
        <w:rPr>
          <w:rStyle w:val="a8"/>
          <w:color w:val="000000"/>
          <w:spacing w:val="0"/>
          <w:sz w:val="24"/>
        </w:rPr>
        <w:t xml:space="preserve">Венера </w:t>
      </w:r>
      <w:r>
        <w:rPr>
          <w:rStyle w:val="a6"/>
          <w:color w:val="000000"/>
          <w:sz w:val="24"/>
        </w:rPr>
        <w:t>создает неу</w:t>
      </w:r>
      <w:r>
        <w:rPr>
          <w:rStyle w:val="a6"/>
          <w:color w:val="000000"/>
          <w:sz w:val="24"/>
        </w:rPr>
        <w:t>довлетворенность домашними условиями, беспокойства в любви, сложные отношения с друзьями из-за финансов, нестабильное материальное положение, а также несдержанность в еде и питье.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Положение </w:t>
      </w:r>
      <w:r>
        <w:rPr>
          <w:rStyle w:val="a8"/>
          <w:color w:val="000000"/>
          <w:spacing w:val="0"/>
          <w:sz w:val="24"/>
        </w:rPr>
        <w:t xml:space="preserve">Венеры </w:t>
      </w:r>
      <w:r>
        <w:rPr>
          <w:rStyle w:val="a6"/>
          <w:color w:val="000000"/>
          <w:sz w:val="24"/>
        </w:rPr>
        <w:t>в гороскопе указывает на характер партнера по браку. Для лю</w:t>
      </w:r>
      <w:r>
        <w:rPr>
          <w:rStyle w:val="a6"/>
          <w:color w:val="000000"/>
          <w:sz w:val="24"/>
        </w:rPr>
        <w:t xml:space="preserve">дей, родившихся в дневное время, </w:t>
      </w:r>
      <w:r>
        <w:rPr>
          <w:rStyle w:val="a8"/>
          <w:color w:val="000000"/>
          <w:spacing w:val="0"/>
          <w:sz w:val="24"/>
        </w:rPr>
        <w:t xml:space="preserve">Венера </w:t>
      </w:r>
      <w:r>
        <w:rPr>
          <w:rStyle w:val="a6"/>
          <w:color w:val="000000"/>
          <w:sz w:val="24"/>
        </w:rPr>
        <w:t xml:space="preserve">представляет мать. </w:t>
      </w:r>
      <w:r>
        <w:rPr>
          <w:rStyle w:val="a8"/>
          <w:color w:val="000000"/>
          <w:spacing w:val="0"/>
          <w:sz w:val="24"/>
        </w:rPr>
        <w:t xml:space="preserve">Венера </w:t>
      </w:r>
      <w:r>
        <w:rPr>
          <w:rStyle w:val="a6"/>
          <w:color w:val="000000"/>
          <w:sz w:val="24"/>
        </w:rPr>
        <w:t>управляет кожей, горлом, яичниками, венами и почками.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Ее день — </w:t>
      </w:r>
      <w:r>
        <w:rPr>
          <w:rStyle w:val="a8"/>
          <w:color w:val="000000"/>
          <w:spacing w:val="0"/>
          <w:sz w:val="24"/>
        </w:rPr>
        <w:t xml:space="preserve">пятница, </w:t>
      </w:r>
      <w:r>
        <w:rPr>
          <w:rStyle w:val="a6"/>
          <w:color w:val="000000"/>
          <w:sz w:val="24"/>
        </w:rPr>
        <w:t xml:space="preserve">цвет — </w:t>
      </w:r>
      <w:r>
        <w:rPr>
          <w:rStyle w:val="a8"/>
          <w:color w:val="000000"/>
          <w:spacing w:val="0"/>
          <w:sz w:val="24"/>
        </w:rPr>
        <w:t xml:space="preserve">прозрачный, </w:t>
      </w:r>
      <w:r>
        <w:rPr>
          <w:rStyle w:val="a6"/>
          <w:color w:val="000000"/>
          <w:sz w:val="24"/>
        </w:rPr>
        <w:t xml:space="preserve">металлы — </w:t>
      </w:r>
      <w:r>
        <w:rPr>
          <w:rStyle w:val="a8"/>
          <w:color w:val="000000"/>
          <w:spacing w:val="0"/>
          <w:sz w:val="24"/>
        </w:rPr>
        <w:t xml:space="preserve">медь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серебро, </w:t>
      </w:r>
      <w:r>
        <w:rPr>
          <w:rStyle w:val="a6"/>
          <w:color w:val="000000"/>
          <w:sz w:val="24"/>
        </w:rPr>
        <w:t xml:space="preserve">драгоценный камень — </w:t>
      </w:r>
      <w:r>
        <w:rPr>
          <w:rStyle w:val="a8"/>
          <w:color w:val="000000"/>
          <w:spacing w:val="0"/>
          <w:sz w:val="24"/>
        </w:rPr>
        <w:t>алмаз.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Венера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Тельцом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Весами, </w:t>
      </w:r>
      <w:r>
        <w:rPr>
          <w:rStyle w:val="a6"/>
          <w:color w:val="000000"/>
          <w:sz w:val="24"/>
        </w:rPr>
        <w:t>экзальтируе</w:t>
      </w:r>
      <w:r>
        <w:rPr>
          <w:rStyle w:val="a6"/>
          <w:color w:val="000000"/>
          <w:sz w:val="24"/>
        </w:rPr>
        <w:t xml:space="preserve">тся в </w:t>
      </w:r>
      <w:r>
        <w:rPr>
          <w:rStyle w:val="a8"/>
          <w:color w:val="000000"/>
          <w:spacing w:val="0"/>
          <w:sz w:val="24"/>
        </w:rPr>
        <w:t xml:space="preserve">Рыбах </w:t>
      </w:r>
      <w:r>
        <w:rPr>
          <w:rStyle w:val="a6"/>
          <w:color w:val="000000"/>
          <w:sz w:val="24"/>
        </w:rPr>
        <w:t xml:space="preserve">(высшая точка — </w:t>
      </w:r>
      <w:r>
        <w:rPr>
          <w:rStyle w:val="a8"/>
          <w:color w:val="000000"/>
          <w:spacing w:val="0"/>
          <w:sz w:val="24"/>
        </w:rPr>
        <w:t xml:space="preserve">27° Рыб), </w:t>
      </w:r>
      <w:r>
        <w:rPr>
          <w:rStyle w:val="a6"/>
          <w:color w:val="000000"/>
          <w:sz w:val="24"/>
        </w:rPr>
        <w:t xml:space="preserve">ослаблена в </w:t>
      </w:r>
      <w:r>
        <w:rPr>
          <w:rStyle w:val="a8"/>
          <w:color w:val="000000"/>
          <w:spacing w:val="0"/>
          <w:sz w:val="24"/>
        </w:rPr>
        <w:t xml:space="preserve">Деве </w:t>
      </w:r>
      <w:r>
        <w:rPr>
          <w:rStyle w:val="a6"/>
          <w:color w:val="000000"/>
          <w:sz w:val="24"/>
        </w:rPr>
        <w:t xml:space="preserve">(низшая точка — </w:t>
      </w:r>
      <w:r>
        <w:rPr>
          <w:rStyle w:val="a8"/>
          <w:color w:val="000000"/>
          <w:spacing w:val="0"/>
          <w:sz w:val="24"/>
        </w:rPr>
        <w:t xml:space="preserve">27° Девы). Начальные двадцать градусов Весов </w:t>
      </w:r>
      <w:r>
        <w:rPr>
          <w:rStyle w:val="a6"/>
          <w:color w:val="000000"/>
          <w:sz w:val="24"/>
        </w:rPr>
        <w:t xml:space="preserve">— ее мулатрико- на, </w:t>
      </w:r>
      <w:r>
        <w:rPr>
          <w:rStyle w:val="a8"/>
          <w:color w:val="000000"/>
          <w:spacing w:val="0"/>
          <w:sz w:val="24"/>
        </w:rPr>
        <w:t xml:space="preserve">оставшиеся десять градусов </w:t>
      </w:r>
      <w:r>
        <w:rPr>
          <w:rStyle w:val="a6"/>
          <w:color w:val="000000"/>
          <w:sz w:val="24"/>
        </w:rPr>
        <w:t xml:space="preserve">— свакшетра, также как и весь знак </w:t>
      </w:r>
      <w:r>
        <w:rPr>
          <w:rStyle w:val="a8"/>
          <w:color w:val="000000"/>
          <w:spacing w:val="0"/>
          <w:sz w:val="24"/>
        </w:rPr>
        <w:t>Тельца.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Меркурий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Сатурн </w:t>
      </w:r>
      <w:r>
        <w:rPr>
          <w:rStyle w:val="130"/>
          <w:b/>
          <w:color w:val="000000"/>
          <w:sz w:val="24"/>
        </w:rPr>
        <w:t xml:space="preserve">— друзья </w:t>
      </w:r>
      <w:r>
        <w:rPr>
          <w:rStyle w:val="13"/>
          <w:b/>
          <w:color w:val="000000"/>
          <w:spacing w:val="0"/>
          <w:sz w:val="24"/>
        </w:rPr>
        <w:t xml:space="preserve">Венеры, Солнце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Луна </w:t>
      </w:r>
      <w:r>
        <w:rPr>
          <w:rStyle w:val="130"/>
          <w:b/>
          <w:color w:val="000000"/>
          <w:sz w:val="24"/>
        </w:rPr>
        <w:t>—</w:t>
      </w:r>
      <w:r>
        <w:rPr>
          <w:rStyle w:val="130"/>
          <w:b/>
          <w:color w:val="000000"/>
          <w:sz w:val="24"/>
        </w:rPr>
        <w:t xml:space="preserve"> ее враги, </w:t>
      </w:r>
      <w:r>
        <w:rPr>
          <w:rStyle w:val="13"/>
          <w:b/>
          <w:color w:val="000000"/>
          <w:spacing w:val="0"/>
          <w:sz w:val="24"/>
        </w:rPr>
        <w:t xml:space="preserve">Марс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Юпитер </w:t>
      </w:r>
      <w:r>
        <w:rPr>
          <w:rStyle w:val="130"/>
          <w:b/>
          <w:color w:val="000000"/>
          <w:sz w:val="24"/>
        </w:rPr>
        <w:t xml:space="preserve">— нейтральны по отношению к </w:t>
      </w:r>
      <w:r>
        <w:rPr>
          <w:rStyle w:val="13"/>
          <w:b/>
          <w:color w:val="000000"/>
          <w:spacing w:val="0"/>
          <w:sz w:val="24"/>
        </w:rPr>
        <w:t>Венере.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rStyle w:val="40"/>
          <w:b/>
          <w:color w:val="000000"/>
          <w:sz w:val="24"/>
        </w:rPr>
      </w:pPr>
      <w:bookmarkStart w:id="12" w:name="bookmark12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r>
        <w:rPr>
          <w:rStyle w:val="40"/>
          <w:b/>
          <w:color w:val="000000"/>
          <w:sz w:val="24"/>
        </w:rPr>
        <w:t>САТУРН, БОЖЕСТВО - ШАНИ</w:t>
      </w:r>
      <w:bookmarkEnd w:id="1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Пураны</w:t>
      </w:r>
      <w:r>
        <w:rPr>
          <w:rStyle w:val="a6"/>
          <w:color w:val="000000"/>
          <w:sz w:val="24"/>
        </w:rPr>
        <w:t xml:space="preserve"> сообщают, что Шани является сыном Сурьи, бога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a6"/>
          <w:color w:val="000000"/>
          <w:sz w:val="24"/>
        </w:rPr>
        <w:t>и Чхайи, служанки жены Сурьи Сангьи, которая, не выдержав постоянного жара своего супруга, тайно покинула его</w:t>
      </w:r>
      <w:r>
        <w:rPr>
          <w:rStyle w:val="a6"/>
          <w:color w:val="000000"/>
          <w:sz w:val="24"/>
        </w:rPr>
        <w:t>, попросив Чхайю заменить себя. Кроме Шани, у Сурьи и Чхайи было еще двое детей — Саварна и Тапати.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Шани поклоняется Брахме, обладает ярким свечением, сильным характером и формами проявления. Например, когда он угрожает звезде Рохини, на Земле происходит м</w:t>
      </w:r>
      <w:r>
        <w:rPr>
          <w:rStyle w:val="a6"/>
          <w:color w:val="000000"/>
          <w:sz w:val="24"/>
        </w:rPr>
        <w:t>ножество катастроф (“Удьйога-парва”, гл.143).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“Шанти-парва</w:t>
      </w:r>
      <w:r>
        <w:rPr>
          <w:rStyle w:val="a6"/>
          <w:color w:val="000000"/>
          <w:sz w:val="24"/>
        </w:rPr>
        <w:t xml:space="preserve"> "пишет, что в следующую космическую эпоху </w:t>
      </w:r>
      <w:r>
        <w:rPr>
          <w:rStyle w:val="a7"/>
          <w:color w:val="000000"/>
          <w:sz w:val="24"/>
        </w:rPr>
        <w:t>(югу)</w:t>
      </w:r>
      <w:r>
        <w:rPr>
          <w:rStyle w:val="a6"/>
          <w:color w:val="000000"/>
          <w:sz w:val="24"/>
        </w:rPr>
        <w:t xml:space="preserve"> Шани будет воплощен как Ману. Ведические писания рекомендуют поклоняться Шани ежедневно.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Согласно </w:t>
      </w:r>
      <w:r>
        <w:rPr>
          <w:rStyle w:val="a7"/>
          <w:color w:val="000000"/>
          <w:sz w:val="24"/>
        </w:rPr>
        <w:t>джйотише,</w:t>
      </w:r>
      <w:r>
        <w:rPr>
          <w:rStyle w:val="a6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Сатурн </w:t>
      </w:r>
      <w:r>
        <w:rPr>
          <w:rStyle w:val="a6"/>
          <w:color w:val="000000"/>
          <w:sz w:val="24"/>
        </w:rPr>
        <w:t>дает человеку способность сосредот</w:t>
      </w:r>
      <w:r>
        <w:rPr>
          <w:rStyle w:val="a6"/>
          <w:color w:val="000000"/>
          <w:sz w:val="24"/>
        </w:rPr>
        <w:t xml:space="preserve">очиться, погрузиться в молитву и медитацию. Люди с выраженным </w:t>
      </w:r>
      <w:r>
        <w:rPr>
          <w:rStyle w:val="a8"/>
          <w:color w:val="000000"/>
          <w:spacing w:val="0"/>
          <w:sz w:val="24"/>
        </w:rPr>
        <w:t xml:space="preserve">Сатурном </w:t>
      </w:r>
      <w:r>
        <w:rPr>
          <w:rStyle w:val="a6"/>
          <w:color w:val="000000"/>
          <w:sz w:val="24"/>
        </w:rPr>
        <w:t>в гороскопе — астенического сложения, замкнуты, серьезны, имеют тяжелый подбородок и глубоко посаженные глаза. “Сатурнианцы” скромны и застенчивы, чрезвычайно чувствительны, но прячут с</w:t>
      </w:r>
      <w:r>
        <w:rPr>
          <w:rStyle w:val="a6"/>
          <w:color w:val="000000"/>
          <w:sz w:val="24"/>
        </w:rPr>
        <w:t>вои чувства и эмоции под маской сдержанности.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При удачном размещении в гороскопе и хороших аспектах </w:t>
      </w:r>
      <w:r>
        <w:rPr>
          <w:rStyle w:val="a8"/>
          <w:color w:val="000000"/>
          <w:spacing w:val="0"/>
          <w:sz w:val="24"/>
        </w:rPr>
        <w:t xml:space="preserve">Сатурн </w:t>
      </w:r>
      <w:r>
        <w:rPr>
          <w:rStyle w:val="a6"/>
          <w:color w:val="000000"/>
          <w:sz w:val="24"/>
        </w:rPr>
        <w:t>дает человеку благоразумие, предусмотрительность, осторожность, великолепные организаторские и исполнительские способности, наделяет верностью, надеж</w:t>
      </w:r>
      <w:r>
        <w:rPr>
          <w:rStyle w:val="a6"/>
          <w:color w:val="000000"/>
          <w:sz w:val="24"/>
        </w:rPr>
        <w:t>ностью, правдивостью, преданностью и целомудрием.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Если </w:t>
      </w:r>
      <w:r>
        <w:rPr>
          <w:rStyle w:val="a8"/>
          <w:color w:val="000000"/>
          <w:spacing w:val="0"/>
          <w:sz w:val="24"/>
        </w:rPr>
        <w:t xml:space="preserve">Сатурн </w:t>
      </w:r>
      <w:r>
        <w:rPr>
          <w:rStyle w:val="a6"/>
          <w:color w:val="000000"/>
          <w:sz w:val="24"/>
        </w:rPr>
        <w:t>в гороскопе слаб или поражен, то будут наблюдаться раздражительность, склонность к выражению недовольства, жалобам и подверженность слепому гневу.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Сатурн </w:t>
      </w:r>
      <w:r>
        <w:rPr>
          <w:rStyle w:val="a6"/>
          <w:color w:val="000000"/>
          <w:sz w:val="24"/>
        </w:rPr>
        <w:t>представляет пожилых людей, недвижимость</w:t>
      </w:r>
      <w:r>
        <w:rPr>
          <w:rStyle w:val="a6"/>
          <w:color w:val="000000"/>
          <w:sz w:val="24"/>
        </w:rPr>
        <w:t xml:space="preserve"> и имущество. </w:t>
      </w:r>
      <w:r>
        <w:rPr>
          <w:rStyle w:val="a8"/>
          <w:color w:val="000000"/>
          <w:spacing w:val="0"/>
          <w:sz w:val="24"/>
        </w:rPr>
        <w:t xml:space="preserve">В </w:t>
      </w:r>
      <w:r>
        <w:rPr>
          <w:rStyle w:val="a6"/>
          <w:color w:val="000000"/>
          <w:sz w:val="24"/>
        </w:rPr>
        <w:t xml:space="preserve">медицинском аспекте </w:t>
      </w:r>
      <w:r>
        <w:rPr>
          <w:rStyle w:val="a8"/>
          <w:color w:val="000000"/>
          <w:spacing w:val="0"/>
          <w:sz w:val="24"/>
        </w:rPr>
        <w:t xml:space="preserve">Сатурн </w:t>
      </w:r>
      <w:r>
        <w:rPr>
          <w:rStyle w:val="a6"/>
          <w:color w:val="000000"/>
          <w:sz w:val="24"/>
        </w:rPr>
        <w:t>управляет зубами, костями, селезенкой и правым ухом, ответственен за чувство слуха.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0"/>
          <w:b/>
          <w:color w:val="000000"/>
          <w:sz w:val="24"/>
        </w:rPr>
        <w:t xml:space="preserve">Его день — </w:t>
      </w:r>
      <w:r>
        <w:rPr>
          <w:rStyle w:val="13"/>
          <w:b/>
          <w:color w:val="000000"/>
          <w:spacing w:val="0"/>
          <w:sz w:val="24"/>
        </w:rPr>
        <w:t xml:space="preserve">суббота, </w:t>
      </w:r>
      <w:r>
        <w:rPr>
          <w:rStyle w:val="130"/>
          <w:b/>
          <w:color w:val="000000"/>
          <w:sz w:val="24"/>
        </w:rPr>
        <w:t xml:space="preserve">цвет — </w:t>
      </w:r>
      <w:r>
        <w:rPr>
          <w:rStyle w:val="13"/>
          <w:b/>
          <w:color w:val="000000"/>
          <w:spacing w:val="0"/>
          <w:sz w:val="24"/>
        </w:rPr>
        <w:t xml:space="preserve">темно-синий, </w:t>
      </w:r>
      <w:r>
        <w:rPr>
          <w:rStyle w:val="130"/>
          <w:b/>
          <w:color w:val="000000"/>
          <w:sz w:val="24"/>
        </w:rPr>
        <w:t xml:space="preserve">металл — </w:t>
      </w:r>
      <w:r>
        <w:rPr>
          <w:rStyle w:val="13"/>
          <w:b/>
          <w:color w:val="000000"/>
          <w:spacing w:val="0"/>
          <w:sz w:val="24"/>
        </w:rPr>
        <w:t xml:space="preserve">железо, сталь, </w:t>
      </w:r>
      <w:r>
        <w:rPr>
          <w:rStyle w:val="130"/>
          <w:b/>
          <w:color w:val="000000"/>
          <w:sz w:val="24"/>
        </w:rPr>
        <w:t xml:space="preserve">камни — </w:t>
      </w:r>
      <w:r>
        <w:rPr>
          <w:rStyle w:val="13"/>
          <w:b/>
          <w:color w:val="000000"/>
          <w:spacing w:val="0"/>
          <w:sz w:val="24"/>
        </w:rPr>
        <w:t xml:space="preserve">голубой сапфир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>аметист.</w:t>
      </w:r>
    </w:p>
    <w:p w:rsidR="00000000" w:rsidRDefault="008A16BA" w:rsidP="00010030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Сатурн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Козерогом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>Водо</w:t>
      </w:r>
      <w:r>
        <w:rPr>
          <w:rStyle w:val="a8"/>
          <w:color w:val="000000"/>
          <w:spacing w:val="0"/>
          <w:sz w:val="24"/>
        </w:rPr>
        <w:t xml:space="preserve">леем, </w:t>
      </w:r>
      <w:r>
        <w:rPr>
          <w:rStyle w:val="a6"/>
          <w:color w:val="000000"/>
          <w:sz w:val="24"/>
        </w:rPr>
        <w:t xml:space="preserve">экзальтируется в </w:t>
      </w:r>
      <w:r>
        <w:rPr>
          <w:rStyle w:val="a8"/>
          <w:color w:val="000000"/>
          <w:spacing w:val="0"/>
          <w:sz w:val="24"/>
        </w:rPr>
        <w:t xml:space="preserve">Весах </w:t>
      </w:r>
      <w:r>
        <w:rPr>
          <w:rStyle w:val="a6"/>
          <w:color w:val="000000"/>
          <w:sz w:val="24"/>
        </w:rPr>
        <w:t xml:space="preserve">(высшая точка — </w:t>
      </w:r>
      <w:r>
        <w:rPr>
          <w:rStyle w:val="a8"/>
          <w:color w:val="000000"/>
          <w:spacing w:val="0"/>
          <w:sz w:val="24"/>
        </w:rPr>
        <w:t xml:space="preserve">20° Весов), </w:t>
      </w:r>
      <w:r>
        <w:rPr>
          <w:rStyle w:val="a6"/>
          <w:color w:val="000000"/>
          <w:sz w:val="24"/>
        </w:rPr>
        <w:t xml:space="preserve">падает в </w:t>
      </w:r>
      <w:r>
        <w:rPr>
          <w:rStyle w:val="a8"/>
          <w:color w:val="000000"/>
          <w:spacing w:val="0"/>
          <w:sz w:val="24"/>
        </w:rPr>
        <w:t xml:space="preserve">Овне </w:t>
      </w:r>
      <w:r>
        <w:rPr>
          <w:rStyle w:val="a6"/>
          <w:color w:val="000000"/>
          <w:sz w:val="24"/>
        </w:rPr>
        <w:t>(низшая точка</w:t>
      </w:r>
      <w:r w:rsidR="00010030">
        <w:rPr>
          <w:rStyle w:val="a6"/>
          <w:color w:val="000000"/>
          <w:sz w:val="24"/>
        </w:rPr>
        <w:t xml:space="preserve"> - </w:t>
      </w:r>
      <w:r>
        <w:rPr>
          <w:rStyle w:val="13"/>
          <w:b w:val="0"/>
          <w:color w:val="000000"/>
          <w:spacing w:val="0"/>
          <w:sz w:val="24"/>
        </w:rPr>
        <w:t xml:space="preserve">20° Овна). Первые двадцать градусов Водолея </w:t>
      </w:r>
      <w:r>
        <w:rPr>
          <w:rStyle w:val="130"/>
          <w:b w:val="0"/>
          <w:color w:val="000000"/>
          <w:sz w:val="24"/>
        </w:rPr>
        <w:t xml:space="preserve">— мулатрикона, </w:t>
      </w:r>
      <w:r>
        <w:rPr>
          <w:rStyle w:val="13"/>
          <w:b w:val="0"/>
          <w:color w:val="000000"/>
          <w:spacing w:val="0"/>
          <w:sz w:val="24"/>
        </w:rPr>
        <w:t xml:space="preserve">остальные </w:t>
      </w:r>
      <w:r>
        <w:rPr>
          <w:rStyle w:val="130"/>
          <w:b w:val="0"/>
          <w:color w:val="000000"/>
          <w:sz w:val="24"/>
        </w:rPr>
        <w:t xml:space="preserve">— свакшетра, как и весь </w:t>
      </w:r>
      <w:r>
        <w:rPr>
          <w:rStyle w:val="13"/>
          <w:b w:val="0"/>
          <w:color w:val="000000"/>
          <w:spacing w:val="0"/>
          <w:sz w:val="24"/>
        </w:rPr>
        <w:t>Козерог.</w:t>
      </w:r>
    </w:p>
    <w:p w:rsidR="00000000" w:rsidRDefault="008A16BA" w:rsidP="00010030">
      <w:pPr>
        <w:pStyle w:val="1312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Меркурий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 xml:space="preserve">Венера </w:t>
      </w:r>
      <w:r>
        <w:rPr>
          <w:rStyle w:val="130"/>
          <w:b/>
          <w:color w:val="000000"/>
          <w:sz w:val="24"/>
        </w:rPr>
        <w:t xml:space="preserve">— друзья </w:t>
      </w:r>
      <w:r>
        <w:rPr>
          <w:rStyle w:val="13"/>
          <w:b/>
          <w:color w:val="000000"/>
          <w:spacing w:val="0"/>
          <w:sz w:val="24"/>
        </w:rPr>
        <w:t xml:space="preserve">Сатурна, Солнце, Луна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>Марс</w:t>
      </w:r>
      <w:r w:rsidR="00010030">
        <w:rPr>
          <w:rStyle w:val="13"/>
          <w:b/>
          <w:color w:val="000000"/>
          <w:spacing w:val="0"/>
          <w:sz w:val="24"/>
        </w:rPr>
        <w:t xml:space="preserve"> - </w:t>
      </w:r>
      <w:r>
        <w:rPr>
          <w:rStyle w:val="a6"/>
          <w:color w:val="000000"/>
          <w:sz w:val="24"/>
        </w:rPr>
        <w:t xml:space="preserve">его враги, а </w:t>
      </w:r>
      <w:r>
        <w:rPr>
          <w:rStyle w:val="a8"/>
          <w:color w:val="000000"/>
          <w:spacing w:val="0"/>
          <w:sz w:val="24"/>
        </w:rPr>
        <w:t xml:space="preserve">Юпитер </w:t>
      </w:r>
      <w:r>
        <w:rPr>
          <w:rStyle w:val="a6"/>
          <w:color w:val="000000"/>
          <w:sz w:val="24"/>
        </w:rPr>
        <w:t xml:space="preserve">нейтрален по отношению к </w:t>
      </w:r>
      <w:r>
        <w:rPr>
          <w:rStyle w:val="a8"/>
          <w:color w:val="000000"/>
          <w:spacing w:val="0"/>
          <w:sz w:val="24"/>
        </w:rPr>
        <w:t>Сатурну.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rStyle w:val="22"/>
          <w:b/>
          <w:color w:val="000000"/>
          <w:sz w:val="24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"/>
          <w:b/>
          <w:color w:val="000000"/>
          <w:sz w:val="24"/>
        </w:rPr>
        <w:t>РАХУ И КЕТУ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Древние индусы называли эти планеты теневыми, так как они являются тонкоматериальными телами, не имеющими видимых формы и массы, как другие планеты.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Согласно </w:t>
      </w:r>
      <w:r>
        <w:rPr>
          <w:rStyle w:val="1"/>
          <w:color w:val="000000"/>
          <w:spacing w:val="0"/>
          <w:sz w:val="24"/>
        </w:rPr>
        <w:t>Пуранам, асуры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владели знанием </w:t>
      </w:r>
      <w:r>
        <w:rPr>
          <w:rStyle w:val="1"/>
          <w:color w:val="000000"/>
          <w:spacing w:val="0"/>
          <w:sz w:val="24"/>
        </w:rPr>
        <w:t>“мрита-санджи</w:t>
      </w:r>
      <w:r>
        <w:rPr>
          <w:rStyle w:val="1"/>
          <w:color w:val="000000"/>
          <w:spacing w:val="0"/>
          <w:sz w:val="24"/>
        </w:rPr>
        <w:t>- вани”и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могли воскрешать мертвых, а боги — нет. </w:t>
      </w:r>
      <w:r>
        <w:rPr>
          <w:rStyle w:val="1"/>
          <w:color w:val="000000"/>
          <w:spacing w:val="0"/>
          <w:sz w:val="24"/>
        </w:rPr>
        <w:t>Девы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обратились за помощью к Вишну и Всевышний сказал, что если они смогут взбить Причинный океан, то получат </w:t>
      </w:r>
      <w:r>
        <w:rPr>
          <w:rStyle w:val="1"/>
          <w:color w:val="000000"/>
          <w:spacing w:val="0"/>
          <w:sz w:val="24"/>
        </w:rPr>
        <w:t>амриту,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напиток бессмертия. Но одним богам эта задача оказалась не под силу, и они привлекли демо</w:t>
      </w:r>
      <w:r>
        <w:rPr>
          <w:rStyle w:val="a6"/>
          <w:color w:val="000000"/>
          <w:sz w:val="24"/>
        </w:rPr>
        <w:t xml:space="preserve">нов, пообещав им часть нектара бессмертия. Обвязав священную гору Меру змеем Васуки, </w:t>
      </w:r>
      <w:r>
        <w:rPr>
          <w:rStyle w:val="1"/>
          <w:color w:val="000000"/>
          <w:spacing w:val="0"/>
          <w:sz w:val="24"/>
        </w:rPr>
        <w:t>асуры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с одной стороны, а боги — с другой, принялись взбивать Причинный океан. Когда образовалась </w:t>
      </w:r>
      <w:r>
        <w:rPr>
          <w:rStyle w:val="1"/>
          <w:color w:val="000000"/>
          <w:spacing w:val="0"/>
          <w:sz w:val="24"/>
        </w:rPr>
        <w:t>амрита,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между </w:t>
      </w:r>
      <w:r>
        <w:rPr>
          <w:rStyle w:val="1"/>
          <w:color w:val="000000"/>
          <w:spacing w:val="0"/>
          <w:sz w:val="24"/>
        </w:rPr>
        <w:t>девами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 </w:t>
      </w:r>
      <w:r>
        <w:rPr>
          <w:rStyle w:val="1"/>
          <w:color w:val="000000"/>
          <w:spacing w:val="0"/>
          <w:sz w:val="24"/>
        </w:rPr>
        <w:t xml:space="preserve">асурами </w:t>
      </w:r>
      <w:r>
        <w:rPr>
          <w:rStyle w:val="a6"/>
          <w:color w:val="000000"/>
          <w:sz w:val="24"/>
        </w:rPr>
        <w:t>возник серьезный спор о ее распределении. Д</w:t>
      </w:r>
      <w:r>
        <w:rPr>
          <w:rStyle w:val="a6"/>
          <w:color w:val="000000"/>
          <w:sz w:val="24"/>
        </w:rPr>
        <w:t>емоны хотели завладеть напитком бессмертия, не поделившись с богами, и установить во всей Вселенной свою власть. Тогда, услышав молитвы богов, Верховный Господь Вишну принял облик обольстительной девушки — Мохини Мурти, и демоны, очарованные ее красотой, о</w:t>
      </w:r>
      <w:r>
        <w:rPr>
          <w:rStyle w:val="a6"/>
          <w:color w:val="000000"/>
          <w:sz w:val="24"/>
        </w:rPr>
        <w:t xml:space="preserve">тдали ей </w:t>
      </w:r>
      <w:r>
        <w:rPr>
          <w:rStyle w:val="1"/>
          <w:color w:val="000000"/>
          <w:spacing w:val="0"/>
          <w:sz w:val="24"/>
        </w:rPr>
        <w:t>амриту.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Мохини Мурти так поделила напиток бессмертия, что он полностью достался </w:t>
      </w:r>
      <w:r>
        <w:rPr>
          <w:rStyle w:val="1"/>
          <w:color w:val="000000"/>
          <w:spacing w:val="0"/>
          <w:sz w:val="24"/>
        </w:rPr>
        <w:t>девам.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Но демон Раху тайно присоединился к богам, приняв облик одного из них. Он получил часть </w:t>
      </w:r>
      <w:r>
        <w:rPr>
          <w:rStyle w:val="1"/>
          <w:color w:val="000000"/>
          <w:spacing w:val="0"/>
          <w:sz w:val="24"/>
        </w:rPr>
        <w:t>амриты,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но был обнаружен и разоблачен богами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>— Сурьей и Ча</w:t>
      </w:r>
      <w:r>
        <w:rPr>
          <w:rStyle w:val="a6"/>
          <w:color w:val="000000"/>
          <w:sz w:val="24"/>
        </w:rPr>
        <w:t xml:space="preserve">ндрой. Тогда Вишну метнул свое оружие, огненный диск — </w:t>
      </w:r>
      <w:r>
        <w:rPr>
          <w:rStyle w:val="1"/>
          <w:color w:val="000000"/>
          <w:spacing w:val="0"/>
          <w:sz w:val="24"/>
        </w:rPr>
        <w:t>сударша- нучакру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в Раху и отсек голову демону. Так как тот выпил амриту, то и разъединенные части его тела остались живыми. Голова получила имя Раху, а тело и хвост — Кету. С этих пор </w:t>
      </w: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Кету </w:t>
      </w:r>
      <w:r>
        <w:rPr>
          <w:rStyle w:val="a6"/>
          <w:color w:val="000000"/>
          <w:sz w:val="24"/>
        </w:rPr>
        <w:t>стали</w:t>
      </w:r>
      <w:r>
        <w:rPr>
          <w:rStyle w:val="a6"/>
          <w:color w:val="000000"/>
          <w:sz w:val="24"/>
        </w:rPr>
        <w:t xml:space="preserve"> вечными врагами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Луны. </w:t>
      </w:r>
      <w:r>
        <w:rPr>
          <w:rStyle w:val="a6"/>
          <w:color w:val="000000"/>
          <w:sz w:val="24"/>
        </w:rPr>
        <w:t xml:space="preserve">Периодически они стремятся проглотить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Луну, </w:t>
      </w:r>
      <w:r>
        <w:rPr>
          <w:rStyle w:val="a6"/>
          <w:color w:val="000000"/>
          <w:sz w:val="24"/>
        </w:rPr>
        <w:t>и тогда наступают затмения, но светила всегда спасаются бегством, так как наделены бессмертием.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Астрономически </w:t>
      </w: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Кету </w:t>
      </w:r>
      <w:r>
        <w:rPr>
          <w:rStyle w:val="a6"/>
          <w:color w:val="000000"/>
          <w:sz w:val="24"/>
        </w:rPr>
        <w:t xml:space="preserve">— это точки пересечения орбиты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 xml:space="preserve">и орбиты </w:t>
      </w:r>
      <w:r>
        <w:rPr>
          <w:rStyle w:val="a8"/>
          <w:color w:val="000000"/>
          <w:spacing w:val="0"/>
          <w:sz w:val="24"/>
        </w:rPr>
        <w:t>Сол</w:t>
      </w:r>
      <w:r>
        <w:rPr>
          <w:rStyle w:val="a8"/>
          <w:color w:val="000000"/>
          <w:spacing w:val="0"/>
          <w:sz w:val="24"/>
        </w:rPr>
        <w:t xml:space="preserve">нца, </w:t>
      </w:r>
      <w:r>
        <w:rPr>
          <w:rStyle w:val="a6"/>
          <w:color w:val="000000"/>
          <w:sz w:val="24"/>
        </w:rPr>
        <w:t>находятся они друг против друга и движутся попятно. Их положение рассчитывается очень точно, так как они имеют особое, индивидуальное и предсказывающее значение в гороскопе.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Сильные </w:t>
      </w: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Кету </w:t>
      </w:r>
      <w:r>
        <w:rPr>
          <w:rStyle w:val="a6"/>
          <w:color w:val="000000"/>
          <w:sz w:val="24"/>
        </w:rPr>
        <w:t>указывают на рожденного в низкой касте или на того, кто и</w:t>
      </w:r>
      <w:r>
        <w:rPr>
          <w:rStyle w:val="a6"/>
          <w:color w:val="000000"/>
          <w:sz w:val="24"/>
        </w:rPr>
        <w:t xml:space="preserve">меет греховные мысли и совершает плохие поступки. Обычно </w:t>
      </w: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 xml:space="preserve">усиливает характеристики того дома, в котором она находится, вносит тенденции борьбы и ссор в дела этого дома. Когда влияние </w:t>
      </w: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>в гороскопе значительно, она может дать человеку власть или возм</w:t>
      </w:r>
      <w:r>
        <w:rPr>
          <w:rStyle w:val="a6"/>
          <w:color w:val="000000"/>
          <w:sz w:val="24"/>
        </w:rPr>
        <w:t xml:space="preserve">ожность использовать средства власти над множеством людей. </w:t>
      </w:r>
      <w:r>
        <w:rPr>
          <w:rStyle w:val="a8"/>
          <w:color w:val="000000"/>
          <w:spacing w:val="0"/>
          <w:sz w:val="24"/>
        </w:rPr>
        <w:t xml:space="preserve">Кету </w:t>
      </w:r>
      <w:r>
        <w:rPr>
          <w:rStyle w:val="a6"/>
          <w:color w:val="000000"/>
          <w:sz w:val="24"/>
        </w:rPr>
        <w:t>оказывает сдерживающее влияние, создает препятствия и повергает в нищету. Кету зловеща по своей природе и ослабляет тот дом, в котором располагается, если она не экзальтирована или не сочетает</w:t>
      </w:r>
      <w:r>
        <w:rPr>
          <w:rStyle w:val="a6"/>
          <w:color w:val="000000"/>
          <w:sz w:val="24"/>
        </w:rPr>
        <w:t>ся с какой-либо благоприятной планетой.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Кету </w:t>
      </w:r>
      <w:r>
        <w:rPr>
          <w:rStyle w:val="a6"/>
          <w:color w:val="000000"/>
          <w:sz w:val="24"/>
        </w:rPr>
        <w:t>будут действовать как хозяин того знака, в котором они находятся</w:t>
      </w:r>
      <w:r>
        <w:rPr>
          <w:rStyle w:val="a6"/>
          <w:color w:val="000000"/>
          <w:sz w:val="24"/>
        </w:rPr>
        <w:footnoteReference w:id="1"/>
      </w:r>
      <w:r>
        <w:rPr>
          <w:rStyle w:val="a6"/>
          <w:color w:val="000000"/>
          <w:sz w:val="24"/>
        </w:rPr>
        <w:t xml:space="preserve">. Многие тексты утверждают, что </w:t>
      </w: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 xml:space="preserve">может действовать подобно </w:t>
      </w:r>
      <w:r>
        <w:rPr>
          <w:rStyle w:val="a8"/>
          <w:color w:val="000000"/>
          <w:spacing w:val="0"/>
          <w:sz w:val="24"/>
        </w:rPr>
        <w:t xml:space="preserve">Сатурну, </w:t>
      </w:r>
      <w:r>
        <w:rPr>
          <w:rStyle w:val="a6"/>
          <w:color w:val="000000"/>
          <w:sz w:val="24"/>
        </w:rPr>
        <w:t xml:space="preserve">а </w:t>
      </w:r>
      <w:r>
        <w:rPr>
          <w:rStyle w:val="a8"/>
          <w:color w:val="000000"/>
          <w:spacing w:val="0"/>
          <w:sz w:val="24"/>
        </w:rPr>
        <w:t>Кету — Марсу.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Существует мнение, что </w:t>
      </w:r>
      <w:r>
        <w:rPr>
          <w:rStyle w:val="a8"/>
          <w:color w:val="000000"/>
          <w:spacing w:val="0"/>
          <w:sz w:val="24"/>
        </w:rPr>
        <w:t xml:space="preserve">Раху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Водолеем, </w:t>
      </w:r>
      <w:r>
        <w:rPr>
          <w:rStyle w:val="a6"/>
          <w:color w:val="000000"/>
          <w:sz w:val="24"/>
        </w:rPr>
        <w:t>экзал</w:t>
      </w:r>
      <w:r>
        <w:rPr>
          <w:rStyle w:val="a6"/>
          <w:color w:val="000000"/>
          <w:sz w:val="24"/>
        </w:rPr>
        <w:t xml:space="preserve">ьтируется в </w:t>
      </w:r>
      <w:r>
        <w:rPr>
          <w:rStyle w:val="a8"/>
          <w:color w:val="000000"/>
          <w:spacing w:val="0"/>
          <w:sz w:val="24"/>
        </w:rPr>
        <w:t xml:space="preserve">Тельце, </w:t>
      </w:r>
      <w:r>
        <w:rPr>
          <w:rStyle w:val="a6"/>
          <w:color w:val="000000"/>
          <w:sz w:val="24"/>
        </w:rPr>
        <w:t xml:space="preserve">падает в </w:t>
      </w:r>
      <w:r>
        <w:rPr>
          <w:rStyle w:val="a8"/>
          <w:color w:val="000000"/>
          <w:spacing w:val="0"/>
          <w:sz w:val="24"/>
        </w:rPr>
        <w:t xml:space="preserve">Скорпионе. Кету </w:t>
      </w:r>
      <w:r>
        <w:rPr>
          <w:rStyle w:val="a6"/>
          <w:color w:val="000000"/>
          <w:sz w:val="24"/>
        </w:rPr>
        <w:t xml:space="preserve">владеет </w:t>
      </w:r>
      <w:r>
        <w:rPr>
          <w:rStyle w:val="a8"/>
          <w:color w:val="000000"/>
          <w:spacing w:val="0"/>
          <w:sz w:val="24"/>
        </w:rPr>
        <w:t xml:space="preserve">Скорпионом, </w:t>
      </w:r>
      <w:r>
        <w:rPr>
          <w:rStyle w:val="a6"/>
          <w:color w:val="000000"/>
          <w:sz w:val="24"/>
        </w:rPr>
        <w:t xml:space="preserve">экзальтируется в </w:t>
      </w:r>
      <w:r>
        <w:rPr>
          <w:rStyle w:val="a8"/>
          <w:color w:val="000000"/>
          <w:spacing w:val="0"/>
          <w:sz w:val="24"/>
        </w:rPr>
        <w:t xml:space="preserve">Скорпионе, </w:t>
      </w:r>
      <w:r>
        <w:rPr>
          <w:rStyle w:val="a6"/>
          <w:color w:val="000000"/>
          <w:sz w:val="24"/>
        </w:rPr>
        <w:t xml:space="preserve">падает в </w:t>
      </w:r>
      <w:r>
        <w:rPr>
          <w:rStyle w:val="a8"/>
          <w:color w:val="000000"/>
          <w:spacing w:val="0"/>
          <w:sz w:val="24"/>
        </w:rPr>
        <w:t xml:space="preserve">Тельце. </w:t>
      </w:r>
      <w:r>
        <w:rPr>
          <w:rStyle w:val="a6"/>
          <w:color w:val="000000"/>
          <w:sz w:val="24"/>
        </w:rPr>
        <w:t xml:space="preserve">Мулатрикона </w:t>
      </w:r>
      <w:r>
        <w:rPr>
          <w:rStyle w:val="a8"/>
          <w:color w:val="000000"/>
          <w:spacing w:val="0"/>
          <w:sz w:val="24"/>
        </w:rPr>
        <w:t>Раху</w:t>
      </w:r>
    </w:p>
    <w:p w:rsidR="00000000" w:rsidRDefault="008A16BA">
      <w:pPr>
        <w:pStyle w:val="1312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Близнецы, Кету — Дева. </w:t>
      </w:r>
      <w:r>
        <w:rPr>
          <w:rStyle w:val="130"/>
          <w:b/>
          <w:color w:val="000000"/>
          <w:sz w:val="24"/>
        </w:rPr>
        <w:t xml:space="preserve">Камни </w:t>
      </w:r>
      <w:r>
        <w:rPr>
          <w:rStyle w:val="13"/>
          <w:b/>
          <w:color w:val="000000"/>
          <w:spacing w:val="0"/>
          <w:sz w:val="24"/>
        </w:rPr>
        <w:t xml:space="preserve">Раху — “тигровый глаз” </w:t>
      </w:r>
      <w:r>
        <w:rPr>
          <w:rStyle w:val="130"/>
          <w:b/>
          <w:color w:val="000000"/>
          <w:sz w:val="24"/>
        </w:rPr>
        <w:t xml:space="preserve">или </w:t>
      </w:r>
      <w:r>
        <w:rPr>
          <w:rStyle w:val="13"/>
          <w:b/>
          <w:color w:val="000000"/>
          <w:spacing w:val="0"/>
          <w:sz w:val="24"/>
        </w:rPr>
        <w:t xml:space="preserve">камни Сатурна, </w:t>
      </w:r>
      <w:r>
        <w:rPr>
          <w:rStyle w:val="130"/>
          <w:b/>
          <w:color w:val="000000"/>
          <w:sz w:val="24"/>
        </w:rPr>
        <w:t xml:space="preserve">камни </w:t>
      </w:r>
      <w:r>
        <w:rPr>
          <w:rStyle w:val="13"/>
          <w:b/>
          <w:color w:val="000000"/>
          <w:spacing w:val="0"/>
          <w:sz w:val="24"/>
        </w:rPr>
        <w:t xml:space="preserve">Кету — “кошачий глаз” </w:t>
      </w:r>
      <w:r>
        <w:rPr>
          <w:rStyle w:val="130"/>
          <w:b/>
          <w:color w:val="000000"/>
          <w:sz w:val="24"/>
        </w:rPr>
        <w:t xml:space="preserve">или камни </w:t>
      </w:r>
      <w:r>
        <w:rPr>
          <w:rStyle w:val="13"/>
          <w:b/>
          <w:color w:val="000000"/>
          <w:spacing w:val="0"/>
          <w:sz w:val="24"/>
        </w:rPr>
        <w:t>Марса.</w:t>
      </w:r>
    </w:p>
    <w:p w:rsidR="00000000" w:rsidRDefault="008A16BA">
      <w:pPr>
        <w:pStyle w:val="210"/>
        <w:shd w:val="clear" w:color="auto" w:fill="auto"/>
        <w:spacing w:after="0" w:line="240" w:lineRule="auto"/>
        <w:ind w:firstLine="544"/>
        <w:jc w:val="both"/>
        <w:rPr>
          <w:spacing w:val="0"/>
          <w:sz w:val="24"/>
        </w:rPr>
      </w:pPr>
      <w:r>
        <w:rPr>
          <w:rStyle w:val="21"/>
          <w:color w:val="000000"/>
          <w:spacing w:val="0"/>
          <w:sz w:val="24"/>
        </w:rPr>
        <w:t>Глава 2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3" w:name="bookmark13"/>
      <w:r>
        <w:rPr>
          <w:rStyle w:val="30"/>
          <w:rFonts w:ascii="Times New Roman" w:hAnsi="Times New Roman" w:cs="Times New Roman"/>
          <w:b/>
          <w:color w:val="000000"/>
          <w:sz w:val="24"/>
        </w:rPr>
        <w:t>Знаки</w:t>
      </w:r>
      <w:r>
        <w:rPr>
          <w:rStyle w:val="30"/>
          <w:rFonts w:ascii="Times New Roman" w:hAnsi="Times New Roman" w:cs="Times New Roman"/>
          <w:b/>
          <w:color w:val="000000"/>
          <w:sz w:val="24"/>
        </w:rPr>
        <w:t xml:space="preserve"> Зодиака</w:t>
      </w:r>
      <w:bookmarkEnd w:id="1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В </w:t>
      </w:r>
      <w:r>
        <w:rPr>
          <w:rStyle w:val="a7"/>
          <w:color w:val="000000"/>
          <w:sz w:val="24"/>
        </w:rPr>
        <w:t>Ведах</w:t>
      </w:r>
      <w:r>
        <w:rPr>
          <w:rStyle w:val="a6"/>
          <w:color w:val="000000"/>
          <w:sz w:val="24"/>
        </w:rPr>
        <w:t xml:space="preserve"> Вселенная изображается подобной овалу. Овал делится на </w:t>
      </w:r>
      <w:r>
        <w:rPr>
          <w:rStyle w:val="a8"/>
          <w:color w:val="000000"/>
          <w:spacing w:val="0"/>
          <w:sz w:val="24"/>
        </w:rPr>
        <w:t xml:space="preserve">12 </w:t>
      </w:r>
      <w:r>
        <w:rPr>
          <w:rStyle w:val="a6"/>
          <w:color w:val="000000"/>
          <w:sz w:val="24"/>
        </w:rPr>
        <w:t xml:space="preserve">частей по </w:t>
      </w:r>
      <w:r>
        <w:rPr>
          <w:rStyle w:val="a8"/>
          <w:color w:val="000000"/>
          <w:spacing w:val="0"/>
          <w:sz w:val="24"/>
        </w:rPr>
        <w:t xml:space="preserve">30° </w:t>
      </w:r>
      <w:r>
        <w:rPr>
          <w:rStyle w:val="a6"/>
          <w:color w:val="000000"/>
          <w:sz w:val="24"/>
        </w:rPr>
        <w:t xml:space="preserve">каждая. Это — </w:t>
      </w:r>
      <w:r>
        <w:rPr>
          <w:rStyle w:val="a8"/>
          <w:color w:val="000000"/>
          <w:spacing w:val="0"/>
          <w:sz w:val="24"/>
        </w:rPr>
        <w:t xml:space="preserve">12 </w:t>
      </w:r>
      <w:r>
        <w:rPr>
          <w:rStyle w:val="a6"/>
          <w:color w:val="000000"/>
          <w:sz w:val="24"/>
        </w:rPr>
        <w:t>знаков Зодиака, где каждый знак обладает своими особыми свойствами.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Веды</w:t>
      </w:r>
      <w:r>
        <w:rPr>
          <w:rStyle w:val="a6"/>
          <w:color w:val="000000"/>
          <w:sz w:val="24"/>
        </w:rPr>
        <w:t xml:space="preserve"> говорят о том, что наша душа бессмертна и является частицей Бога, а наше тело</w:t>
      </w:r>
      <w:r>
        <w:rPr>
          <w:rStyle w:val="a6"/>
          <w:color w:val="000000"/>
          <w:sz w:val="24"/>
        </w:rPr>
        <w:t xml:space="preserve"> временно, и душа “одевает” его подобно одежде. Душа на Земле проходит путь эволюции от низшего сознания к высшему. </w:t>
      </w:r>
      <w:r>
        <w:rPr>
          <w:rStyle w:val="a7"/>
          <w:color w:val="000000"/>
          <w:sz w:val="24"/>
        </w:rPr>
        <w:t>Веды</w:t>
      </w:r>
      <w:r>
        <w:rPr>
          <w:rStyle w:val="a6"/>
          <w:color w:val="000000"/>
          <w:sz w:val="24"/>
        </w:rPr>
        <w:t xml:space="preserve"> различают четыре уровня сознания человека. Их называют </w:t>
      </w:r>
      <w:r>
        <w:rPr>
          <w:rStyle w:val="a7"/>
          <w:color w:val="000000"/>
          <w:sz w:val="24"/>
        </w:rPr>
        <w:t>варнами,</w:t>
      </w:r>
      <w:r>
        <w:rPr>
          <w:rStyle w:val="a6"/>
          <w:color w:val="000000"/>
          <w:sz w:val="24"/>
        </w:rPr>
        <w:t xml:space="preserve"> или кастами. Варны не наследуются, как это полагают противники кастовог</w:t>
      </w:r>
      <w:r>
        <w:rPr>
          <w:rStyle w:val="a6"/>
          <w:color w:val="000000"/>
          <w:sz w:val="24"/>
        </w:rPr>
        <w:t xml:space="preserve">о деления, а показывают уровень сознания, степень духовной реализации. Различают четыре </w:t>
      </w:r>
      <w:r>
        <w:rPr>
          <w:rStyle w:val="a7"/>
          <w:color w:val="000000"/>
          <w:sz w:val="24"/>
        </w:rPr>
        <w:t>варны</w:t>
      </w:r>
      <w:r>
        <w:rPr>
          <w:rStyle w:val="a6"/>
          <w:color w:val="000000"/>
          <w:sz w:val="24"/>
        </w:rPr>
        <w:t xml:space="preserve">: </w:t>
      </w:r>
      <w:r>
        <w:rPr>
          <w:rStyle w:val="a7"/>
          <w:color w:val="000000"/>
          <w:sz w:val="24"/>
        </w:rPr>
        <w:t>шудры, вайшьи, кшатрии</w:t>
      </w:r>
      <w:r>
        <w:rPr>
          <w:rStyle w:val="a6"/>
          <w:color w:val="000000"/>
          <w:sz w:val="24"/>
        </w:rPr>
        <w:t xml:space="preserve"> и </w:t>
      </w:r>
      <w:r>
        <w:rPr>
          <w:rStyle w:val="a7"/>
          <w:color w:val="000000"/>
          <w:sz w:val="24"/>
        </w:rPr>
        <w:t>брахманы.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Душа получает рождение под определенным знаком в соответствии со своим духовным развитием. В Зодиаке проявлено четыре стихии, </w:t>
      </w:r>
      <w:r>
        <w:rPr>
          <w:rStyle w:val="a6"/>
          <w:color w:val="000000"/>
          <w:sz w:val="24"/>
        </w:rPr>
        <w:t>что в Ведической астрологии рассматривается как четыре уровня сознания.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ШУДРЫ </w:t>
      </w:r>
      <w:r>
        <w:rPr>
          <w:rStyle w:val="a6"/>
          <w:color w:val="000000"/>
          <w:sz w:val="24"/>
        </w:rPr>
        <w:t xml:space="preserve">— низший уровень сознания, когда душа решает грубоматериальные проблемы. </w:t>
      </w:r>
      <w:r>
        <w:rPr>
          <w:rStyle w:val="a7"/>
          <w:color w:val="000000"/>
          <w:sz w:val="24"/>
        </w:rPr>
        <w:t>Шудры</w:t>
      </w:r>
      <w:r>
        <w:rPr>
          <w:rStyle w:val="a6"/>
          <w:color w:val="000000"/>
          <w:sz w:val="24"/>
        </w:rPr>
        <w:t xml:space="preserve"> имеют низкоразвитый интеллект и представляют людей наемного труда, способных на выполнение грубой ф</w:t>
      </w:r>
      <w:r>
        <w:rPr>
          <w:rStyle w:val="a6"/>
          <w:color w:val="000000"/>
          <w:sz w:val="24"/>
        </w:rPr>
        <w:t xml:space="preserve">изической работы. Эта </w:t>
      </w:r>
      <w:r>
        <w:rPr>
          <w:rStyle w:val="a7"/>
          <w:color w:val="000000"/>
          <w:sz w:val="24"/>
        </w:rPr>
        <w:t>варна</w:t>
      </w:r>
      <w:r>
        <w:rPr>
          <w:rStyle w:val="a6"/>
          <w:color w:val="000000"/>
          <w:sz w:val="24"/>
        </w:rPr>
        <w:t xml:space="preserve"> соответствует стихии земли в Зодиаке и знакам: </w:t>
      </w:r>
      <w:r>
        <w:rPr>
          <w:rStyle w:val="a8"/>
          <w:color w:val="000000"/>
          <w:spacing w:val="0"/>
          <w:sz w:val="24"/>
        </w:rPr>
        <w:t xml:space="preserve">Тельца, Девы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>Козерога.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ВАЙШЬИ </w:t>
      </w:r>
      <w:r>
        <w:rPr>
          <w:rStyle w:val="a6"/>
          <w:color w:val="000000"/>
          <w:sz w:val="24"/>
        </w:rPr>
        <w:t xml:space="preserve">— первая из высших </w:t>
      </w:r>
      <w:r>
        <w:rPr>
          <w:rStyle w:val="a7"/>
          <w:color w:val="000000"/>
          <w:sz w:val="24"/>
        </w:rPr>
        <w:t>варн,</w:t>
      </w:r>
      <w:r>
        <w:rPr>
          <w:rStyle w:val="a6"/>
          <w:color w:val="000000"/>
          <w:sz w:val="24"/>
        </w:rPr>
        <w:t xml:space="preserve"> где наблюдается достаточно развитый интеллект и умение управлять собственностью или материей. </w:t>
      </w:r>
      <w:r>
        <w:rPr>
          <w:rStyle w:val="a7"/>
          <w:color w:val="000000"/>
          <w:sz w:val="24"/>
        </w:rPr>
        <w:t>Вайшьи</w:t>
      </w:r>
      <w:r>
        <w:rPr>
          <w:rStyle w:val="a6"/>
          <w:color w:val="000000"/>
          <w:sz w:val="24"/>
        </w:rPr>
        <w:t xml:space="preserve"> склонны к торговле, рем</w:t>
      </w:r>
      <w:r>
        <w:rPr>
          <w:rStyle w:val="a6"/>
          <w:color w:val="000000"/>
          <w:sz w:val="24"/>
        </w:rPr>
        <w:t xml:space="preserve">еслу, налаживанию различных связей в обществе. В Зодиаке — это стихия воздуха и знаки: </w:t>
      </w:r>
      <w:r>
        <w:rPr>
          <w:rStyle w:val="a8"/>
          <w:color w:val="000000"/>
          <w:spacing w:val="0"/>
          <w:sz w:val="24"/>
        </w:rPr>
        <w:t xml:space="preserve">Близнецы, Весы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>Водолей.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КШАТРИИ </w:t>
      </w:r>
      <w:r>
        <w:rPr>
          <w:rStyle w:val="a6"/>
          <w:color w:val="000000"/>
          <w:sz w:val="24"/>
        </w:rPr>
        <w:t>— это воины, цари, политики и администраторы. Их интеллект высок, и они умеют управлять не только материей, но и людьми. Обладают качес</w:t>
      </w:r>
      <w:r>
        <w:rPr>
          <w:rStyle w:val="a6"/>
          <w:color w:val="000000"/>
          <w:sz w:val="24"/>
        </w:rPr>
        <w:t xml:space="preserve">твами лидера, организатора, а также ярко выраженной волей и смелостью. Они способны самостоятельно принимать решения и брать на себя ответственность. В Зодиаке эта </w:t>
      </w:r>
      <w:r>
        <w:rPr>
          <w:rStyle w:val="a7"/>
          <w:color w:val="000000"/>
          <w:sz w:val="24"/>
        </w:rPr>
        <w:t>варна</w:t>
      </w:r>
      <w:r>
        <w:rPr>
          <w:rStyle w:val="a6"/>
          <w:color w:val="000000"/>
          <w:sz w:val="24"/>
        </w:rPr>
        <w:t xml:space="preserve"> проявляется в огненных знаках </w:t>
      </w:r>
      <w:r>
        <w:rPr>
          <w:rStyle w:val="a8"/>
          <w:color w:val="000000"/>
          <w:spacing w:val="0"/>
          <w:sz w:val="24"/>
        </w:rPr>
        <w:t xml:space="preserve">Овна, Льва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>Стрельца.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БРАХМАНЫ </w:t>
      </w:r>
      <w:r>
        <w:rPr>
          <w:rStyle w:val="a6"/>
          <w:color w:val="000000"/>
          <w:sz w:val="24"/>
        </w:rPr>
        <w:t>— это высший уровень соз</w:t>
      </w:r>
      <w:r>
        <w:rPr>
          <w:rStyle w:val="a6"/>
          <w:color w:val="000000"/>
          <w:sz w:val="24"/>
        </w:rPr>
        <w:t>нания души в человеческом теле, который дает склонность к познанию себя, обращению к религии и Богу. Это — духовные учителя общества, которые дают людям высшее знание.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Брахманические качества — это ярко выраженный интеллект и ум, религиозность и высокие нр</w:t>
      </w:r>
      <w:r>
        <w:rPr>
          <w:rStyle w:val="a6"/>
          <w:color w:val="000000"/>
          <w:sz w:val="24"/>
        </w:rPr>
        <w:t xml:space="preserve">авственные принципы. В Зодиаке эта </w:t>
      </w:r>
      <w:r>
        <w:rPr>
          <w:rStyle w:val="a7"/>
          <w:color w:val="000000"/>
          <w:sz w:val="24"/>
        </w:rPr>
        <w:t>варна</w:t>
      </w:r>
      <w:r>
        <w:rPr>
          <w:rStyle w:val="a6"/>
          <w:color w:val="000000"/>
          <w:sz w:val="24"/>
        </w:rPr>
        <w:t xml:space="preserve"> соответствует стихии воды и знакам: </w:t>
      </w:r>
      <w:r>
        <w:rPr>
          <w:rStyle w:val="a8"/>
          <w:color w:val="000000"/>
          <w:spacing w:val="0"/>
          <w:sz w:val="24"/>
        </w:rPr>
        <w:t xml:space="preserve">Рак, Скорпион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>Рыбы.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Положение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 xml:space="preserve">является самым важным в Ведической астрологии. Именно по положению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 xml:space="preserve">в знаке определяется </w:t>
      </w:r>
      <w:r>
        <w:rPr>
          <w:rStyle w:val="a7"/>
          <w:color w:val="000000"/>
          <w:sz w:val="24"/>
        </w:rPr>
        <w:t>варна</w:t>
      </w:r>
      <w:r>
        <w:rPr>
          <w:rStyle w:val="a6"/>
          <w:color w:val="000000"/>
          <w:sz w:val="24"/>
        </w:rPr>
        <w:t xml:space="preserve"> и духовный уровень человека. В ведические в</w:t>
      </w:r>
      <w:r>
        <w:rPr>
          <w:rStyle w:val="a6"/>
          <w:color w:val="000000"/>
          <w:sz w:val="24"/>
        </w:rPr>
        <w:t xml:space="preserve">ремена наблюдалось точное соответствие внешнего внутреннему, и в семье брахманов рождались брахманы, в семье шудр — шудры. С наступлением же </w:t>
      </w:r>
      <w:r>
        <w:rPr>
          <w:rStyle w:val="a7"/>
          <w:color w:val="000000"/>
          <w:sz w:val="24"/>
        </w:rPr>
        <w:t>Кали-юги</w:t>
      </w:r>
      <w:r>
        <w:rPr>
          <w:rStyle w:val="a6"/>
          <w:color w:val="000000"/>
          <w:sz w:val="24"/>
        </w:rPr>
        <w:t xml:space="preserve"> (более пяти тысяч лет тому назад)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эпохи раздоров и деградации сознания — произошло смешение </w:t>
      </w:r>
      <w:r>
        <w:rPr>
          <w:rStyle w:val="a7"/>
          <w:color w:val="000000"/>
          <w:sz w:val="24"/>
        </w:rPr>
        <w:t>варн,</w:t>
      </w:r>
      <w:r>
        <w:rPr>
          <w:rStyle w:val="a6"/>
          <w:color w:val="000000"/>
          <w:sz w:val="24"/>
        </w:rPr>
        <w:t xml:space="preserve"> и теперь</w:t>
      </w:r>
      <w:r>
        <w:rPr>
          <w:rStyle w:val="a6"/>
          <w:color w:val="000000"/>
          <w:sz w:val="24"/>
        </w:rPr>
        <w:t xml:space="preserve"> положение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a6"/>
          <w:color w:val="000000"/>
          <w:sz w:val="24"/>
        </w:rPr>
        <w:t xml:space="preserve">в знаке не является определяющим показателем </w:t>
      </w:r>
      <w:r>
        <w:rPr>
          <w:rStyle w:val="a7"/>
          <w:color w:val="000000"/>
          <w:sz w:val="24"/>
        </w:rPr>
        <w:t>варны,</w:t>
      </w:r>
      <w:r>
        <w:rPr>
          <w:rStyle w:val="a6"/>
          <w:color w:val="000000"/>
          <w:sz w:val="24"/>
        </w:rPr>
        <w:t xml:space="preserve"> но, тем не менее, философское понимание природы знаков Зодиака помогает астрологу как следует разобраться в карме человека и в задаче его воплощения.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rStyle w:val="a6"/>
          <w:color w:val="000000"/>
          <w:sz w:val="24"/>
        </w:rPr>
      </w:pPr>
      <w:r>
        <w:rPr>
          <w:rStyle w:val="a6"/>
          <w:color w:val="000000"/>
          <w:sz w:val="24"/>
        </w:rPr>
        <w:t>Рассмотрим 12 знаков Зодиак</w:t>
      </w:r>
      <w:r>
        <w:rPr>
          <w:rStyle w:val="a6"/>
          <w:color w:val="000000"/>
          <w:sz w:val="24"/>
        </w:rPr>
        <w:t>а по триадам, соответствующим проявленным стихиям.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bookmarkStart w:id="14" w:name="bookmark14"/>
      <w:r>
        <w:rPr>
          <w:rStyle w:val="22"/>
          <w:b/>
          <w:color w:val="000000"/>
          <w:sz w:val="24"/>
        </w:rPr>
        <w:t xml:space="preserve">I. </w:t>
      </w:r>
      <w:bookmarkEnd w:id="14"/>
      <w:r w:rsidR="00010030">
        <w:rPr>
          <w:rStyle w:val="22"/>
          <w:b/>
          <w:color w:val="000000"/>
          <w:sz w:val="24"/>
        </w:rPr>
        <w:t>СТИХИЯ ОГНЯ</w:t>
      </w:r>
    </w:p>
    <w:p w:rsidR="00000000" w:rsidRDefault="00010030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5pt"/>
          <w:color w:val="000000"/>
          <w:spacing w:val="0"/>
          <w:sz w:val="24"/>
        </w:rPr>
        <w:t>Овен</w:t>
      </w:r>
      <w:r w:rsidR="008A16BA">
        <w:rPr>
          <w:rStyle w:val="15pt"/>
          <w:color w:val="000000"/>
          <w:spacing w:val="0"/>
          <w:sz w:val="24"/>
        </w:rPr>
        <w:t xml:space="preserve"> </w:t>
      </w:r>
      <w:r w:rsidR="008A16BA">
        <w:rPr>
          <w:rStyle w:val="a6"/>
          <w:color w:val="000000"/>
          <w:sz w:val="24"/>
        </w:rPr>
        <w:t xml:space="preserve">или </w:t>
      </w:r>
      <w:r w:rsidR="008A16BA">
        <w:rPr>
          <w:rStyle w:val="a8"/>
          <w:color w:val="000000"/>
          <w:spacing w:val="0"/>
          <w:sz w:val="24"/>
        </w:rPr>
        <w:t xml:space="preserve">Меша </w:t>
      </w:r>
      <w:r w:rsidR="008A16BA">
        <w:rPr>
          <w:rStyle w:val="10pt"/>
          <w:color w:val="000000"/>
          <w:sz w:val="24"/>
        </w:rPr>
        <w:t>(14 апреля</w:t>
      </w:r>
      <w:r w:rsidR="008A16BA">
        <w:rPr>
          <w:rStyle w:val="10pt6"/>
          <w:color w:val="000000"/>
          <w:sz w:val="24"/>
        </w:rPr>
        <w:t xml:space="preserve"> — </w:t>
      </w:r>
      <w:r w:rsidR="008A16BA">
        <w:rPr>
          <w:rStyle w:val="10pt"/>
          <w:color w:val="000000"/>
          <w:sz w:val="24"/>
        </w:rPr>
        <w:t>13 мая)</w:t>
      </w:r>
      <w:r w:rsidR="008A16BA">
        <w:rPr>
          <w:rStyle w:val="10pt6"/>
          <w:color w:val="000000"/>
          <w:sz w:val="24"/>
        </w:rPr>
        <w:t xml:space="preserve"> </w:t>
      </w:r>
      <w:r w:rsidR="008A16BA">
        <w:rPr>
          <w:rStyle w:val="a6"/>
          <w:color w:val="000000"/>
          <w:sz w:val="24"/>
        </w:rPr>
        <w:t xml:space="preserve">— первый знак триады огня, символизируется в Ведической астрологии двумя баранами, упирающимися друг в друга рогами, так что </w:t>
      </w:r>
      <w:r w:rsidR="008A16BA">
        <w:rPr>
          <w:rStyle w:val="a8"/>
          <w:color w:val="000000"/>
          <w:spacing w:val="0"/>
          <w:sz w:val="24"/>
        </w:rPr>
        <w:t xml:space="preserve">Овны </w:t>
      </w:r>
      <w:r w:rsidR="008A16BA">
        <w:rPr>
          <w:rStyle w:val="a6"/>
          <w:color w:val="000000"/>
          <w:sz w:val="24"/>
        </w:rPr>
        <w:t>указывают на дух вызова</w:t>
      </w:r>
      <w:r w:rsidR="008A16BA">
        <w:rPr>
          <w:rStyle w:val="a6"/>
          <w:color w:val="000000"/>
          <w:sz w:val="24"/>
        </w:rPr>
        <w:t xml:space="preserve">, риска. На санскрите он называется </w:t>
      </w:r>
      <w:r w:rsidR="008A16BA">
        <w:rPr>
          <w:rStyle w:val="10pt"/>
          <w:color w:val="000000"/>
          <w:sz w:val="24"/>
        </w:rPr>
        <w:t>“Меша</w:t>
      </w:r>
      <w:r w:rsidR="008A16BA">
        <w:rPr>
          <w:rStyle w:val="a6"/>
          <w:color w:val="000000"/>
          <w:sz w:val="24"/>
        </w:rPr>
        <w:t xml:space="preserve">”, а </w:t>
      </w:r>
      <w:r w:rsidR="008A16BA">
        <w:rPr>
          <w:rStyle w:val="a8"/>
          <w:color w:val="000000"/>
          <w:spacing w:val="0"/>
          <w:sz w:val="24"/>
        </w:rPr>
        <w:t xml:space="preserve">Марс, </w:t>
      </w:r>
      <w:r w:rsidR="008A16BA">
        <w:rPr>
          <w:rStyle w:val="a6"/>
          <w:color w:val="000000"/>
          <w:sz w:val="24"/>
        </w:rPr>
        <w:t xml:space="preserve">планета, которая управляет </w:t>
      </w:r>
      <w:r w:rsidR="008A16BA">
        <w:rPr>
          <w:rStyle w:val="a8"/>
          <w:color w:val="000000"/>
          <w:spacing w:val="0"/>
          <w:sz w:val="24"/>
        </w:rPr>
        <w:t xml:space="preserve">Овнами, </w:t>
      </w:r>
      <w:r w:rsidR="008A16BA">
        <w:rPr>
          <w:rStyle w:val="a6"/>
          <w:color w:val="000000"/>
          <w:sz w:val="24"/>
        </w:rPr>
        <w:t xml:space="preserve">— </w:t>
      </w:r>
      <w:r w:rsidR="008A16BA">
        <w:rPr>
          <w:rStyle w:val="a8"/>
          <w:color w:val="000000"/>
          <w:spacing w:val="0"/>
          <w:sz w:val="24"/>
        </w:rPr>
        <w:t xml:space="preserve">“Куджа”. </w:t>
      </w:r>
      <w:r w:rsidR="008A16BA">
        <w:rPr>
          <w:rStyle w:val="a6"/>
          <w:color w:val="000000"/>
          <w:sz w:val="24"/>
        </w:rPr>
        <w:t xml:space="preserve">В древних текстах человек, рожденный под этим знаком, описывается как “носящий оружие”, что указывает на характер воина, </w:t>
      </w:r>
      <w:r w:rsidR="008A16BA">
        <w:rPr>
          <w:rStyle w:val="10pt"/>
          <w:color w:val="000000"/>
          <w:sz w:val="24"/>
        </w:rPr>
        <w:t>кшатрия.</w:t>
      </w:r>
      <w:r w:rsidR="008A16BA">
        <w:rPr>
          <w:rStyle w:val="10pt6"/>
          <w:color w:val="000000"/>
          <w:sz w:val="24"/>
        </w:rPr>
        <w:t xml:space="preserve"> </w:t>
      </w:r>
      <w:r w:rsidR="008A16BA">
        <w:rPr>
          <w:rStyle w:val="a6"/>
          <w:color w:val="000000"/>
          <w:sz w:val="24"/>
        </w:rPr>
        <w:t xml:space="preserve">Овны предприимчивы, склонны </w:t>
      </w:r>
      <w:r w:rsidR="008A16BA">
        <w:rPr>
          <w:rStyle w:val="a6"/>
          <w:color w:val="000000"/>
          <w:sz w:val="24"/>
        </w:rPr>
        <w:t xml:space="preserve">к лидерству и навязыванию своей воли другим, им необходимо, чтобы цель включала какое-то материальное достижение. </w:t>
      </w:r>
      <w:r w:rsidR="008A16BA">
        <w:rPr>
          <w:rStyle w:val="a8"/>
          <w:color w:val="000000"/>
          <w:spacing w:val="0"/>
          <w:sz w:val="24"/>
        </w:rPr>
        <w:t xml:space="preserve">Марс </w:t>
      </w:r>
      <w:r w:rsidR="008A16BA">
        <w:rPr>
          <w:rStyle w:val="a6"/>
          <w:color w:val="000000"/>
          <w:sz w:val="24"/>
        </w:rPr>
        <w:t xml:space="preserve">и </w:t>
      </w:r>
      <w:r w:rsidR="008A16BA">
        <w:rPr>
          <w:rStyle w:val="a8"/>
          <w:color w:val="000000"/>
          <w:spacing w:val="0"/>
          <w:sz w:val="24"/>
        </w:rPr>
        <w:t xml:space="preserve">Солнце, </w:t>
      </w:r>
      <w:r w:rsidR="008A16BA">
        <w:rPr>
          <w:rStyle w:val="a6"/>
          <w:color w:val="000000"/>
          <w:sz w:val="24"/>
        </w:rPr>
        <w:t xml:space="preserve">экзальтированное в этом знаке (т.е. имеющее высшую силу), дают людям, рожденным под </w:t>
      </w:r>
      <w:r w:rsidR="008A16BA">
        <w:rPr>
          <w:rStyle w:val="a8"/>
          <w:color w:val="000000"/>
          <w:spacing w:val="0"/>
          <w:sz w:val="24"/>
        </w:rPr>
        <w:t xml:space="preserve">Овнами, </w:t>
      </w:r>
      <w:r w:rsidR="008A16BA">
        <w:rPr>
          <w:rStyle w:val="a6"/>
          <w:color w:val="000000"/>
          <w:sz w:val="24"/>
        </w:rPr>
        <w:t>честолюбие, стремление к славе. Это</w:t>
      </w:r>
      <w:r w:rsidR="008A16BA">
        <w:rPr>
          <w:rStyle w:val="a6"/>
          <w:color w:val="000000"/>
          <w:sz w:val="24"/>
        </w:rPr>
        <w:t>т знак является подвижным и награждает человека любовью к путешествиям.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ЛЕВ,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Симха </w:t>
      </w:r>
      <w:r>
        <w:rPr>
          <w:rStyle w:val="a7"/>
          <w:color w:val="000000"/>
          <w:sz w:val="24"/>
        </w:rPr>
        <w:t>(</w:t>
      </w:r>
      <w:r>
        <w:rPr>
          <w:rStyle w:val="10pt"/>
          <w:color w:val="000000"/>
          <w:sz w:val="24"/>
        </w:rPr>
        <w:t>16 августа — 15 сентября)</w:t>
      </w:r>
      <w:r>
        <w:rPr>
          <w:rStyle w:val="10pt6"/>
          <w:color w:val="00000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— второй знак триады огня, но если </w:t>
      </w:r>
      <w:r>
        <w:rPr>
          <w:rStyle w:val="a8"/>
          <w:color w:val="000000"/>
          <w:spacing w:val="0"/>
          <w:sz w:val="24"/>
        </w:rPr>
        <w:t xml:space="preserve">Овны </w:t>
      </w:r>
      <w:r>
        <w:rPr>
          <w:rStyle w:val="a6"/>
          <w:color w:val="000000"/>
          <w:sz w:val="24"/>
        </w:rPr>
        <w:t xml:space="preserve">— это “огонь воинов”, то </w:t>
      </w:r>
      <w:r>
        <w:rPr>
          <w:rStyle w:val="a8"/>
          <w:color w:val="000000"/>
          <w:spacing w:val="0"/>
          <w:sz w:val="24"/>
        </w:rPr>
        <w:t xml:space="preserve">Лев </w:t>
      </w:r>
      <w:r>
        <w:rPr>
          <w:rStyle w:val="a6"/>
          <w:color w:val="000000"/>
          <w:sz w:val="24"/>
        </w:rPr>
        <w:t>— это “огонь царей”. Его символ — лев — указывает на впечатляющую наружно</w:t>
      </w:r>
      <w:r>
        <w:rPr>
          <w:rStyle w:val="a6"/>
          <w:color w:val="000000"/>
          <w:sz w:val="24"/>
        </w:rPr>
        <w:t xml:space="preserve">сть, царственность, способность к лидерству, выносливость и героизм. Львы щедры, по характеру благородны, имеют крепкое здоровье, независимый характер, хорошие манеры. На санскрите </w:t>
      </w:r>
      <w:r>
        <w:rPr>
          <w:rStyle w:val="a8"/>
          <w:color w:val="000000"/>
          <w:spacing w:val="0"/>
          <w:sz w:val="24"/>
        </w:rPr>
        <w:t xml:space="preserve">Лев </w:t>
      </w:r>
      <w:r>
        <w:rPr>
          <w:rStyle w:val="a6"/>
          <w:color w:val="000000"/>
          <w:sz w:val="24"/>
        </w:rPr>
        <w:t>называется “</w:t>
      </w:r>
      <w:r>
        <w:rPr>
          <w:rStyle w:val="10pt"/>
          <w:color w:val="000000"/>
          <w:sz w:val="24"/>
        </w:rPr>
        <w:t>Симха</w:t>
      </w:r>
      <w:r>
        <w:rPr>
          <w:rStyle w:val="a6"/>
          <w:color w:val="000000"/>
          <w:sz w:val="24"/>
        </w:rPr>
        <w:t xml:space="preserve">”, а </w:t>
      </w: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a6"/>
          <w:color w:val="000000"/>
          <w:sz w:val="24"/>
        </w:rPr>
        <w:t xml:space="preserve">управляющее этим знаком — </w:t>
      </w:r>
      <w:r>
        <w:rPr>
          <w:rStyle w:val="a8"/>
          <w:color w:val="000000"/>
          <w:spacing w:val="0"/>
          <w:sz w:val="24"/>
        </w:rPr>
        <w:t>“Сурья”.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Древни</w:t>
      </w:r>
      <w:r>
        <w:rPr>
          <w:rStyle w:val="a6"/>
          <w:color w:val="000000"/>
          <w:sz w:val="24"/>
        </w:rPr>
        <w:t>е тексты утверждают, что рождение под этим знаком является удачным, и эти люди имеют помощь и поддержку от отца, правительства и Бога.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a6"/>
          <w:color w:val="000000"/>
          <w:sz w:val="24"/>
        </w:rPr>
        <w:t xml:space="preserve">— это указатель эго </w:t>
      </w:r>
      <w:r>
        <w:rPr>
          <w:rStyle w:val="10pt"/>
          <w:color w:val="000000"/>
          <w:sz w:val="24"/>
        </w:rPr>
        <w:t>(атма-карака),</w:t>
      </w:r>
      <w:r>
        <w:rPr>
          <w:rStyle w:val="10pt6"/>
          <w:color w:val="00000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показатель отца </w:t>
      </w:r>
      <w:r>
        <w:rPr>
          <w:rStyle w:val="10pt"/>
          <w:color w:val="000000"/>
          <w:sz w:val="24"/>
        </w:rPr>
        <w:t>(питри-карака),</w:t>
      </w:r>
      <w:r>
        <w:rPr>
          <w:rStyle w:val="10pt6"/>
          <w:color w:val="00000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и люди, рожденные под знаком </w:t>
      </w:r>
      <w:r>
        <w:rPr>
          <w:rStyle w:val="a8"/>
          <w:color w:val="000000"/>
          <w:spacing w:val="0"/>
          <w:sz w:val="24"/>
        </w:rPr>
        <w:t xml:space="preserve">Льва, </w:t>
      </w:r>
      <w:r>
        <w:rPr>
          <w:rStyle w:val="a6"/>
          <w:color w:val="000000"/>
          <w:sz w:val="24"/>
        </w:rPr>
        <w:t>могут быть я</w:t>
      </w:r>
      <w:r>
        <w:rPr>
          <w:rStyle w:val="a6"/>
          <w:color w:val="000000"/>
          <w:sz w:val="24"/>
        </w:rPr>
        <w:t>рко выраженными эгоистами, самодовольными и слишком уверенными в себе.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Лев </w:t>
      </w:r>
      <w:r>
        <w:rPr>
          <w:rStyle w:val="a6"/>
          <w:color w:val="000000"/>
          <w:sz w:val="24"/>
        </w:rPr>
        <w:t>— это фиксированный, положительный знак. Гористые и солнечные места также связаны с этим знаком.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СТРЕЛЕЦ,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Дханур </w:t>
      </w:r>
      <w:r>
        <w:rPr>
          <w:rStyle w:val="a7"/>
          <w:color w:val="000000"/>
          <w:sz w:val="24"/>
        </w:rPr>
        <w:t>(</w:t>
      </w:r>
      <w:r>
        <w:rPr>
          <w:rStyle w:val="10pt"/>
          <w:color w:val="000000"/>
          <w:sz w:val="24"/>
        </w:rPr>
        <w:t>15 декабря — 13 января)</w:t>
      </w:r>
      <w:r>
        <w:rPr>
          <w:rStyle w:val="10pt6"/>
          <w:color w:val="000000"/>
          <w:sz w:val="24"/>
        </w:rPr>
        <w:t xml:space="preserve"> </w:t>
      </w:r>
      <w:r>
        <w:rPr>
          <w:rStyle w:val="a6"/>
          <w:color w:val="000000"/>
          <w:sz w:val="24"/>
        </w:rPr>
        <w:t>— огонь, достигающий высшей духовной си</w:t>
      </w:r>
      <w:r>
        <w:rPr>
          <w:rStyle w:val="a6"/>
          <w:color w:val="000000"/>
          <w:sz w:val="24"/>
        </w:rPr>
        <w:t>лы — “огонь жрецов”. Символизируется стрелком из лука, что наводит на мысль о честолюбии, силе и стремлении к своей, особой цели.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На санскрите </w:t>
      </w:r>
      <w:r>
        <w:rPr>
          <w:rStyle w:val="a8"/>
          <w:color w:val="000000"/>
          <w:spacing w:val="0"/>
          <w:sz w:val="24"/>
        </w:rPr>
        <w:t xml:space="preserve">Стрелец </w:t>
      </w:r>
      <w:r>
        <w:rPr>
          <w:rStyle w:val="a6"/>
          <w:color w:val="000000"/>
          <w:sz w:val="24"/>
        </w:rPr>
        <w:t xml:space="preserve">называется </w:t>
      </w:r>
      <w:r>
        <w:rPr>
          <w:rStyle w:val="a8"/>
          <w:color w:val="000000"/>
          <w:spacing w:val="0"/>
          <w:sz w:val="24"/>
        </w:rPr>
        <w:t xml:space="preserve">“Дханур”, </w:t>
      </w:r>
      <w:r>
        <w:rPr>
          <w:rStyle w:val="a7"/>
          <w:color w:val="000000"/>
          <w:sz w:val="24"/>
        </w:rPr>
        <w:t>а</w:t>
      </w:r>
      <w:r>
        <w:rPr>
          <w:rStyle w:val="a6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Юпитер, </w:t>
      </w:r>
      <w:r>
        <w:rPr>
          <w:rStyle w:val="a6"/>
          <w:color w:val="000000"/>
          <w:sz w:val="24"/>
        </w:rPr>
        <w:t xml:space="preserve">который управляет этим знаком, называется </w:t>
      </w:r>
      <w:r>
        <w:rPr>
          <w:rStyle w:val="a8"/>
          <w:color w:val="000000"/>
          <w:spacing w:val="0"/>
          <w:sz w:val="24"/>
        </w:rPr>
        <w:t xml:space="preserve">“Гуру”, </w:t>
      </w:r>
      <w:r>
        <w:rPr>
          <w:rStyle w:val="a6"/>
          <w:color w:val="000000"/>
          <w:sz w:val="24"/>
        </w:rPr>
        <w:t>что переводится как духо</w:t>
      </w:r>
      <w:r>
        <w:rPr>
          <w:rStyle w:val="a6"/>
          <w:color w:val="000000"/>
          <w:sz w:val="24"/>
        </w:rPr>
        <w:t xml:space="preserve">вный учитель. Люди, испытывающие влияние </w:t>
      </w:r>
      <w:r>
        <w:rPr>
          <w:rStyle w:val="a8"/>
          <w:color w:val="000000"/>
          <w:spacing w:val="0"/>
          <w:sz w:val="24"/>
        </w:rPr>
        <w:t xml:space="preserve">Юпитера, </w:t>
      </w:r>
      <w:r>
        <w:rPr>
          <w:rStyle w:val="a6"/>
          <w:color w:val="000000"/>
          <w:sz w:val="24"/>
        </w:rPr>
        <w:t>стремятся к религии, философии, святой и чистой жизни. Они искренни, правдивы, оптимистичны, выносливы, упорны и надежны. Это знак святых и философов.</w:t>
      </w:r>
    </w:p>
    <w:p w:rsidR="00000000" w:rsidRDefault="00010030" w:rsidP="00010030">
      <w:pPr>
        <w:pStyle w:val="46"/>
        <w:keepNext/>
        <w:keepLines/>
        <w:shd w:val="clear" w:color="auto" w:fill="auto"/>
        <w:tabs>
          <w:tab w:val="left" w:pos="614"/>
        </w:tabs>
        <w:spacing w:before="0" w:after="0" w:line="240" w:lineRule="auto"/>
        <w:ind w:left="544" w:firstLine="0"/>
        <w:rPr>
          <w:sz w:val="24"/>
        </w:rPr>
      </w:pPr>
      <w:bookmarkStart w:id="15" w:name="bookmark15"/>
      <w:r>
        <w:rPr>
          <w:rStyle w:val="40"/>
          <w:b/>
          <w:color w:val="000000"/>
          <w:sz w:val="24"/>
          <w:lang w:val="uk-UA"/>
        </w:rPr>
        <w:t xml:space="preserve">ІІ. </w:t>
      </w:r>
      <w:r w:rsidR="008A16BA">
        <w:rPr>
          <w:rStyle w:val="40"/>
          <w:b/>
          <w:color w:val="000000"/>
          <w:sz w:val="24"/>
        </w:rPr>
        <w:t>СТИХИЯ ЗЕМЛИ</w:t>
      </w:r>
      <w:bookmarkEnd w:id="1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ТЕЛЕЦ,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Вришабха </w:t>
      </w:r>
      <w:r>
        <w:rPr>
          <w:rStyle w:val="a7"/>
          <w:color w:val="000000"/>
          <w:sz w:val="24"/>
        </w:rPr>
        <w:t>(14 мая — 13 июня)</w:t>
      </w:r>
      <w:r>
        <w:rPr>
          <w:rStyle w:val="a6"/>
          <w:color w:val="000000"/>
          <w:sz w:val="24"/>
        </w:rPr>
        <w:t xml:space="preserve"> — п</w:t>
      </w:r>
      <w:r>
        <w:rPr>
          <w:rStyle w:val="a6"/>
          <w:color w:val="000000"/>
          <w:sz w:val="24"/>
        </w:rPr>
        <w:t xml:space="preserve">ервый знак триады земли, представляет </w:t>
      </w:r>
      <w:r>
        <w:rPr>
          <w:rStyle w:val="a7"/>
          <w:color w:val="000000"/>
          <w:sz w:val="24"/>
        </w:rPr>
        <w:t>варну шудр.</w:t>
      </w:r>
      <w:r>
        <w:rPr>
          <w:rStyle w:val="a6"/>
          <w:color w:val="000000"/>
          <w:sz w:val="24"/>
        </w:rPr>
        <w:t xml:space="preserve"> Символизируется </w:t>
      </w:r>
      <w:r>
        <w:rPr>
          <w:rStyle w:val="a8"/>
          <w:color w:val="000000"/>
          <w:spacing w:val="0"/>
          <w:sz w:val="24"/>
        </w:rPr>
        <w:t xml:space="preserve">быком, </w:t>
      </w:r>
      <w:r>
        <w:rPr>
          <w:rStyle w:val="a6"/>
          <w:color w:val="000000"/>
          <w:sz w:val="24"/>
        </w:rPr>
        <w:t>что говорит о мужественном, производительном и упорном характере людей, рожденных под этим знаком.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На санскрите </w:t>
      </w:r>
      <w:r>
        <w:rPr>
          <w:rStyle w:val="a8"/>
          <w:color w:val="000000"/>
          <w:spacing w:val="0"/>
          <w:sz w:val="24"/>
        </w:rPr>
        <w:t xml:space="preserve">Телец </w:t>
      </w:r>
      <w:r>
        <w:rPr>
          <w:rStyle w:val="a6"/>
          <w:color w:val="000000"/>
          <w:sz w:val="24"/>
        </w:rPr>
        <w:t xml:space="preserve">называется </w:t>
      </w:r>
      <w:r>
        <w:rPr>
          <w:rStyle w:val="a8"/>
          <w:color w:val="000000"/>
          <w:spacing w:val="0"/>
          <w:sz w:val="24"/>
        </w:rPr>
        <w:t xml:space="preserve">“Вришабха”, </w:t>
      </w:r>
      <w:r>
        <w:rPr>
          <w:rStyle w:val="a6"/>
          <w:color w:val="000000"/>
          <w:sz w:val="24"/>
        </w:rPr>
        <w:t xml:space="preserve">а </w:t>
      </w:r>
      <w:r>
        <w:rPr>
          <w:rStyle w:val="a8"/>
          <w:color w:val="000000"/>
          <w:spacing w:val="0"/>
          <w:sz w:val="24"/>
        </w:rPr>
        <w:t xml:space="preserve">Венера, </w:t>
      </w:r>
      <w:r>
        <w:rPr>
          <w:rStyle w:val="a6"/>
          <w:color w:val="000000"/>
          <w:sz w:val="24"/>
        </w:rPr>
        <w:t xml:space="preserve">которая управляет этим знаком — </w:t>
      </w:r>
      <w:r>
        <w:rPr>
          <w:rStyle w:val="a8"/>
          <w:color w:val="000000"/>
          <w:spacing w:val="0"/>
          <w:sz w:val="24"/>
        </w:rPr>
        <w:t xml:space="preserve">“Шукра”. </w:t>
      </w:r>
      <w:r>
        <w:rPr>
          <w:rStyle w:val="a6"/>
          <w:color w:val="000000"/>
          <w:sz w:val="24"/>
        </w:rPr>
        <w:t xml:space="preserve">Тельцы, как представители знака земли, практичны, консервативны и реалистичны. </w:t>
      </w:r>
      <w:r>
        <w:rPr>
          <w:rStyle w:val="a8"/>
          <w:color w:val="000000"/>
          <w:spacing w:val="0"/>
          <w:sz w:val="24"/>
        </w:rPr>
        <w:t xml:space="preserve">Венера </w:t>
      </w:r>
      <w:r>
        <w:rPr>
          <w:rStyle w:val="a6"/>
          <w:color w:val="000000"/>
          <w:sz w:val="24"/>
        </w:rPr>
        <w:t>дает им артистичность, красоту, музыкальные способности и склонность к чувственным наслаждениям.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Телец </w:t>
      </w:r>
      <w:r>
        <w:rPr>
          <w:rStyle w:val="a6"/>
          <w:color w:val="000000"/>
          <w:sz w:val="24"/>
        </w:rPr>
        <w:t>— это фиксированный знак женской природы.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ДЕВА,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Канья </w:t>
      </w:r>
      <w:r>
        <w:rPr>
          <w:rStyle w:val="a7"/>
          <w:color w:val="000000"/>
          <w:sz w:val="24"/>
        </w:rPr>
        <w:t>(16 сентября</w:t>
      </w:r>
      <w:r>
        <w:rPr>
          <w:rStyle w:val="a6"/>
          <w:color w:val="000000"/>
          <w:sz w:val="24"/>
        </w:rPr>
        <w:t xml:space="preserve"> — </w:t>
      </w:r>
      <w:r>
        <w:rPr>
          <w:rStyle w:val="a7"/>
          <w:color w:val="000000"/>
          <w:sz w:val="24"/>
        </w:rPr>
        <w:t>16 октября)</w:t>
      </w:r>
      <w:r>
        <w:rPr>
          <w:rStyle w:val="a6"/>
          <w:color w:val="000000"/>
          <w:sz w:val="24"/>
        </w:rPr>
        <w:t xml:space="preserve"> — второй уровень развития стихии земли, который дает большую практичность. Символ этого знака — дева, что наводит на мысль о чистоте натуры, женственности, строгости и непорочности. На санскрите </w:t>
      </w:r>
      <w:r>
        <w:rPr>
          <w:rStyle w:val="a8"/>
          <w:color w:val="000000"/>
          <w:spacing w:val="0"/>
          <w:sz w:val="24"/>
        </w:rPr>
        <w:t xml:space="preserve">Дева </w:t>
      </w:r>
      <w:r>
        <w:rPr>
          <w:rStyle w:val="a6"/>
          <w:color w:val="000000"/>
          <w:sz w:val="24"/>
        </w:rPr>
        <w:t xml:space="preserve">называется </w:t>
      </w:r>
      <w:r>
        <w:rPr>
          <w:rStyle w:val="a8"/>
          <w:color w:val="000000"/>
          <w:spacing w:val="0"/>
          <w:sz w:val="24"/>
        </w:rPr>
        <w:t xml:space="preserve">“Канья”, </w:t>
      </w:r>
      <w:r>
        <w:rPr>
          <w:rStyle w:val="a6"/>
          <w:color w:val="000000"/>
          <w:sz w:val="24"/>
        </w:rPr>
        <w:t xml:space="preserve">а </w:t>
      </w:r>
      <w:r>
        <w:rPr>
          <w:rStyle w:val="a8"/>
          <w:color w:val="000000"/>
          <w:spacing w:val="0"/>
          <w:sz w:val="24"/>
        </w:rPr>
        <w:t>Меркури</w:t>
      </w:r>
      <w:r>
        <w:rPr>
          <w:rStyle w:val="a8"/>
          <w:color w:val="000000"/>
          <w:spacing w:val="0"/>
          <w:sz w:val="24"/>
        </w:rPr>
        <w:t xml:space="preserve">й, </w:t>
      </w:r>
      <w:r>
        <w:rPr>
          <w:rStyle w:val="a6"/>
          <w:color w:val="000000"/>
          <w:sz w:val="24"/>
        </w:rPr>
        <w:t xml:space="preserve">который управляет этим знаком, — </w:t>
      </w:r>
      <w:r>
        <w:rPr>
          <w:rStyle w:val="a8"/>
          <w:color w:val="000000"/>
          <w:spacing w:val="0"/>
          <w:sz w:val="24"/>
        </w:rPr>
        <w:t xml:space="preserve">“Будха”. Меркурий </w:t>
      </w:r>
      <w:r>
        <w:rPr>
          <w:rStyle w:val="a6"/>
          <w:color w:val="000000"/>
          <w:sz w:val="24"/>
        </w:rPr>
        <w:t>дает людям, рожденным под этим знаком, критический и аналитический ум, внимание к деталям, склонность к коммерческой деятельности.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Девы могут быть робки и нерешительны, невинны и несколько наивны. Они и</w:t>
      </w:r>
      <w:r>
        <w:rPr>
          <w:rStyle w:val="a6"/>
          <w:color w:val="000000"/>
          <w:sz w:val="24"/>
        </w:rPr>
        <w:t xml:space="preserve">меют чистое сердце и склонны к высшим, духовным знаниям. Под знаком </w:t>
      </w:r>
      <w:r>
        <w:rPr>
          <w:rStyle w:val="a8"/>
          <w:color w:val="000000"/>
          <w:spacing w:val="0"/>
          <w:sz w:val="24"/>
        </w:rPr>
        <w:t xml:space="preserve">Девы </w:t>
      </w:r>
      <w:r>
        <w:rPr>
          <w:rStyle w:val="a6"/>
          <w:color w:val="000000"/>
          <w:sz w:val="24"/>
        </w:rPr>
        <w:t>рождаются люди, накопившие в прошлых жизнях опыт служения.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Дева </w:t>
      </w:r>
      <w:r>
        <w:rPr>
          <w:rStyle w:val="a6"/>
          <w:color w:val="000000"/>
          <w:sz w:val="24"/>
        </w:rPr>
        <w:t>— изменчивый знак, что дает хорошую приспособляемость к внешним условиям и склонность к перемене места жительства.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>КОЗЕ</w:t>
      </w:r>
      <w:r>
        <w:rPr>
          <w:rStyle w:val="a8"/>
          <w:color w:val="000000"/>
          <w:spacing w:val="0"/>
          <w:sz w:val="24"/>
        </w:rPr>
        <w:t xml:space="preserve">РОГ,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Макара </w:t>
      </w:r>
      <w:r>
        <w:rPr>
          <w:rStyle w:val="a7"/>
          <w:color w:val="000000"/>
          <w:sz w:val="24"/>
        </w:rPr>
        <w:t>(14 января — 12 февраля)</w:t>
      </w:r>
      <w:r>
        <w:rPr>
          <w:rStyle w:val="a6"/>
          <w:color w:val="000000"/>
          <w:sz w:val="24"/>
        </w:rPr>
        <w:t xml:space="preserve"> — знак, где развитие стихии земли получает свое высшее воплощение. Символом этого знака в Ведической астрологии является крокодил, что говорит о большой силе этих людей.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Козероги медлительны, терпеливы, выносливы, о</w:t>
      </w:r>
      <w:r>
        <w:rPr>
          <w:rStyle w:val="a6"/>
          <w:color w:val="000000"/>
          <w:sz w:val="24"/>
        </w:rPr>
        <w:t>бязательны и оказывают сильное влияние на других. Им свойственны постепенный прогресс, решительность, высокое честолюбие, стремление к достижению своих целей. Они эгоистичны, не любят быть под контролем других людей, не довольствуются малым и стремятся к в</w:t>
      </w:r>
      <w:r>
        <w:rPr>
          <w:rStyle w:val="a6"/>
          <w:color w:val="000000"/>
          <w:sz w:val="24"/>
        </w:rPr>
        <w:t xml:space="preserve">ласти как к высшему проявлению материального могущества. На санскрите </w:t>
      </w:r>
      <w:r>
        <w:rPr>
          <w:rStyle w:val="a8"/>
          <w:color w:val="000000"/>
          <w:spacing w:val="0"/>
          <w:sz w:val="24"/>
        </w:rPr>
        <w:t xml:space="preserve">Козерог </w:t>
      </w:r>
      <w:r>
        <w:rPr>
          <w:rStyle w:val="a6"/>
          <w:color w:val="000000"/>
          <w:sz w:val="24"/>
        </w:rPr>
        <w:t xml:space="preserve">называется </w:t>
      </w:r>
      <w:r>
        <w:rPr>
          <w:rStyle w:val="a8"/>
          <w:color w:val="000000"/>
          <w:spacing w:val="0"/>
          <w:sz w:val="24"/>
        </w:rPr>
        <w:t xml:space="preserve">“Макара” </w:t>
      </w:r>
      <w:r>
        <w:rPr>
          <w:rStyle w:val="a6"/>
          <w:color w:val="000000"/>
          <w:sz w:val="24"/>
        </w:rPr>
        <w:t xml:space="preserve">(крокодил), а </w:t>
      </w:r>
      <w:r>
        <w:rPr>
          <w:rStyle w:val="a8"/>
          <w:color w:val="000000"/>
          <w:spacing w:val="0"/>
          <w:sz w:val="24"/>
        </w:rPr>
        <w:t xml:space="preserve">Сатурн, </w:t>
      </w:r>
      <w:r>
        <w:rPr>
          <w:rStyle w:val="a6"/>
          <w:color w:val="000000"/>
          <w:sz w:val="24"/>
        </w:rPr>
        <w:t xml:space="preserve">управляющий этим знаком — </w:t>
      </w:r>
      <w:r>
        <w:rPr>
          <w:rStyle w:val="a8"/>
          <w:color w:val="000000"/>
          <w:spacing w:val="0"/>
          <w:sz w:val="24"/>
        </w:rPr>
        <w:t>“Шани”.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Козерог </w:t>
      </w:r>
      <w:r>
        <w:rPr>
          <w:rStyle w:val="a6"/>
          <w:color w:val="000000"/>
          <w:sz w:val="24"/>
        </w:rPr>
        <w:t>— это подвижный, женской природы знак.</w:t>
      </w:r>
    </w:p>
    <w:p w:rsidR="00000000" w:rsidRDefault="008A16BA">
      <w:pPr>
        <w:pStyle w:val="46"/>
        <w:keepNext/>
        <w:keepLines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240" w:lineRule="auto"/>
        <w:ind w:firstLine="544"/>
        <w:rPr>
          <w:sz w:val="24"/>
        </w:rPr>
      </w:pPr>
      <w:bookmarkStart w:id="16" w:name="bookmark16"/>
      <w:r>
        <w:rPr>
          <w:rStyle w:val="40"/>
          <w:b/>
          <w:color w:val="000000"/>
          <w:sz w:val="24"/>
        </w:rPr>
        <w:t>СТИХИЯ ВОЗДУХА</w:t>
      </w:r>
      <w:bookmarkEnd w:id="1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БЛИЗНЕЦЫ,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Митхуна </w:t>
      </w:r>
      <w:r>
        <w:rPr>
          <w:rStyle w:val="a7"/>
          <w:color w:val="000000"/>
          <w:sz w:val="24"/>
        </w:rPr>
        <w:t>(14 июня — 15 июля</w:t>
      </w:r>
      <w:r>
        <w:rPr>
          <w:rStyle w:val="a7"/>
          <w:color w:val="000000"/>
          <w:sz w:val="24"/>
        </w:rPr>
        <w:t>) —</w:t>
      </w:r>
      <w:r>
        <w:rPr>
          <w:rStyle w:val="a6"/>
          <w:color w:val="000000"/>
          <w:sz w:val="24"/>
        </w:rPr>
        <w:t xml:space="preserve"> первый знак воздушной триады, где воздух проявляет себя как стремление к различным связям, информации, торговле. Символ этого знака — пара влюбленных близнецов, держащихся за руки.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Близнецы разговорчивы, любопытны, веселы, торопливы, привлекательны вне</w:t>
      </w:r>
      <w:r>
        <w:rPr>
          <w:rStyle w:val="a6"/>
          <w:color w:val="000000"/>
          <w:sz w:val="24"/>
        </w:rPr>
        <w:t xml:space="preserve">шне, общительны. Их настроение подвержено колебаниям, они стремятся все успеть, поэтому часто поверхностны. Это двойственный знак, что говорит о противоречиях натуры, распыленности и свойственных им переутомлениях и склонности к нервным расстройствам. Они </w:t>
      </w:r>
      <w:r>
        <w:rPr>
          <w:rStyle w:val="a6"/>
          <w:color w:val="000000"/>
          <w:sz w:val="24"/>
        </w:rPr>
        <w:t xml:space="preserve">ценят интеллектуальное общение, уважают хорошо осведомленных людей, застенчивы, хорошо приспосабливаются к обстановке. Близнецы соответствуют </w:t>
      </w:r>
      <w:r>
        <w:rPr>
          <w:rStyle w:val="a7"/>
          <w:color w:val="000000"/>
          <w:sz w:val="24"/>
        </w:rPr>
        <w:t>варне вайшьев,</w:t>
      </w:r>
      <w:r>
        <w:rPr>
          <w:rStyle w:val="a6"/>
          <w:color w:val="000000"/>
          <w:sz w:val="24"/>
        </w:rPr>
        <w:t xml:space="preserve"> торговцев, поэтому они удачливы в различных предприятиях, где необходимо налаживать связи.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ВЕСЫ, </w:t>
      </w:r>
      <w:r>
        <w:rPr>
          <w:rStyle w:val="a6"/>
          <w:color w:val="000000"/>
          <w:sz w:val="24"/>
        </w:rPr>
        <w:t>ил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Тула </w:t>
      </w:r>
      <w:r>
        <w:rPr>
          <w:rStyle w:val="a7"/>
          <w:color w:val="000000"/>
          <w:sz w:val="24"/>
        </w:rPr>
        <w:t>(17 октября — 15 ноября)</w:t>
      </w:r>
      <w:r>
        <w:rPr>
          <w:rStyle w:val="a6"/>
          <w:color w:val="000000"/>
          <w:sz w:val="24"/>
        </w:rPr>
        <w:t xml:space="preserve"> — второй знак стихии воздуха, где воздух проявляет себя через партнерство, через стремление к совместной деятельности.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Это — подвижный знак торговой касты, который символизируется весами, что указывает на чувство справедливо</w:t>
      </w:r>
      <w:r>
        <w:rPr>
          <w:rStyle w:val="a6"/>
          <w:color w:val="000000"/>
          <w:sz w:val="24"/>
        </w:rPr>
        <w:t xml:space="preserve">сти и на способность уравновешивать материальные и духовные ценности. </w:t>
      </w:r>
      <w:r>
        <w:rPr>
          <w:rStyle w:val="a8"/>
          <w:color w:val="000000"/>
          <w:spacing w:val="0"/>
          <w:sz w:val="24"/>
        </w:rPr>
        <w:t xml:space="preserve">Весы </w:t>
      </w:r>
      <w:r>
        <w:rPr>
          <w:rStyle w:val="a6"/>
          <w:color w:val="000000"/>
          <w:sz w:val="24"/>
        </w:rPr>
        <w:t xml:space="preserve">на санскрите называются </w:t>
      </w:r>
      <w:r>
        <w:rPr>
          <w:rStyle w:val="a8"/>
          <w:color w:val="000000"/>
          <w:spacing w:val="0"/>
          <w:sz w:val="24"/>
        </w:rPr>
        <w:t xml:space="preserve">“Тула”, </w:t>
      </w:r>
      <w:r>
        <w:rPr>
          <w:rStyle w:val="a6"/>
          <w:color w:val="000000"/>
          <w:sz w:val="24"/>
        </w:rPr>
        <w:t xml:space="preserve">а </w:t>
      </w:r>
      <w:r>
        <w:rPr>
          <w:rStyle w:val="a8"/>
          <w:color w:val="000000"/>
          <w:spacing w:val="0"/>
          <w:sz w:val="24"/>
        </w:rPr>
        <w:t xml:space="preserve">Венера, </w:t>
      </w:r>
      <w:r>
        <w:rPr>
          <w:rStyle w:val="a6"/>
          <w:color w:val="000000"/>
          <w:sz w:val="24"/>
        </w:rPr>
        <w:t xml:space="preserve">которая управляет этим знаком — </w:t>
      </w:r>
      <w:r>
        <w:rPr>
          <w:rStyle w:val="a8"/>
          <w:color w:val="000000"/>
          <w:spacing w:val="0"/>
          <w:sz w:val="24"/>
        </w:rPr>
        <w:t>“Шукра”.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Весы хорошо действуют в партнерстве, а не сами по себе, способны к исследованию и согласованию чег</w:t>
      </w:r>
      <w:r>
        <w:rPr>
          <w:rStyle w:val="a6"/>
          <w:color w:val="000000"/>
          <w:sz w:val="24"/>
        </w:rPr>
        <w:t>о-либо, не любят насилия, гармоничны, отчасти высокомерны.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ВОДОЛЕЙ,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Кумбха </w:t>
      </w:r>
      <w:r>
        <w:rPr>
          <w:rStyle w:val="a7"/>
          <w:color w:val="000000"/>
          <w:sz w:val="24"/>
        </w:rPr>
        <w:t>(13 февраля</w:t>
      </w:r>
      <w:r>
        <w:rPr>
          <w:rStyle w:val="a6"/>
          <w:color w:val="000000"/>
          <w:sz w:val="24"/>
        </w:rPr>
        <w:t xml:space="preserve"> — </w:t>
      </w:r>
      <w:r>
        <w:rPr>
          <w:rStyle w:val="a7"/>
          <w:color w:val="000000"/>
          <w:sz w:val="24"/>
        </w:rPr>
        <w:t>13 марта)</w:t>
      </w:r>
      <w:r>
        <w:rPr>
          <w:rStyle w:val="a6"/>
          <w:color w:val="000000"/>
          <w:sz w:val="24"/>
        </w:rPr>
        <w:t xml:space="preserve"> — знак, где воздух находит свою высшую реализацию — и дает стремление к духовным, мистическим знаниям. Это — одухотворенный, фиксированный знак, который </w:t>
      </w:r>
      <w:r>
        <w:rPr>
          <w:rStyle w:val="a6"/>
          <w:color w:val="000000"/>
          <w:sz w:val="24"/>
        </w:rPr>
        <w:t>символизируется женщиной, несущей кувшин. Это указывает, что люди, рожденные под влиянием этого знака, служат другим или несут тяжелую ношу.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Водолей </w:t>
      </w:r>
      <w:r>
        <w:rPr>
          <w:rStyle w:val="a6"/>
          <w:color w:val="000000"/>
          <w:sz w:val="24"/>
        </w:rPr>
        <w:t xml:space="preserve">дает интерес к мистике, он неустойчив и весел, независим и эксцентричен по характеру. На санскрите </w:t>
      </w:r>
      <w:r>
        <w:rPr>
          <w:rStyle w:val="a8"/>
          <w:color w:val="000000"/>
          <w:spacing w:val="0"/>
          <w:sz w:val="24"/>
        </w:rPr>
        <w:t xml:space="preserve">Водолей </w:t>
      </w:r>
      <w:r>
        <w:rPr>
          <w:rStyle w:val="a6"/>
          <w:color w:val="000000"/>
          <w:sz w:val="24"/>
        </w:rPr>
        <w:t xml:space="preserve">называется </w:t>
      </w:r>
      <w:r>
        <w:rPr>
          <w:rStyle w:val="a8"/>
          <w:color w:val="000000"/>
          <w:spacing w:val="0"/>
          <w:sz w:val="24"/>
        </w:rPr>
        <w:t xml:space="preserve">“Кумбха” </w:t>
      </w:r>
      <w:r>
        <w:rPr>
          <w:rStyle w:val="a6"/>
          <w:color w:val="000000"/>
          <w:sz w:val="24"/>
        </w:rPr>
        <w:t xml:space="preserve">и управляется </w:t>
      </w:r>
      <w:r>
        <w:rPr>
          <w:rStyle w:val="a8"/>
          <w:color w:val="000000"/>
          <w:spacing w:val="0"/>
          <w:sz w:val="24"/>
        </w:rPr>
        <w:t xml:space="preserve">Сатурном — “Шани”. Сатурн </w:t>
      </w:r>
      <w:r>
        <w:rPr>
          <w:rStyle w:val="a6"/>
          <w:color w:val="000000"/>
          <w:sz w:val="24"/>
        </w:rPr>
        <w:t>является планетой, которая замыкает септенер, семь главных планет, или планетой кармы.</w:t>
      </w:r>
    </w:p>
    <w:p w:rsidR="00000000" w:rsidRDefault="008A16BA">
      <w:pPr>
        <w:pStyle w:val="46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before="0" w:after="0" w:line="240" w:lineRule="auto"/>
        <w:ind w:firstLine="544"/>
        <w:rPr>
          <w:sz w:val="24"/>
        </w:rPr>
      </w:pPr>
      <w:bookmarkStart w:id="17" w:name="bookmark17"/>
      <w:r>
        <w:rPr>
          <w:rStyle w:val="40"/>
          <w:b/>
          <w:color w:val="000000"/>
          <w:sz w:val="24"/>
        </w:rPr>
        <w:t>ТРИАДА ВОДЫ</w:t>
      </w:r>
      <w:bookmarkEnd w:id="1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РАК,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Карката </w:t>
      </w:r>
      <w:r>
        <w:rPr>
          <w:rStyle w:val="a7"/>
          <w:color w:val="000000"/>
          <w:sz w:val="24"/>
        </w:rPr>
        <w:t>(16 июля — 15 августа) —</w:t>
      </w:r>
      <w:r>
        <w:rPr>
          <w:rStyle w:val="a6"/>
          <w:color w:val="000000"/>
          <w:sz w:val="24"/>
        </w:rPr>
        <w:t xml:space="preserve"> это первый водный знак, дающий эмоциональный и чувствит</w:t>
      </w:r>
      <w:r>
        <w:rPr>
          <w:rStyle w:val="a6"/>
          <w:color w:val="000000"/>
          <w:sz w:val="24"/>
        </w:rPr>
        <w:t xml:space="preserve">ельный характер. Его символ — краб, что говорит о привязанности к семье и дому, консерватизме и о склонности к выражению недовольства. На санскрите </w:t>
      </w:r>
      <w:r>
        <w:rPr>
          <w:rStyle w:val="a8"/>
          <w:color w:val="000000"/>
          <w:spacing w:val="0"/>
          <w:sz w:val="24"/>
        </w:rPr>
        <w:t xml:space="preserve">Рак — “Карката”, </w:t>
      </w:r>
      <w:r>
        <w:rPr>
          <w:rStyle w:val="a6"/>
          <w:color w:val="000000"/>
          <w:sz w:val="24"/>
        </w:rPr>
        <w:t xml:space="preserve">а </w:t>
      </w:r>
      <w:r>
        <w:rPr>
          <w:rStyle w:val="a8"/>
          <w:color w:val="000000"/>
          <w:spacing w:val="0"/>
          <w:sz w:val="24"/>
        </w:rPr>
        <w:t xml:space="preserve">Луна, </w:t>
      </w:r>
      <w:r>
        <w:rPr>
          <w:rStyle w:val="a6"/>
          <w:color w:val="000000"/>
          <w:sz w:val="24"/>
        </w:rPr>
        <w:t xml:space="preserve">которая им управляет, — </w:t>
      </w:r>
      <w:r>
        <w:rPr>
          <w:rStyle w:val="a8"/>
          <w:color w:val="000000"/>
          <w:spacing w:val="0"/>
          <w:sz w:val="24"/>
        </w:rPr>
        <w:t xml:space="preserve">”Чандра“. </w:t>
      </w:r>
      <w:r>
        <w:rPr>
          <w:rStyle w:val="a6"/>
          <w:color w:val="000000"/>
          <w:sz w:val="24"/>
        </w:rPr>
        <w:t xml:space="preserve">Рожденные под знаком </w:t>
      </w:r>
      <w:r>
        <w:rPr>
          <w:rStyle w:val="a8"/>
          <w:color w:val="000000"/>
          <w:spacing w:val="0"/>
          <w:sz w:val="24"/>
        </w:rPr>
        <w:t xml:space="preserve">Рака </w:t>
      </w:r>
      <w:r>
        <w:rPr>
          <w:rStyle w:val="a6"/>
          <w:color w:val="000000"/>
          <w:sz w:val="24"/>
        </w:rPr>
        <w:t>имеют склонность к фило</w:t>
      </w:r>
      <w:r>
        <w:rPr>
          <w:rStyle w:val="a6"/>
          <w:color w:val="000000"/>
          <w:sz w:val="24"/>
        </w:rPr>
        <w:t>софии, мистицизму и привязанность к традиции.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Они застенчивы, сдержанны, проницательны, в их жизни большую роль играют чувства. </w:t>
      </w:r>
      <w:r>
        <w:rPr>
          <w:rStyle w:val="a8"/>
          <w:color w:val="000000"/>
          <w:spacing w:val="0"/>
          <w:sz w:val="24"/>
        </w:rPr>
        <w:t xml:space="preserve">Рак </w:t>
      </w:r>
      <w:r>
        <w:rPr>
          <w:rStyle w:val="a6"/>
          <w:color w:val="000000"/>
          <w:sz w:val="24"/>
        </w:rPr>
        <w:t>— подвижный знак, и люди, рожденные под его влиянием, испытывают часто взлеты и падения в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СКОРПИОН,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Вришчика </w:t>
      </w:r>
      <w:r>
        <w:rPr>
          <w:rStyle w:val="a7"/>
          <w:color w:val="000000"/>
          <w:sz w:val="24"/>
        </w:rPr>
        <w:t xml:space="preserve">(16 </w:t>
      </w:r>
      <w:r>
        <w:rPr>
          <w:rStyle w:val="a7"/>
          <w:color w:val="000000"/>
          <w:sz w:val="24"/>
        </w:rPr>
        <w:t>ноября — 14 декабря)</w:t>
      </w:r>
      <w:r>
        <w:rPr>
          <w:rStyle w:val="a6"/>
          <w:color w:val="000000"/>
          <w:sz w:val="24"/>
        </w:rPr>
        <w:t xml:space="preserve"> — это также знак воды, связанный с духовностью, но </w:t>
      </w:r>
      <w:r>
        <w:rPr>
          <w:rStyle w:val="a8"/>
          <w:color w:val="000000"/>
          <w:spacing w:val="0"/>
          <w:sz w:val="24"/>
        </w:rPr>
        <w:t xml:space="preserve">Марс, </w:t>
      </w:r>
      <w:r>
        <w:rPr>
          <w:rStyle w:val="a6"/>
          <w:color w:val="000000"/>
          <w:sz w:val="24"/>
        </w:rPr>
        <w:t>который управляет этим знаком, дает рожденным под ним импульс к противопоставлению своей воли — Высшей воле. Эти люди живут в экстремальных условиях, сталкиваются с большими труд</w:t>
      </w:r>
      <w:r>
        <w:rPr>
          <w:rStyle w:val="a6"/>
          <w:color w:val="000000"/>
          <w:sz w:val="24"/>
        </w:rPr>
        <w:t xml:space="preserve">ностями и испытаниями, пока, наконец, духовно не преображаются.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 xml:space="preserve">также дает </w:t>
      </w:r>
      <w:r>
        <w:rPr>
          <w:rStyle w:val="a8"/>
          <w:color w:val="000000"/>
          <w:spacing w:val="0"/>
          <w:sz w:val="24"/>
        </w:rPr>
        <w:t xml:space="preserve">Скорпиону </w:t>
      </w:r>
      <w:r>
        <w:rPr>
          <w:rStyle w:val="a6"/>
          <w:color w:val="000000"/>
          <w:sz w:val="24"/>
        </w:rPr>
        <w:t>мистическую силу, управляемую волю, поэтому среди рожденных под ним много магов и мистиков.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Его символ — скорпион — говорит о раздражительном, мстительном характере. </w:t>
      </w:r>
      <w:r>
        <w:rPr>
          <w:rStyle w:val="a6"/>
          <w:color w:val="000000"/>
          <w:sz w:val="24"/>
        </w:rPr>
        <w:t xml:space="preserve">Люди, рожденные под этим знаком, проницательны, умны и саркастичны. На санскрите </w:t>
      </w:r>
      <w:r>
        <w:rPr>
          <w:rStyle w:val="a8"/>
          <w:color w:val="000000"/>
          <w:spacing w:val="0"/>
          <w:sz w:val="24"/>
        </w:rPr>
        <w:t xml:space="preserve">Скорпион </w:t>
      </w:r>
      <w:r>
        <w:rPr>
          <w:rStyle w:val="a6"/>
          <w:color w:val="000000"/>
          <w:sz w:val="24"/>
        </w:rPr>
        <w:t xml:space="preserve">называется </w:t>
      </w:r>
      <w:r>
        <w:rPr>
          <w:rStyle w:val="a8"/>
          <w:color w:val="000000"/>
          <w:spacing w:val="0"/>
          <w:sz w:val="24"/>
        </w:rPr>
        <w:t xml:space="preserve">“Вришчика”, </w:t>
      </w:r>
      <w:r>
        <w:rPr>
          <w:rStyle w:val="a6"/>
          <w:color w:val="000000"/>
          <w:sz w:val="24"/>
        </w:rPr>
        <w:t xml:space="preserve">а </w:t>
      </w:r>
      <w:r>
        <w:rPr>
          <w:rStyle w:val="a8"/>
          <w:color w:val="000000"/>
          <w:spacing w:val="0"/>
          <w:sz w:val="24"/>
        </w:rPr>
        <w:t xml:space="preserve">Марс, </w:t>
      </w:r>
      <w:r>
        <w:rPr>
          <w:rStyle w:val="a6"/>
          <w:color w:val="000000"/>
          <w:sz w:val="24"/>
        </w:rPr>
        <w:t xml:space="preserve">который управляет этим знаком — </w:t>
      </w:r>
      <w:r>
        <w:rPr>
          <w:rStyle w:val="a8"/>
          <w:color w:val="000000"/>
          <w:spacing w:val="0"/>
          <w:sz w:val="24"/>
        </w:rPr>
        <w:t xml:space="preserve">“Куджа”. </w:t>
      </w:r>
      <w:r>
        <w:rPr>
          <w:rStyle w:val="a6"/>
          <w:color w:val="000000"/>
          <w:sz w:val="24"/>
        </w:rPr>
        <w:t>Скорпионы привлекательны, имеют утонченную и соблазнительную внешность, привязаны к сексуальны</w:t>
      </w:r>
      <w:r>
        <w:rPr>
          <w:rStyle w:val="a6"/>
          <w:color w:val="000000"/>
          <w:sz w:val="24"/>
        </w:rPr>
        <w:t xml:space="preserve">м удовольствиям. Брахманические качества </w:t>
      </w:r>
      <w:r>
        <w:rPr>
          <w:rStyle w:val="a8"/>
          <w:color w:val="000000"/>
          <w:spacing w:val="0"/>
          <w:sz w:val="24"/>
        </w:rPr>
        <w:t xml:space="preserve">Скорпиона </w:t>
      </w:r>
      <w:r>
        <w:rPr>
          <w:rStyle w:val="a6"/>
          <w:color w:val="000000"/>
          <w:sz w:val="24"/>
        </w:rPr>
        <w:t>проявляются в том, что эти люди стараются изживать свои недостатки, бороться с дурным в себе.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Древние тексты называют этот знак знаком очищения и возрождения. </w:t>
      </w:r>
      <w:r>
        <w:rPr>
          <w:rStyle w:val="a8"/>
          <w:color w:val="000000"/>
          <w:spacing w:val="0"/>
          <w:sz w:val="24"/>
        </w:rPr>
        <w:t xml:space="preserve">Скорпион </w:t>
      </w:r>
      <w:r>
        <w:rPr>
          <w:rStyle w:val="a6"/>
          <w:color w:val="000000"/>
          <w:sz w:val="24"/>
        </w:rPr>
        <w:t>— это фиксированный знак, дающий неза</w:t>
      </w:r>
      <w:r>
        <w:rPr>
          <w:rStyle w:val="a6"/>
          <w:color w:val="000000"/>
          <w:sz w:val="24"/>
        </w:rPr>
        <w:t>висимость и нежелание менять свои взгляды и принципы.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РЫБЫ, </w:t>
      </w:r>
      <w:r>
        <w:rPr>
          <w:rStyle w:val="a6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Мина </w:t>
      </w:r>
      <w:r>
        <w:rPr>
          <w:rStyle w:val="a7"/>
          <w:color w:val="000000"/>
          <w:sz w:val="24"/>
        </w:rPr>
        <w:t>(14 марта — 13 апреля)</w:t>
      </w:r>
      <w:r>
        <w:rPr>
          <w:rStyle w:val="a6"/>
          <w:color w:val="000000"/>
          <w:sz w:val="24"/>
        </w:rPr>
        <w:t xml:space="preserve"> — последний знак Зодиака, брахманический, управляемый благочестивым </w:t>
      </w:r>
      <w:r>
        <w:rPr>
          <w:rStyle w:val="a8"/>
          <w:color w:val="000000"/>
          <w:spacing w:val="0"/>
          <w:sz w:val="24"/>
        </w:rPr>
        <w:t>Юпитером.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Символ этого знака — две рыбы, плывущие в разных направлениях. Это двойственный знак, </w:t>
      </w:r>
      <w:r>
        <w:rPr>
          <w:rStyle w:val="a6"/>
          <w:color w:val="000000"/>
          <w:sz w:val="24"/>
        </w:rPr>
        <w:t>дающий противоречия, нерешительность, колебания. Как все водные знаки, Рыбы эмоциональны, чувствительны. Они легко поддаются влиянию других, любят делать добро, склонны к философии и религии, мечтательны, живут в своей реальности, часто непрактичны. На сан</w:t>
      </w:r>
      <w:r>
        <w:rPr>
          <w:rStyle w:val="a6"/>
          <w:color w:val="000000"/>
          <w:sz w:val="24"/>
        </w:rPr>
        <w:t xml:space="preserve">скрите </w:t>
      </w:r>
      <w:r>
        <w:rPr>
          <w:rStyle w:val="a8"/>
          <w:color w:val="000000"/>
          <w:spacing w:val="0"/>
          <w:sz w:val="24"/>
        </w:rPr>
        <w:t xml:space="preserve">Рыбы </w:t>
      </w:r>
      <w:r>
        <w:rPr>
          <w:rStyle w:val="a6"/>
          <w:color w:val="000000"/>
          <w:sz w:val="24"/>
        </w:rPr>
        <w:t xml:space="preserve">называются </w:t>
      </w:r>
      <w:r>
        <w:rPr>
          <w:rStyle w:val="a8"/>
          <w:color w:val="000000"/>
          <w:spacing w:val="0"/>
          <w:sz w:val="24"/>
        </w:rPr>
        <w:t xml:space="preserve">“Мина”, </w:t>
      </w:r>
      <w:r>
        <w:rPr>
          <w:rStyle w:val="a6"/>
          <w:color w:val="000000"/>
          <w:sz w:val="24"/>
        </w:rPr>
        <w:t xml:space="preserve">а </w:t>
      </w:r>
      <w:r>
        <w:rPr>
          <w:rStyle w:val="a8"/>
          <w:color w:val="000000"/>
          <w:spacing w:val="0"/>
          <w:sz w:val="24"/>
        </w:rPr>
        <w:t xml:space="preserve">Юпитер, </w:t>
      </w:r>
      <w:r>
        <w:rPr>
          <w:rStyle w:val="a6"/>
          <w:color w:val="000000"/>
          <w:sz w:val="24"/>
        </w:rPr>
        <w:t xml:space="preserve">который управляет этим знаком — </w:t>
      </w:r>
      <w:r>
        <w:rPr>
          <w:rStyle w:val="a8"/>
          <w:color w:val="000000"/>
          <w:spacing w:val="0"/>
          <w:sz w:val="24"/>
        </w:rPr>
        <w:t>“Гуру”.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Это третий знак стихии воды и он дает большую внутреннюю силу людям, рожденным под его влиянием, высшую одухотворенность. </w:t>
      </w:r>
      <w:r>
        <w:rPr>
          <w:rStyle w:val="a8"/>
          <w:color w:val="000000"/>
          <w:spacing w:val="0"/>
          <w:sz w:val="24"/>
        </w:rPr>
        <w:t xml:space="preserve">Рыбы </w:t>
      </w:r>
      <w:r>
        <w:rPr>
          <w:rStyle w:val="a6"/>
          <w:color w:val="000000"/>
          <w:sz w:val="24"/>
        </w:rPr>
        <w:t>— это изменчивый знак, дающий любовь к путешеств</w:t>
      </w:r>
      <w:r>
        <w:rPr>
          <w:rStyle w:val="a6"/>
          <w:color w:val="000000"/>
          <w:sz w:val="24"/>
        </w:rPr>
        <w:t>иям и перемене места жительства.</w:t>
      </w:r>
    </w:p>
    <w:p w:rsidR="00000000" w:rsidRDefault="008A16BA">
      <w:pPr>
        <w:pStyle w:val="210"/>
        <w:shd w:val="clear" w:color="auto" w:fill="auto"/>
        <w:spacing w:after="0" w:line="240" w:lineRule="auto"/>
        <w:ind w:firstLine="544"/>
        <w:jc w:val="both"/>
        <w:rPr>
          <w:spacing w:val="0"/>
          <w:sz w:val="24"/>
        </w:rPr>
      </w:pPr>
      <w:r>
        <w:rPr>
          <w:rStyle w:val="21"/>
          <w:color w:val="000000"/>
          <w:spacing w:val="0"/>
          <w:sz w:val="24"/>
        </w:rPr>
        <w:t>Глава 3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8" w:name="bookmark18"/>
      <w:r>
        <w:rPr>
          <w:rStyle w:val="30"/>
          <w:rFonts w:ascii="Times New Roman" w:hAnsi="Times New Roman" w:cs="Times New Roman"/>
          <w:b/>
          <w:color w:val="000000"/>
          <w:sz w:val="24"/>
        </w:rPr>
        <w:t>Планеты в знаках Зодиака</w:t>
      </w:r>
      <w:bookmarkEnd w:id="1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Семь главных планет являются хозяевами, управителями двенадцати знаков, имеют экзальтирующий и ослабляющий знаки. Определенные градусы в знаках, указанные в таблице в скобках, являются точка</w:t>
      </w:r>
      <w:r>
        <w:rPr>
          <w:rStyle w:val="a6"/>
          <w:color w:val="000000"/>
          <w:sz w:val="24"/>
        </w:rPr>
        <w:t>ми наивысшей силы или слабости планеты.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Кроме этого, различают положение мулатриконы и свакшет- ры. Сила планеты в свакшетре приравнивается по силе к ее положению в собственном знаке, а нахождение в мулатриконе считается слабее, чем в экзальтирующем знаке,</w:t>
      </w:r>
      <w:r>
        <w:rPr>
          <w:rStyle w:val="a6"/>
          <w:color w:val="000000"/>
          <w:sz w:val="24"/>
        </w:rPr>
        <w:t xml:space="preserve"> но сильнее, чем в свакшетре.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rStyle w:val="22"/>
          <w:b/>
          <w:color w:val="000000"/>
          <w:sz w:val="24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"/>
          <w:b/>
          <w:color w:val="000000"/>
          <w:sz w:val="24"/>
        </w:rPr>
        <w:t>СТХАНА-БАЛА (СИЛА ПЛАНЕТЫ В ЗНАКЕ)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19"/>
        <w:gridCol w:w="1066"/>
        <w:gridCol w:w="1161"/>
        <w:gridCol w:w="1355"/>
        <w:gridCol w:w="3334"/>
        <w:gridCol w:w="10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Планета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Экзаль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тация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Мула-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трикона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Собственный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знак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Свакшетра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Ослаб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5"/>
                <w:b w:val="0"/>
              </w:rPr>
              <w:t>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Солнце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Овен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(101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Лев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0°-20°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Лев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20°-10° Льва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Весы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(Ю1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Луна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Телец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(Г-3°)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Телец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4°-10°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Рак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Рак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Скорпион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Марс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Ко</w:t>
            </w:r>
            <w:r>
              <w:rPr>
                <w:rStyle w:val="10pt4"/>
                <w:i w:val="0"/>
              </w:rPr>
              <w:t>зерог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(281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Овен Г-12°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Овен,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Скорпион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Овен 13°-30°, Скорпион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Рак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(281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Мерку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рий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Дева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(151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Дева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16°-20°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Близнецы,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Дева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0°-15° Девы, 2Г-30</w:t>
            </w:r>
            <w:r>
              <w:rPr>
                <w:rStyle w:val="10pt4"/>
                <w:i w:val="0"/>
                <w:vertAlign w:val="superscript"/>
              </w:rPr>
              <w:t>0</w:t>
            </w:r>
            <w:r>
              <w:rPr>
                <w:rStyle w:val="10pt4"/>
                <w:i w:val="0"/>
              </w:rPr>
              <w:t xml:space="preserve"> Девы, Близнецы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Рыбы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Юпи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тер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Рак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(51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Стрелец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Г-5°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Стрелец,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Рыбы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Стрелец 6°-30°, Рыбы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Козерог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Венера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Рыбы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(27</w:t>
            </w:r>
            <w:r>
              <w:rPr>
                <w:rStyle w:val="10pt4"/>
                <w:i w:val="0"/>
              </w:rPr>
              <w:t>°)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Весы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0°-20°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Телец,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Весы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Весы 2Г-30</w:t>
            </w:r>
            <w:r>
              <w:rPr>
                <w:rStyle w:val="10pt4"/>
                <w:i w:val="0"/>
                <w:vertAlign w:val="superscript"/>
              </w:rPr>
              <w:t>0</w:t>
            </w:r>
            <w:r>
              <w:rPr>
                <w:rStyle w:val="10pt4"/>
                <w:i w:val="0"/>
              </w:rPr>
              <w:t>, Телец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Дева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(271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Сатурн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Весы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(201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Водолей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Г-20°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Козерог,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Водолей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Водолей 2Г-30</w:t>
            </w:r>
            <w:r>
              <w:rPr>
                <w:rStyle w:val="10pt4"/>
                <w:i w:val="0"/>
                <w:vertAlign w:val="superscript"/>
              </w:rPr>
              <w:t>0</w:t>
            </w:r>
            <w:r>
              <w:rPr>
                <w:rStyle w:val="10pt4"/>
                <w:i w:val="0"/>
              </w:rPr>
              <w:t>, Козерог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Овен</w:t>
            </w:r>
          </w:p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(201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Раху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Телец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Близнецы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Водолей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Водолей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Скорпион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919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Кету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Скорпион</w:t>
            </w:r>
          </w:p>
        </w:tc>
        <w:tc>
          <w:tcPr>
            <w:tcW w:w="1161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Дева</w:t>
            </w:r>
          </w:p>
        </w:tc>
        <w:tc>
          <w:tcPr>
            <w:tcW w:w="1355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Лев</w:t>
            </w:r>
          </w:p>
        </w:tc>
        <w:tc>
          <w:tcPr>
            <w:tcW w:w="3334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Лев</w:t>
            </w:r>
          </w:p>
        </w:tc>
        <w:tc>
          <w:tcPr>
            <w:tcW w:w="1066" w:type="dxa"/>
          </w:tcPr>
          <w:p w:rsidR="00000000" w:rsidRDefault="008A16BA">
            <w:pPr>
              <w:pStyle w:val="af0"/>
              <w:shd w:val="clear" w:color="auto" w:fill="auto"/>
              <w:spacing w:before="0" w:line="240" w:lineRule="auto"/>
              <w:ind w:firstLine="114"/>
              <w:jc w:val="both"/>
              <w:rPr>
                <w:sz w:val="20"/>
              </w:rPr>
            </w:pPr>
            <w:r>
              <w:rPr>
                <w:rStyle w:val="10pt4"/>
                <w:i w:val="0"/>
              </w:rPr>
              <w:t>Телец</w:t>
            </w:r>
          </w:p>
        </w:tc>
      </w:tr>
    </w:tbl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Иллюстрирует </w:t>
      </w:r>
      <w:r>
        <w:rPr>
          <w:rStyle w:val="a7"/>
          <w:color w:val="000000"/>
          <w:sz w:val="24"/>
        </w:rPr>
        <w:t>стхана-балу</w:t>
      </w:r>
      <w:r>
        <w:rPr>
          <w:rStyle w:val="a6"/>
          <w:color w:val="000000"/>
          <w:sz w:val="24"/>
        </w:rPr>
        <w:t xml:space="preserve"> планет таб</w:t>
      </w:r>
      <w:r>
        <w:rPr>
          <w:rStyle w:val="a6"/>
          <w:color w:val="000000"/>
          <w:sz w:val="24"/>
        </w:rPr>
        <w:t>лица, где в каждом знаке на верхней строчке сначала написана планета, экзальтирующая в знаке, потом — планета, владеющая этим знаком, а на нижней — планета, ослабленная в знаке.</w:t>
      </w:r>
    </w:p>
    <w:p w:rsidR="00000000" w:rsidRDefault="008A16BA">
      <w:pPr>
        <w:framePr w:h="584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26" type="#_x0000_t75" style="width:295.5pt;height:292.5pt">
            <v:imagedata r:id="rId9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"/>
          <w:b/>
          <w:color w:val="000000"/>
          <w:sz w:val="24"/>
        </w:rPr>
        <w:t>НЕЙТРАЛИЗАЦИЯ СЛАБОСТИ ПЛАНЕТ (НИЧА-БХАНГА)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Планета, находящаяся в ослаблен</w:t>
      </w:r>
      <w:r>
        <w:rPr>
          <w:rStyle w:val="a6"/>
          <w:color w:val="000000"/>
          <w:sz w:val="24"/>
        </w:rPr>
        <w:t xml:space="preserve">ном знаке, в некоторых случаях получает нейтрализацию ослабленности, называемую </w:t>
      </w:r>
      <w:r>
        <w:rPr>
          <w:rStyle w:val="a7"/>
          <w:color w:val="000000"/>
          <w:sz w:val="24"/>
        </w:rPr>
        <w:t>“нича-бханга”.</w:t>
      </w:r>
      <w:r>
        <w:rPr>
          <w:rStyle w:val="a6"/>
          <w:color w:val="000000"/>
          <w:sz w:val="24"/>
        </w:rPr>
        <w:t xml:space="preserve"> Наиболее важные из расположений, уничтожающие ослабляющее влияние планеты:</w:t>
      </w:r>
    </w:p>
    <w:p w:rsidR="00000000" w:rsidRDefault="008A16BA">
      <w:pPr>
        <w:pStyle w:val="1312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Если ослабленная планета находится в квадранте (1-й,4- й,7-й и 10-й дом), считая от </w:t>
      </w:r>
      <w:r>
        <w:rPr>
          <w:rStyle w:val="131"/>
          <w:b/>
          <w:color w:val="000000"/>
          <w:spacing w:val="0"/>
          <w:sz w:val="24"/>
        </w:rPr>
        <w:t>ла</w:t>
      </w:r>
      <w:r>
        <w:rPr>
          <w:rStyle w:val="131"/>
          <w:b/>
          <w:color w:val="000000"/>
          <w:spacing w:val="0"/>
          <w:sz w:val="24"/>
        </w:rPr>
        <w:t>ты</w:t>
      </w:r>
      <w:r>
        <w:rPr>
          <w:rStyle w:val="13"/>
          <w:b/>
          <w:color w:val="000000"/>
          <w:spacing w:val="0"/>
          <w:sz w:val="24"/>
        </w:rPr>
        <w:t xml:space="preserve"> или от Луны;</w:t>
      </w:r>
    </w:p>
    <w:p w:rsidR="00000000" w:rsidRDefault="008A16BA">
      <w:pPr>
        <w:pStyle w:val="1312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Если хозяин того знака, в котором расположена ослабленная планета, находится в квадранте от </w:t>
      </w:r>
      <w:r>
        <w:rPr>
          <w:rStyle w:val="131"/>
          <w:b/>
          <w:color w:val="000000"/>
          <w:spacing w:val="0"/>
          <w:sz w:val="24"/>
        </w:rPr>
        <w:t>лагны</w:t>
      </w:r>
      <w:r>
        <w:rPr>
          <w:rStyle w:val="13"/>
          <w:b/>
          <w:color w:val="000000"/>
          <w:spacing w:val="0"/>
          <w:sz w:val="24"/>
        </w:rPr>
        <w:t xml:space="preserve"> или от Луны;</w:t>
      </w:r>
    </w:p>
    <w:p w:rsidR="00000000" w:rsidRDefault="008A16BA">
      <w:pPr>
        <w:pStyle w:val="1312"/>
        <w:numPr>
          <w:ilvl w:val="0"/>
          <w:numId w:val="3"/>
        </w:numPr>
        <w:shd w:val="clear" w:color="auto" w:fill="auto"/>
        <w:tabs>
          <w:tab w:val="left" w:pos="84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Если планета, экзальтирующая в том знаке, в котором располагается ослабленная планета, находится в квадранте от </w:t>
      </w:r>
      <w:r>
        <w:rPr>
          <w:rStyle w:val="131"/>
          <w:b/>
          <w:color w:val="000000"/>
          <w:spacing w:val="0"/>
          <w:sz w:val="24"/>
        </w:rPr>
        <w:t>лагны</w:t>
      </w:r>
      <w:r>
        <w:rPr>
          <w:rStyle w:val="13"/>
          <w:b/>
          <w:color w:val="000000"/>
          <w:spacing w:val="0"/>
          <w:sz w:val="24"/>
        </w:rPr>
        <w:t xml:space="preserve"> или от Луны</w:t>
      </w:r>
      <w:r>
        <w:rPr>
          <w:rStyle w:val="13"/>
          <w:b/>
          <w:color w:val="000000"/>
          <w:spacing w:val="0"/>
          <w:sz w:val="24"/>
        </w:rPr>
        <w:t xml:space="preserve">. (Например, Венера находится в Деве. Если Меркурий, экзальтирующий в Деве, находится в квадранте от Луны или </w:t>
      </w:r>
      <w:r>
        <w:rPr>
          <w:rStyle w:val="131"/>
          <w:b/>
          <w:color w:val="000000"/>
          <w:spacing w:val="0"/>
          <w:sz w:val="24"/>
        </w:rPr>
        <w:t>лагны</w:t>
      </w:r>
      <w:r>
        <w:rPr>
          <w:rStyle w:val="13"/>
          <w:b/>
          <w:color w:val="000000"/>
          <w:spacing w:val="0"/>
          <w:sz w:val="24"/>
        </w:rPr>
        <w:t>, то влияние, ослабляющее Венеру, аннулируется);</w:t>
      </w:r>
    </w:p>
    <w:p w:rsidR="00000000" w:rsidRDefault="008A16BA">
      <w:pPr>
        <w:pStyle w:val="1312"/>
        <w:numPr>
          <w:ilvl w:val="0"/>
          <w:numId w:val="3"/>
        </w:numPr>
        <w:shd w:val="clear" w:color="auto" w:fill="auto"/>
        <w:tabs>
          <w:tab w:val="left" w:pos="82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Если ослабленная планета находится в экзальтирующем знаке в таблице </w:t>
      </w:r>
      <w:r>
        <w:rPr>
          <w:rStyle w:val="131"/>
          <w:b/>
          <w:color w:val="000000"/>
          <w:spacing w:val="0"/>
          <w:sz w:val="24"/>
        </w:rPr>
        <w:t>“навамша”.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В этих случая</w:t>
      </w:r>
      <w:r>
        <w:rPr>
          <w:rStyle w:val="a6"/>
          <w:color w:val="000000"/>
          <w:sz w:val="24"/>
        </w:rPr>
        <w:t>х негативное влияние планеты прекращается, становится нейтральным или слабо отрицательным.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Ключом для трактовки положения планет в знаках Зодиака является принцип дружественности и враждебности планет, который не используется ни в одной другой астрологичес</w:t>
      </w:r>
      <w:r>
        <w:rPr>
          <w:rStyle w:val="a6"/>
          <w:color w:val="000000"/>
          <w:sz w:val="24"/>
        </w:rPr>
        <w:t xml:space="preserve">кой системе. </w:t>
      </w:r>
      <w:r>
        <w:rPr>
          <w:rStyle w:val="a7"/>
          <w:color w:val="000000"/>
          <w:sz w:val="24"/>
        </w:rPr>
        <w:t>Джйотиша</w:t>
      </w:r>
      <w:r>
        <w:rPr>
          <w:rStyle w:val="a6"/>
          <w:color w:val="000000"/>
          <w:sz w:val="24"/>
        </w:rPr>
        <w:t xml:space="preserve"> считает, что планеты находятся в различных взаимоотношениях: дружбы, вражды и нейтральных.</w:t>
      </w:r>
    </w:p>
    <w:p w:rsidR="00000000" w:rsidRDefault="008A16BA">
      <w:pPr>
        <w:pStyle w:val="af1"/>
        <w:framePr w:w="6178" w:wrap="notBeside" w:vAnchor="text" w:hAnchor="text" w:xAlign="center" w:y="1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ab"/>
          <w:b/>
          <w:color w:val="000000"/>
          <w:sz w:val="24"/>
        </w:rPr>
        <w:t>ДРУЖЕСТВЕННОСТЬ И ВРАЖДЕБНОСТЬ ПЛАНЕТ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36"/>
        <w:gridCol w:w="1526"/>
        <w:gridCol w:w="1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Планета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Друзья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Враги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Нейтральные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Солнце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Луна, Марс, Юпитер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Сатурн, Венера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Меркурий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Луна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Солнце,</w:t>
            </w:r>
          </w:p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Меркури</w:t>
            </w:r>
            <w:r>
              <w:rPr>
                <w:rStyle w:val="10pt5"/>
                <w:color w:val="000000"/>
              </w:rPr>
              <w:t>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Марс, Юиптер, Венера, Сатурн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Марс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Солнце, Луна, Юпитер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Меркурий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Венера, Сатурн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Меркурий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Солнце, Венера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Луна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Марс, Сатурн, Юпитер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Юиптер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Солнце, Луна, Марс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Меркурий,</w:t>
            </w:r>
          </w:p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Венера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Сатурн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Венера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Меркурий,</w:t>
            </w:r>
          </w:p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Сатурн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Солнце, Луна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Марс, Юпитер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Сатурн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Меркурий,</w:t>
            </w:r>
          </w:p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В</w:t>
            </w:r>
            <w:r>
              <w:rPr>
                <w:rStyle w:val="10pt5"/>
                <w:color w:val="000000"/>
              </w:rPr>
              <w:t>енера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Солнце, Луна, Марс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6178" w:wrap="notBeside" w:vAnchor="text" w:hAnchor="text" w:xAlign="center" w:y="1"/>
              <w:shd w:val="clear" w:color="auto" w:fill="auto"/>
              <w:spacing w:before="0" w:line="240" w:lineRule="auto"/>
              <w:ind w:firstLine="57"/>
              <w:jc w:val="both"/>
              <w:rPr>
                <w:sz w:val="20"/>
              </w:rPr>
            </w:pPr>
            <w:r>
              <w:rPr>
                <w:rStyle w:val="10pt5"/>
                <w:color w:val="000000"/>
              </w:rPr>
              <w:t>Юпитер</w:t>
            </w:r>
          </w:p>
        </w:tc>
      </w:tr>
    </w:tbl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В соответствии с этим, если планета попадает в знак, принадлежащий своему другу, она может максимально раскрыть свои благоприятные качества. В случае нахождения в знаке своего врага, планета, как правило, проявляет себя не</w:t>
      </w:r>
      <w:r>
        <w:rPr>
          <w:rStyle w:val="a6"/>
          <w:color w:val="000000"/>
          <w:sz w:val="24"/>
        </w:rPr>
        <w:t xml:space="preserve"> с самой лучшей стороны и, подобно человеку, испытывает дискомфорт на чужой территории. При этом планета проявляет свои негативные качества, которые были описаны в главе “Мифологические и астрологические характеристики планет”.</w:t>
      </w:r>
    </w:p>
    <w:p w:rsidR="00000000" w:rsidRDefault="008A16BA">
      <w:pPr>
        <w:pStyle w:val="210"/>
        <w:shd w:val="clear" w:color="auto" w:fill="auto"/>
        <w:spacing w:after="0" w:line="240" w:lineRule="auto"/>
        <w:ind w:firstLine="544"/>
        <w:jc w:val="both"/>
        <w:rPr>
          <w:rStyle w:val="21"/>
          <w:color w:val="000000"/>
          <w:spacing w:val="0"/>
          <w:sz w:val="24"/>
        </w:rPr>
      </w:pPr>
    </w:p>
    <w:p w:rsidR="00000000" w:rsidRDefault="008A16BA">
      <w:pPr>
        <w:pStyle w:val="210"/>
        <w:shd w:val="clear" w:color="auto" w:fill="auto"/>
        <w:spacing w:after="0" w:line="240" w:lineRule="auto"/>
        <w:ind w:firstLine="544"/>
        <w:jc w:val="both"/>
        <w:rPr>
          <w:b/>
          <w:bCs/>
          <w:spacing w:val="0"/>
          <w:sz w:val="24"/>
        </w:rPr>
      </w:pPr>
      <w:r>
        <w:rPr>
          <w:rStyle w:val="21"/>
          <w:b/>
          <w:bCs/>
          <w:color w:val="000000"/>
          <w:spacing w:val="0"/>
          <w:sz w:val="24"/>
        </w:rPr>
        <w:t>Глава 4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9" w:name="bookmark19"/>
      <w:r>
        <w:rPr>
          <w:rStyle w:val="30"/>
          <w:rFonts w:ascii="Times New Roman" w:hAnsi="Times New Roman" w:cs="Times New Roman"/>
          <w:b/>
          <w:color w:val="000000"/>
          <w:sz w:val="24"/>
        </w:rPr>
        <w:t>Построение звездног</w:t>
      </w:r>
      <w:r>
        <w:rPr>
          <w:rStyle w:val="30"/>
          <w:rFonts w:ascii="Times New Roman" w:hAnsi="Times New Roman" w:cs="Times New Roman"/>
          <w:b/>
          <w:color w:val="000000"/>
          <w:sz w:val="24"/>
        </w:rPr>
        <w:t>о гороскопа и таблицы навамши</w:t>
      </w:r>
      <w:bookmarkEnd w:id="19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0" w:name="bookmark20"/>
      <w:r>
        <w:rPr>
          <w:rStyle w:val="40"/>
          <w:b/>
          <w:color w:val="000000"/>
          <w:sz w:val="24"/>
        </w:rPr>
        <w:t>РАСЧЕТ ЗВЕЗДНОГО ГОРОСКОПА</w:t>
      </w:r>
      <w:bookmarkEnd w:id="2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Для того, чтобы построить звездный гороскоп, или таблицу раши, необходимо иметь следующие справочные материалы:</w:t>
      </w:r>
    </w:p>
    <w:p w:rsidR="00000000" w:rsidRDefault="008A16BA">
      <w:pPr>
        <w:pStyle w:val="128"/>
        <w:numPr>
          <w:ilvl w:val="0"/>
          <w:numId w:val="4"/>
        </w:numPr>
        <w:shd w:val="clear" w:color="auto" w:fill="auto"/>
        <w:tabs>
          <w:tab w:val="left" w:pos="543"/>
        </w:tabs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1"/>
          <w:i/>
          <w:color w:val="000000"/>
          <w:sz w:val="24"/>
          <w:lang w:val="ru-RU" w:eastAsia="ru-RU"/>
        </w:rPr>
        <w:t xml:space="preserve">Эфемериды </w:t>
      </w:r>
      <w:r>
        <w:rPr>
          <w:rStyle w:val="12"/>
          <w:i/>
          <w:color w:val="000000"/>
          <w:spacing w:val="0"/>
          <w:sz w:val="24"/>
          <w:lang w:val="ru-RU"/>
        </w:rPr>
        <w:t>“</w:t>
      </w:r>
      <w:r>
        <w:rPr>
          <w:rStyle w:val="12"/>
          <w:i/>
          <w:color w:val="000000"/>
          <w:spacing w:val="0"/>
          <w:sz w:val="24"/>
        </w:rPr>
        <w:t>Mikelsen</w:t>
      </w:r>
      <w:r>
        <w:rPr>
          <w:rStyle w:val="12"/>
          <w:i/>
          <w:color w:val="000000"/>
          <w:spacing w:val="0"/>
          <w:sz w:val="24"/>
          <w:lang w:val="ru-RU"/>
        </w:rPr>
        <w:t xml:space="preserve">,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20век";</w:t>
      </w:r>
    </w:p>
    <w:p w:rsidR="00000000" w:rsidRDefault="008A16BA">
      <w:pPr>
        <w:pStyle w:val="af0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"/>
          <w:color w:val="000000"/>
          <w:spacing w:val="0"/>
          <w:sz w:val="24"/>
        </w:rPr>
        <w:t xml:space="preserve">“Таблицы домов </w:t>
      </w:r>
      <w:r>
        <w:rPr>
          <w:rStyle w:val="a7"/>
          <w:color w:val="000000"/>
          <w:sz w:val="24"/>
        </w:rPr>
        <w:t>”</w:t>
      </w:r>
      <w:r>
        <w:rPr>
          <w:rStyle w:val="a6"/>
          <w:color w:val="000000"/>
          <w:sz w:val="24"/>
        </w:rPr>
        <w:t xml:space="preserve"> Плацидуса или Коха;</w:t>
      </w:r>
    </w:p>
    <w:p w:rsidR="00000000" w:rsidRDefault="008A16BA">
      <w:pPr>
        <w:pStyle w:val="128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“Координаты городов и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 изменение времени на территории СНГ”.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Кроме этого, для расчета гороскопа потребуется точное значение </w:t>
      </w:r>
      <w:r>
        <w:rPr>
          <w:rStyle w:val="1"/>
          <w:color w:val="000000"/>
          <w:spacing w:val="0"/>
          <w:sz w:val="24"/>
        </w:rPr>
        <w:t>айанамши,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разницы между подвижным Зодиаком (проекции звездного Зодиака на тропики Земли) и неподвижным, или истинным, Зодиаком. Подробнее об </w:t>
      </w:r>
      <w:r>
        <w:rPr>
          <w:rStyle w:val="1"/>
          <w:color w:val="000000"/>
          <w:spacing w:val="0"/>
          <w:sz w:val="24"/>
        </w:rPr>
        <w:t>айанамше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можн</w:t>
      </w:r>
      <w:r>
        <w:rPr>
          <w:rStyle w:val="a6"/>
          <w:color w:val="000000"/>
          <w:sz w:val="24"/>
        </w:rPr>
        <w:t xml:space="preserve">о узнать из книги </w:t>
      </w:r>
      <w:r>
        <w:rPr>
          <w:rStyle w:val="1"/>
          <w:color w:val="000000"/>
          <w:spacing w:val="0"/>
          <w:sz w:val="24"/>
        </w:rPr>
        <w:t>“Ведическая астрология”.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Значение </w:t>
      </w:r>
      <w:r>
        <w:rPr>
          <w:rStyle w:val="1"/>
          <w:color w:val="000000"/>
          <w:spacing w:val="0"/>
          <w:sz w:val="24"/>
        </w:rPr>
        <w:t xml:space="preserve">айанамши </w:t>
      </w:r>
      <w:r>
        <w:rPr>
          <w:rStyle w:val="a6"/>
          <w:color w:val="000000"/>
          <w:sz w:val="24"/>
        </w:rPr>
        <w:t>на 1 января каждого года приведены в таблице.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bookmarkStart w:id="21" w:name="bookmark21"/>
      <w:r>
        <w:rPr>
          <w:rStyle w:val="22Arial"/>
          <w:rFonts w:ascii="Times New Roman" w:hAnsi="Times New Roman" w:cs="Times New Roman"/>
          <w:b/>
          <w:color w:val="000000"/>
          <w:spacing w:val="0"/>
          <w:sz w:val="24"/>
        </w:rPr>
        <w:t>АЯНАМША на 1 января каждого года XX века</w:t>
      </w:r>
      <w:bookmarkEnd w:id="2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035"/>
        <w:gridCol w:w="17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 xml:space="preserve">1900 - </w:t>
            </w:r>
            <w:r>
              <w:rPr>
                <w:rStyle w:val="110"/>
                <w:color w:val="000000"/>
                <w:sz w:val="20"/>
              </w:rPr>
              <w:t>ТГ2Т55"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1934 - 22*56'18"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1968 - 23°24'29"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1901 - 22°28'43"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1935 - 22°57'11"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1969 - 23°25'25"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1902 -</w:t>
            </w:r>
            <w:r>
              <w:rPr>
                <w:rStyle w:val="10pt3"/>
                <w:color w:val="000000"/>
              </w:rPr>
              <w:t xml:space="preserve"> 22°29'30"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1936 - 22°58'04"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1970 - 23°26'21"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1903 - 22°30'15"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1937 - 22°58'55"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1971 - 23°27'17"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1904 - 22°30'59"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1938 - 22°59'44"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1972 - 23°28'11"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1905 - 22°31'44"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1939 - 23°00'30"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1973 - 23°29'04"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1906 - 22°32'29"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1940 — 23°01'16"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1974 - 23°29'55"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</w:t>
            </w:r>
            <w:r>
              <w:rPr>
                <w:rStyle w:val="10pt3"/>
                <w:color w:val="000000"/>
              </w:rPr>
              <w:t>07 - 22°33'15"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1941 - 23°02'01"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1975 - 23°30'44"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1908 — 22°34'03"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1942 - 23°02'45"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1976 - 23°31'32"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1909 - 22°34'53"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1943 - 23°03'30"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1977 - 23‘32'17"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1910 - 22°35'45"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1944 - 23°04'16"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1978 - 23°33'02"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1911 - 22°36'39"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1945 — 22°05'04"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1979 - 23°33'47"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 xml:space="preserve">1912 - </w:t>
            </w:r>
            <w:r>
              <w:rPr>
                <w:rStyle w:val="110"/>
                <w:color w:val="000000"/>
                <w:sz w:val="20"/>
              </w:rPr>
              <w:t>1ТЪТЪЪ"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1946 - 23°05'53"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1980 - 23°34'31"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1913 - 22°38'29"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1947 - 23°06'44"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1981 - 23°35'17"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1914 - 22°39'25"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1948 - 23°07'38"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1982 - 23°36'04"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1915 - 22°40'21"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1949 - 23°08'32"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 xml:space="preserve">1983 - </w:t>
            </w:r>
            <w:r>
              <w:rPr>
                <w:rStyle w:val="110"/>
                <w:color w:val="000000"/>
                <w:sz w:val="20"/>
              </w:rPr>
              <w:t>23°36'53"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1916 - 22°41'15"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1950 - 23°09'27"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1984 - 23°37'4</w:t>
            </w:r>
            <w:r>
              <w:rPr>
                <w:rStyle w:val="10pt3"/>
                <w:color w:val="000000"/>
              </w:rPr>
              <w:t>4"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1917 - 22°42'08"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1951 - 23°10'23”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1985 - 23°38'37"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1918 — 22°43'00"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1952 - 23°11'20"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1986 - 23°39'31"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1919 - 22°43'49"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1953 - 23*12'14"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1987 - 23°40'27"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1920 — 22°44'37''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1954 - 23°13'08"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1988 - 23°41'22”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1921 - 22°45'23"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1955 - 23°14'00"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1989 - 23</w:t>
            </w:r>
            <w:r>
              <w:rPr>
                <w:rStyle w:val="10pt3"/>
                <w:color w:val="000000"/>
              </w:rPr>
              <w:t>°42'18"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1922 — 22°46'08"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1956 - 23°14'50"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1990 - 23“43'14"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1923 - 22°46'52"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1957 - 2345 38"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1991 - 23‘44'07"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1924 - 22°47'37"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1958 - 23°16'24"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1992 - 23°44'59"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1925 - 22°48'23"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1959 - 23°17'09"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1993 - 23°45'50"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1926 - 22°49'09"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1960 - 23°17'54"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1994 -</w:t>
            </w:r>
            <w:r>
              <w:rPr>
                <w:rStyle w:val="10pt3"/>
                <w:color w:val="000000"/>
              </w:rPr>
              <w:t xml:space="preserve"> 23°46'39"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1927 - 22°49'58"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1961 - 23° 18'38"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1995 - 23°47'25"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1928 — 22°50'48"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1962 - 23°19'23"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1996 - 23°48'10"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1929 - 22°51'42"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1963 - 23°20'10"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1997 - 23°48'55"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1930 - 22°52'35"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1964 - 23°20'58"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1998 - 23°49'40"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1931 - 22°53'30"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1965 - 23°21'48"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</w:t>
            </w:r>
            <w:r>
              <w:rPr>
                <w:rStyle w:val="10pt3"/>
                <w:color w:val="000000"/>
              </w:rPr>
              <w:t>999 - 23°50'24"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810" w:type="dxa"/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1932 - 22°54'26"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1966 - 23°22'40"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2000 - 23°51'11"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1933 - 22°55'23"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8A16BA">
            <w:pPr>
              <w:pStyle w:val="af0"/>
              <w:framePr w:w="5635"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</w:rPr>
            </w:pPr>
            <w:r>
              <w:rPr>
                <w:rStyle w:val="10pt3"/>
                <w:color w:val="000000"/>
              </w:rPr>
              <w:t>1967 - 23°23'34"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000" w:rsidRDefault="008A16BA">
            <w:pPr>
              <w:framePr w:w="5635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000000" w:rsidRDefault="008A16BA">
      <w:pPr>
        <w:jc w:val="both"/>
        <w:rPr>
          <w:rFonts w:ascii="Times New Roman" w:hAnsi="Times New Roman" w:cs="Times New Roman"/>
          <w:color w:val="auto"/>
          <w:sz w:val="20"/>
        </w:rPr>
      </w:pPr>
    </w:p>
    <w:p w:rsidR="00000000" w:rsidRDefault="008A16BA">
      <w:pPr>
        <w:jc w:val="both"/>
        <w:rPr>
          <w:rFonts w:ascii="Times New Roman" w:hAnsi="Times New Roman" w:cs="Times New Roman"/>
          <w:color w:val="auto"/>
          <w:sz w:val="20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Для того, чтобы вычислить </w:t>
      </w:r>
      <w:r>
        <w:rPr>
          <w:rStyle w:val="1"/>
          <w:color w:val="000000"/>
          <w:spacing w:val="0"/>
          <w:sz w:val="24"/>
        </w:rPr>
        <w:t>айанамшу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на определенную дату, необходимо провести интерполяцию двух значений. Например, человек родился </w:t>
      </w:r>
      <w:r>
        <w:rPr>
          <w:rStyle w:val="a8"/>
          <w:color w:val="000000"/>
          <w:spacing w:val="0"/>
          <w:sz w:val="24"/>
        </w:rPr>
        <w:t xml:space="preserve">7-го октября 1973 года </w:t>
      </w:r>
      <w:r>
        <w:rPr>
          <w:rStyle w:val="a6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18 часов </w:t>
      </w:r>
      <w:r>
        <w:rPr>
          <w:rStyle w:val="a6"/>
          <w:color w:val="000000"/>
          <w:sz w:val="24"/>
        </w:rPr>
        <w:t xml:space="preserve">в городе </w:t>
      </w:r>
      <w:r>
        <w:rPr>
          <w:rStyle w:val="a8"/>
          <w:color w:val="000000"/>
          <w:spacing w:val="0"/>
          <w:sz w:val="24"/>
        </w:rPr>
        <w:t xml:space="preserve">Ленинграде. </w:t>
      </w:r>
      <w:r>
        <w:rPr>
          <w:rStyle w:val="1"/>
          <w:color w:val="000000"/>
          <w:spacing w:val="0"/>
          <w:sz w:val="24"/>
        </w:rPr>
        <w:t>Айанамша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на </w:t>
      </w:r>
      <w:r>
        <w:rPr>
          <w:rStyle w:val="a8"/>
          <w:color w:val="000000"/>
          <w:spacing w:val="0"/>
          <w:sz w:val="24"/>
        </w:rPr>
        <w:t xml:space="preserve">1 января 1973 года, </w:t>
      </w:r>
      <w:r>
        <w:rPr>
          <w:rStyle w:val="a6"/>
          <w:color w:val="000000"/>
          <w:sz w:val="24"/>
        </w:rPr>
        <w:t>согласно таблице,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23° 29' 4", </w:t>
      </w:r>
      <w:r>
        <w:rPr>
          <w:rStyle w:val="a6"/>
          <w:color w:val="000000"/>
          <w:sz w:val="24"/>
        </w:rPr>
        <w:t xml:space="preserve">а на </w:t>
      </w:r>
      <w:r>
        <w:rPr>
          <w:rStyle w:val="a8"/>
          <w:color w:val="000000"/>
          <w:spacing w:val="0"/>
          <w:sz w:val="24"/>
        </w:rPr>
        <w:t>1 я</w:t>
      </w:r>
      <w:r>
        <w:rPr>
          <w:rStyle w:val="a8"/>
          <w:color w:val="000000"/>
          <w:spacing w:val="0"/>
          <w:sz w:val="24"/>
        </w:rPr>
        <w:t xml:space="preserve">нваря 1974 года — 23° 29' 55". </w:t>
      </w:r>
      <w:r>
        <w:rPr>
          <w:rStyle w:val="1"/>
          <w:color w:val="000000"/>
          <w:spacing w:val="0"/>
          <w:sz w:val="24"/>
        </w:rPr>
        <w:t xml:space="preserve">Айанамшу </w:t>
      </w:r>
      <w:r>
        <w:rPr>
          <w:rStyle w:val="a6"/>
          <w:color w:val="000000"/>
          <w:sz w:val="24"/>
        </w:rPr>
        <w:t xml:space="preserve">для нашего примера найдем следующим образом: разницу между этими двумя значениями разделим на 12 месяцев, тем самым найдем величину смещения точек равноденствия за один месяц, умножим ее на </w:t>
      </w:r>
      <w:r>
        <w:rPr>
          <w:rStyle w:val="a8"/>
          <w:color w:val="000000"/>
          <w:spacing w:val="0"/>
          <w:sz w:val="24"/>
        </w:rPr>
        <w:t xml:space="preserve">9,23 </w:t>
      </w:r>
      <w:r>
        <w:rPr>
          <w:rStyle w:val="a6"/>
          <w:color w:val="000000"/>
          <w:sz w:val="24"/>
        </w:rPr>
        <w:t xml:space="preserve">месяца </w:t>
      </w:r>
      <w:r>
        <w:rPr>
          <w:rStyle w:val="a8"/>
          <w:color w:val="000000"/>
          <w:spacing w:val="0"/>
          <w:sz w:val="24"/>
        </w:rPr>
        <w:t xml:space="preserve">(9 </w:t>
      </w:r>
      <w:r>
        <w:rPr>
          <w:rStyle w:val="a6"/>
          <w:color w:val="000000"/>
          <w:sz w:val="24"/>
        </w:rPr>
        <w:t xml:space="preserve">месяцев и </w:t>
      </w:r>
      <w:r>
        <w:rPr>
          <w:rStyle w:val="a8"/>
          <w:color w:val="000000"/>
          <w:spacing w:val="0"/>
          <w:sz w:val="24"/>
        </w:rPr>
        <w:t>7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дней до дня рождения) и прибавим к значению </w:t>
      </w:r>
      <w:r>
        <w:rPr>
          <w:rStyle w:val="1"/>
          <w:color w:val="000000"/>
          <w:spacing w:val="0"/>
          <w:sz w:val="24"/>
        </w:rPr>
        <w:t>айанамши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на </w:t>
      </w:r>
      <w:r>
        <w:rPr>
          <w:rStyle w:val="a8"/>
          <w:color w:val="000000"/>
          <w:spacing w:val="0"/>
          <w:sz w:val="24"/>
        </w:rPr>
        <w:t xml:space="preserve">1 января 1973. </w:t>
      </w:r>
      <w:r>
        <w:rPr>
          <w:rStyle w:val="a6"/>
          <w:color w:val="000000"/>
          <w:sz w:val="24"/>
        </w:rPr>
        <w:t xml:space="preserve">Окончательно получаем: </w:t>
      </w:r>
      <w:r>
        <w:rPr>
          <w:rStyle w:val="a8"/>
          <w:color w:val="000000"/>
          <w:spacing w:val="0"/>
          <w:sz w:val="24"/>
        </w:rPr>
        <w:t>23° 29' 43".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Теперь необходимо обратиться к эфемеридам и рассчитать положения планет сначала в системе подвижного Зодиака, а затем перевести их в звездные значен</w:t>
      </w:r>
      <w:r>
        <w:rPr>
          <w:rStyle w:val="a6"/>
          <w:color w:val="000000"/>
          <w:sz w:val="24"/>
        </w:rPr>
        <w:t xml:space="preserve">ия, вычитая </w:t>
      </w:r>
      <w:r>
        <w:rPr>
          <w:rStyle w:val="1"/>
          <w:color w:val="000000"/>
          <w:spacing w:val="0"/>
          <w:sz w:val="24"/>
        </w:rPr>
        <w:t>айанамшу.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В эфемеридах координаты планет указаны на </w:t>
      </w:r>
      <w:r>
        <w:rPr>
          <w:rStyle w:val="a8"/>
          <w:color w:val="000000"/>
          <w:spacing w:val="0"/>
          <w:sz w:val="24"/>
        </w:rPr>
        <w:t xml:space="preserve">0 часов </w:t>
      </w:r>
      <w:r>
        <w:rPr>
          <w:rStyle w:val="a6"/>
          <w:color w:val="000000"/>
          <w:sz w:val="24"/>
        </w:rPr>
        <w:t xml:space="preserve">по Гринвичу. Чтобы рассчитать положение планет на определенное время, необходимо перевести местное время рождения </w:t>
      </w:r>
      <w:r>
        <w:rPr>
          <w:rStyle w:val="a7"/>
          <w:color w:val="000000"/>
          <w:sz w:val="24"/>
        </w:rPr>
        <w:t>(Т с)</w:t>
      </w:r>
      <w:r>
        <w:rPr>
          <w:rStyle w:val="a6"/>
          <w:color w:val="000000"/>
          <w:sz w:val="24"/>
        </w:rPr>
        <w:t xml:space="preserve"> во время рождения по Гринвичу </w:t>
      </w:r>
      <w:r>
        <w:rPr>
          <w:rStyle w:val="a7"/>
          <w:color w:val="000000"/>
          <w:sz w:val="24"/>
        </w:rPr>
        <w:t>(Т сг)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"/>
          <w:i/>
          <w:color w:val="000000"/>
          <w:sz w:val="24"/>
        </w:rPr>
        <w:t>Тег</w:t>
      </w:r>
      <w:r>
        <w:rPr>
          <w:rStyle w:val="170"/>
          <w:i/>
          <w:color w:val="000000"/>
          <w:sz w:val="24"/>
        </w:rPr>
        <w:t xml:space="preserve"> = </w:t>
      </w:r>
      <w:r>
        <w:rPr>
          <w:rStyle w:val="17"/>
          <w:i/>
          <w:color w:val="000000"/>
          <w:sz w:val="24"/>
        </w:rPr>
        <w:t xml:space="preserve">Тс - </w:t>
      </w:r>
      <w:r>
        <w:rPr>
          <w:rStyle w:val="17"/>
          <w:i/>
          <w:color w:val="000000"/>
          <w:sz w:val="24"/>
          <w:lang w:val="en-US" w:eastAsia="en-US"/>
        </w:rPr>
        <w:t>N</w:t>
      </w:r>
      <w:r>
        <w:rPr>
          <w:rStyle w:val="170"/>
          <w:i/>
          <w:color w:val="000000"/>
          <w:sz w:val="24"/>
          <w:lang w:eastAsia="en-US"/>
        </w:rPr>
        <w:t xml:space="preserve"> </w:t>
      </w:r>
      <w:r>
        <w:rPr>
          <w:rStyle w:val="170"/>
          <w:i/>
          <w:color w:val="000000"/>
          <w:sz w:val="24"/>
        </w:rPr>
        <w:t xml:space="preserve">- </w:t>
      </w:r>
      <w:r>
        <w:rPr>
          <w:rStyle w:val="17"/>
          <w:i/>
          <w:color w:val="000000"/>
          <w:sz w:val="24"/>
        </w:rPr>
        <w:t>1,</w:t>
      </w:r>
      <w:r>
        <w:rPr>
          <w:rStyle w:val="170"/>
          <w:i/>
          <w:color w:val="000000"/>
          <w:sz w:val="24"/>
        </w:rPr>
        <w:t xml:space="preserve"> где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  <w:lang w:val="en-US" w:eastAsia="en-US"/>
        </w:rPr>
        <w:t>N</w:t>
      </w:r>
      <w:r>
        <w:rPr>
          <w:rStyle w:val="a7"/>
          <w:color w:val="000000"/>
          <w:sz w:val="24"/>
          <w:lang w:eastAsia="en-US"/>
        </w:rPr>
        <w:t xml:space="preserve"> </w:t>
      </w:r>
      <w:r>
        <w:rPr>
          <w:rStyle w:val="a7"/>
          <w:color w:val="000000"/>
          <w:sz w:val="24"/>
        </w:rPr>
        <w:t>—</w:t>
      </w:r>
      <w:r>
        <w:rPr>
          <w:rStyle w:val="a6"/>
          <w:color w:val="000000"/>
          <w:sz w:val="24"/>
        </w:rPr>
        <w:t xml:space="preserve"> н</w:t>
      </w:r>
      <w:r>
        <w:rPr>
          <w:rStyle w:val="a6"/>
          <w:color w:val="000000"/>
          <w:sz w:val="24"/>
        </w:rPr>
        <w:t>омер часового пояса места рождения,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1</w:t>
      </w:r>
      <w:r>
        <w:rPr>
          <w:rStyle w:val="a6"/>
          <w:color w:val="000000"/>
          <w:sz w:val="24"/>
        </w:rPr>
        <w:t xml:space="preserve"> — декретный час, который нужно отнимать от времени события </w:t>
      </w:r>
      <w:r>
        <w:rPr>
          <w:rStyle w:val="a7"/>
          <w:color w:val="000000"/>
          <w:sz w:val="24"/>
        </w:rPr>
        <w:t>(Тс)</w:t>
      </w:r>
      <w:r>
        <w:rPr>
          <w:rStyle w:val="a6"/>
          <w:color w:val="000000"/>
          <w:sz w:val="24"/>
        </w:rPr>
        <w:t xml:space="preserve"> для людей, родившихся позже </w:t>
      </w:r>
      <w:r>
        <w:rPr>
          <w:rStyle w:val="a8"/>
          <w:color w:val="000000"/>
          <w:spacing w:val="0"/>
          <w:sz w:val="24"/>
        </w:rPr>
        <w:t xml:space="preserve">31 марта 1930 года, </w:t>
      </w:r>
      <w:r>
        <w:rPr>
          <w:rStyle w:val="a6"/>
          <w:color w:val="000000"/>
          <w:sz w:val="24"/>
        </w:rPr>
        <w:t xml:space="preserve">когда на территории нашей страны было введено декретное время. Для нашего примера </w:t>
      </w:r>
      <w:r>
        <w:rPr>
          <w:rStyle w:val="a7"/>
          <w:color w:val="000000"/>
          <w:sz w:val="24"/>
        </w:rPr>
        <w:t>Тег</w:t>
      </w:r>
      <w:r>
        <w:rPr>
          <w:rStyle w:val="a6"/>
          <w:color w:val="000000"/>
          <w:sz w:val="24"/>
        </w:rPr>
        <w:t xml:space="preserve"> = </w:t>
      </w:r>
      <w:r>
        <w:rPr>
          <w:rStyle w:val="a7"/>
          <w:color w:val="000000"/>
          <w:sz w:val="24"/>
        </w:rPr>
        <w:t>18 часов - 2 часа</w:t>
      </w:r>
      <w:r>
        <w:rPr>
          <w:rStyle w:val="a6"/>
          <w:color w:val="00000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- </w:t>
      </w:r>
      <w:r>
        <w:rPr>
          <w:rStyle w:val="a7"/>
          <w:color w:val="000000"/>
          <w:sz w:val="24"/>
        </w:rPr>
        <w:t>1час</w:t>
      </w:r>
      <w:r>
        <w:rPr>
          <w:rStyle w:val="a6"/>
          <w:color w:val="000000"/>
          <w:sz w:val="24"/>
        </w:rPr>
        <w:t xml:space="preserve"> = </w:t>
      </w:r>
      <w:r>
        <w:rPr>
          <w:rStyle w:val="a7"/>
          <w:color w:val="000000"/>
          <w:sz w:val="24"/>
        </w:rPr>
        <w:t>15 часов.</w:t>
      </w:r>
      <w:r>
        <w:rPr>
          <w:rStyle w:val="a6"/>
          <w:color w:val="000000"/>
          <w:sz w:val="24"/>
        </w:rPr>
        <w:t xml:space="preserve"> Все координаты планет рассчитываем на </w:t>
      </w:r>
      <w:r>
        <w:rPr>
          <w:rStyle w:val="a8"/>
          <w:color w:val="000000"/>
          <w:spacing w:val="0"/>
          <w:sz w:val="24"/>
        </w:rPr>
        <w:t xml:space="preserve">15 часов. </w:t>
      </w:r>
      <w:r>
        <w:rPr>
          <w:rStyle w:val="a6"/>
          <w:color w:val="000000"/>
          <w:sz w:val="24"/>
        </w:rPr>
        <w:t xml:space="preserve">Далее выписываем два значения положения планет для </w:t>
      </w:r>
      <w:r>
        <w:rPr>
          <w:rStyle w:val="a8"/>
          <w:color w:val="000000"/>
          <w:spacing w:val="0"/>
          <w:sz w:val="24"/>
        </w:rPr>
        <w:t xml:space="preserve">7-го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>8-го октября.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Примечание:</w:t>
      </w:r>
      <w:r>
        <w:rPr>
          <w:rStyle w:val="a6"/>
          <w:color w:val="000000"/>
          <w:sz w:val="24"/>
        </w:rPr>
        <w:t xml:space="preserve"> в колонке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>даны значения градусов, минут и секунд, в остальных — градусы, минуты и десятичны</w:t>
      </w:r>
      <w:r>
        <w:rPr>
          <w:rStyle w:val="a6"/>
          <w:color w:val="000000"/>
          <w:sz w:val="24"/>
        </w:rPr>
        <w:t>е доли минуты.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>Солнце — 7 октября — 13° 35' 0" Весов,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>8 октября — 14° 34' 12" Весов.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Проводим интерполяцию двух значений положения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a6"/>
          <w:color w:val="000000"/>
          <w:sz w:val="24"/>
        </w:rPr>
        <w:t>чтобы вычислить координату на момент рождения: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"/>
          <w:i/>
          <w:color w:val="000000"/>
          <w:spacing w:val="0"/>
          <w:sz w:val="24"/>
          <w:lang w:eastAsia="ru-RU"/>
        </w:rPr>
        <w:t xml:space="preserve">(14° 34' 12" - 13° </w:t>
      </w:r>
      <w:r>
        <w:rPr>
          <w:rStyle w:val="12"/>
          <w:i/>
          <w:color w:val="000000"/>
          <w:spacing w:val="0"/>
          <w:sz w:val="24"/>
        </w:rPr>
        <w:t xml:space="preserve">3S O') : 24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часа</w:t>
      </w:r>
      <w:r>
        <w:rPr>
          <w:rStyle w:val="12"/>
          <w:i/>
          <w:color w:val="000000"/>
          <w:spacing w:val="0"/>
          <w:sz w:val="24"/>
          <w:lang w:eastAsia="ru-RU"/>
        </w:rPr>
        <w:t xml:space="preserve"> </w:t>
      </w:r>
      <w:r>
        <w:rPr>
          <w:rStyle w:val="12"/>
          <w:i/>
          <w:color w:val="000000"/>
          <w:spacing w:val="0"/>
          <w:sz w:val="24"/>
        </w:rPr>
        <w:t xml:space="preserve">x IS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часов</w:t>
      </w:r>
      <w:r>
        <w:rPr>
          <w:rStyle w:val="120"/>
          <w:i/>
          <w:color w:val="000000"/>
          <w:spacing w:val="0"/>
          <w:sz w:val="24"/>
          <w:lang w:eastAsia="ru-RU"/>
        </w:rPr>
        <w:t xml:space="preserve"> </w:t>
      </w:r>
      <w:r>
        <w:rPr>
          <w:rStyle w:val="120"/>
          <w:i/>
          <w:color w:val="000000"/>
          <w:spacing w:val="0"/>
          <w:sz w:val="24"/>
        </w:rPr>
        <w:t>+</w:t>
      </w:r>
      <w:r>
        <w:rPr>
          <w:rStyle w:val="12"/>
          <w:i/>
          <w:color w:val="000000"/>
          <w:spacing w:val="0"/>
          <w:sz w:val="24"/>
        </w:rPr>
        <w:t>13° 33 O'</w:t>
      </w:r>
      <w:r>
        <w:rPr>
          <w:rStyle w:val="120"/>
          <w:i/>
          <w:color w:val="000000"/>
          <w:spacing w:val="0"/>
          <w:sz w:val="24"/>
        </w:rPr>
        <w:t xml:space="preserve"> =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0"/>
          <w:i/>
          <w:color w:val="000000"/>
          <w:spacing w:val="0"/>
          <w:sz w:val="24"/>
          <w:lang w:val="ru-RU"/>
        </w:rPr>
        <w:t xml:space="preserve">= </w:t>
      </w:r>
      <w:r>
        <w:rPr>
          <w:rStyle w:val="12"/>
          <w:i/>
          <w:color w:val="000000"/>
          <w:spacing w:val="0"/>
          <w:sz w:val="24"/>
          <w:lang w:val="ru-RU"/>
        </w:rPr>
        <w:t xml:space="preserve">14° 11' </w:t>
      </w:r>
      <w:r>
        <w:rPr>
          <w:rStyle w:val="12"/>
          <w:i/>
          <w:color w:val="000000"/>
          <w:spacing w:val="0"/>
          <w:sz w:val="24"/>
          <w:lang w:val="ru-RU"/>
        </w:rPr>
        <w:t xml:space="preserve">54'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Весов.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Истинная координата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a6"/>
          <w:color w:val="000000"/>
          <w:sz w:val="24"/>
        </w:rPr>
        <w:t xml:space="preserve">получится после вычитания </w:t>
      </w:r>
      <w:r>
        <w:rPr>
          <w:rStyle w:val="a7"/>
          <w:color w:val="000000"/>
          <w:sz w:val="24"/>
        </w:rPr>
        <w:t>айанамши.</w:t>
      </w:r>
      <w:r>
        <w:rPr>
          <w:rStyle w:val="a6"/>
          <w:color w:val="000000"/>
          <w:sz w:val="24"/>
        </w:rPr>
        <w:t xml:space="preserve"> Для удобства вычислений, когда координата планеты меньше </w:t>
      </w:r>
      <w:r>
        <w:rPr>
          <w:rStyle w:val="a7"/>
          <w:color w:val="000000"/>
          <w:sz w:val="24"/>
        </w:rPr>
        <w:t>айанамши,</w:t>
      </w:r>
      <w:r>
        <w:rPr>
          <w:rStyle w:val="a6"/>
          <w:color w:val="000000"/>
          <w:sz w:val="24"/>
        </w:rPr>
        <w:t xml:space="preserve"> прибавляем к ней </w:t>
      </w:r>
      <w:r>
        <w:rPr>
          <w:rStyle w:val="a8"/>
          <w:color w:val="000000"/>
          <w:spacing w:val="0"/>
          <w:sz w:val="24"/>
        </w:rPr>
        <w:t xml:space="preserve">30 градусов </w:t>
      </w:r>
      <w:r>
        <w:rPr>
          <w:rStyle w:val="a6"/>
          <w:color w:val="000000"/>
          <w:sz w:val="24"/>
        </w:rPr>
        <w:t>предыдущего знака: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44° 11' 54" Девы - 23° 29 43" = 20° 42 11" Девы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Обратите внимание, </w:t>
      </w:r>
      <w:r>
        <w:rPr>
          <w:rStyle w:val="a6"/>
          <w:color w:val="000000"/>
          <w:sz w:val="24"/>
        </w:rPr>
        <w:t xml:space="preserve">что по ведической астрологии этот человек родился под знаком </w:t>
      </w:r>
      <w:r>
        <w:rPr>
          <w:rStyle w:val="a8"/>
          <w:color w:val="000000"/>
          <w:spacing w:val="0"/>
          <w:sz w:val="24"/>
        </w:rPr>
        <w:t>Девы.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0"/>
          <w:b/>
          <w:color w:val="000000"/>
          <w:sz w:val="24"/>
        </w:rPr>
        <w:t xml:space="preserve">Подобным образом рассчитываются координаты </w:t>
      </w:r>
      <w:r>
        <w:rPr>
          <w:rStyle w:val="13"/>
          <w:b/>
          <w:color w:val="000000"/>
          <w:spacing w:val="0"/>
          <w:sz w:val="24"/>
        </w:rPr>
        <w:t xml:space="preserve">Меркурия, Венеры, Марса, Юпитера, Сатурна, Раху </w:t>
      </w:r>
      <w:r>
        <w:rPr>
          <w:rStyle w:val="130"/>
          <w:b/>
          <w:color w:val="000000"/>
          <w:sz w:val="24"/>
        </w:rPr>
        <w:t xml:space="preserve">и </w:t>
      </w:r>
      <w:r>
        <w:rPr>
          <w:rStyle w:val="13"/>
          <w:b/>
          <w:color w:val="000000"/>
          <w:spacing w:val="0"/>
          <w:sz w:val="24"/>
        </w:rPr>
        <w:t>Кету.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"/>
          <w:color w:val="000000"/>
          <w:spacing w:val="0"/>
          <w:sz w:val="24"/>
        </w:rPr>
        <w:t>Примечание: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 xml:space="preserve">В нашем примере </w:t>
      </w:r>
      <w:r>
        <w:rPr>
          <w:rStyle w:val="a8"/>
          <w:color w:val="000000"/>
          <w:spacing w:val="0"/>
          <w:sz w:val="24"/>
        </w:rPr>
        <w:t xml:space="preserve">Марс </w:t>
      </w:r>
      <w:r>
        <w:rPr>
          <w:rStyle w:val="a6"/>
          <w:color w:val="000000"/>
          <w:sz w:val="24"/>
        </w:rPr>
        <w:t xml:space="preserve">движется ретроградно, в колонке эфемерид </w:t>
      </w:r>
      <w:r>
        <w:rPr>
          <w:rStyle w:val="a8"/>
          <w:color w:val="000000"/>
          <w:spacing w:val="0"/>
          <w:sz w:val="24"/>
        </w:rPr>
        <w:t xml:space="preserve">Марса </w:t>
      </w:r>
      <w:r>
        <w:rPr>
          <w:rStyle w:val="a6"/>
          <w:color w:val="000000"/>
          <w:sz w:val="24"/>
        </w:rPr>
        <w:t>стоит знач</w:t>
      </w:r>
      <w:r>
        <w:rPr>
          <w:rStyle w:val="a6"/>
          <w:color w:val="000000"/>
          <w:sz w:val="24"/>
        </w:rPr>
        <w:t xml:space="preserve">ок </w:t>
      </w:r>
      <w:r>
        <w:rPr>
          <w:rStyle w:val="a8"/>
          <w:color w:val="000000"/>
          <w:spacing w:val="0"/>
          <w:sz w:val="24"/>
          <w:lang w:eastAsia="en-US"/>
        </w:rPr>
        <w:t>“</w:t>
      </w:r>
      <w:r>
        <w:rPr>
          <w:rStyle w:val="a8"/>
          <w:color w:val="000000"/>
          <w:spacing w:val="0"/>
          <w:sz w:val="24"/>
          <w:lang w:val="en-US" w:eastAsia="en-US"/>
        </w:rPr>
        <w:t>R</w:t>
      </w:r>
      <w:r>
        <w:rPr>
          <w:rStyle w:val="a8"/>
          <w:color w:val="000000"/>
          <w:spacing w:val="0"/>
          <w:sz w:val="24"/>
          <w:lang w:eastAsia="en-US"/>
        </w:rPr>
        <w:t xml:space="preserve">”. </w:t>
      </w:r>
      <w:r>
        <w:rPr>
          <w:rStyle w:val="a6"/>
          <w:color w:val="000000"/>
          <w:sz w:val="24"/>
        </w:rPr>
        <w:t xml:space="preserve">При попятном движении планеты из большей координаты вычитается меньшая, далее путь планеты до времени рождения по Гринвичу рассчитывается как обычно, и полученное значение вычитается из большей координаты, а затем вновь отнимается </w:t>
      </w:r>
      <w:r>
        <w:rPr>
          <w:rStyle w:val="a7"/>
          <w:color w:val="000000"/>
          <w:sz w:val="24"/>
        </w:rPr>
        <w:t>айанамша.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7° </w:t>
      </w:r>
      <w:r>
        <w:rPr>
          <w:rStyle w:val="12-1pt"/>
          <w:i/>
          <w:color w:val="000000"/>
          <w:spacing w:val="0"/>
          <w:sz w:val="24"/>
          <w:lang w:val="ru-RU" w:eastAsia="ru-RU"/>
        </w:rPr>
        <w:t>9,3!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 - (7° 9,3' - 6° 54,6') : 24 часа х 15 часов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= 7° </w:t>
      </w:r>
      <w:r>
        <w:rPr>
          <w:rStyle w:val="12-1pt"/>
          <w:i/>
          <w:color w:val="000000"/>
          <w:spacing w:val="0"/>
          <w:sz w:val="24"/>
          <w:lang w:val="ru-RU" w:eastAsia="ru-RU"/>
        </w:rPr>
        <w:t>0,1'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 Тельца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Истинная координата </w:t>
      </w:r>
      <w:r>
        <w:rPr>
          <w:rStyle w:val="a8"/>
          <w:color w:val="000000"/>
          <w:spacing w:val="0"/>
          <w:sz w:val="24"/>
        </w:rPr>
        <w:t>Марса: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37° Овна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-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23° 29 43"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=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13° 29 17' Овна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Следует обратить внимание на то, что в эфемеридах приводятся два значения 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 xml:space="preserve">— на </w:t>
      </w:r>
      <w:r>
        <w:rPr>
          <w:rStyle w:val="a8"/>
          <w:color w:val="000000"/>
          <w:spacing w:val="0"/>
          <w:sz w:val="24"/>
        </w:rPr>
        <w:t xml:space="preserve">0 часов </w:t>
      </w:r>
      <w:r>
        <w:rPr>
          <w:rStyle w:val="a6"/>
          <w:color w:val="000000"/>
          <w:sz w:val="24"/>
        </w:rPr>
        <w:t xml:space="preserve">и на </w:t>
      </w:r>
      <w:r>
        <w:rPr>
          <w:rStyle w:val="a8"/>
          <w:color w:val="000000"/>
          <w:spacing w:val="0"/>
          <w:sz w:val="24"/>
        </w:rPr>
        <w:t xml:space="preserve">12 часов </w:t>
      </w:r>
      <w:r>
        <w:rPr>
          <w:rStyle w:val="a6"/>
          <w:color w:val="000000"/>
          <w:sz w:val="24"/>
        </w:rPr>
        <w:t>по Гринвичу</w:t>
      </w:r>
      <w:r>
        <w:rPr>
          <w:rStyle w:val="a6"/>
          <w:color w:val="000000"/>
          <w:sz w:val="24"/>
        </w:rPr>
        <w:t xml:space="preserve">. Рождение человека, чей гороскоп взят нами для примера, произошло между </w:t>
      </w:r>
      <w:r>
        <w:rPr>
          <w:rStyle w:val="a8"/>
          <w:color w:val="000000"/>
          <w:spacing w:val="0"/>
          <w:sz w:val="24"/>
        </w:rPr>
        <w:t xml:space="preserve">12 часами 7 октября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0 часов 8 октября. </w:t>
      </w:r>
      <w:r>
        <w:rPr>
          <w:rStyle w:val="a6"/>
          <w:color w:val="000000"/>
          <w:sz w:val="24"/>
        </w:rPr>
        <w:t xml:space="preserve">Поэтому интерполяцию проводим для этих значений, делим на </w:t>
      </w:r>
      <w:r>
        <w:rPr>
          <w:rStyle w:val="a8"/>
          <w:color w:val="000000"/>
          <w:spacing w:val="0"/>
          <w:sz w:val="24"/>
        </w:rPr>
        <w:t xml:space="preserve">12 часов </w:t>
      </w:r>
      <w:r>
        <w:rPr>
          <w:rStyle w:val="a6"/>
          <w:color w:val="000000"/>
          <w:sz w:val="24"/>
        </w:rPr>
        <w:t xml:space="preserve">и умножаем на </w:t>
      </w:r>
      <w:r>
        <w:rPr>
          <w:rStyle w:val="a8"/>
          <w:color w:val="000000"/>
          <w:spacing w:val="0"/>
          <w:sz w:val="24"/>
        </w:rPr>
        <w:t xml:space="preserve">3 часа, </w:t>
      </w:r>
      <w:r>
        <w:rPr>
          <w:rStyle w:val="a6"/>
          <w:color w:val="000000"/>
          <w:sz w:val="24"/>
        </w:rPr>
        <w:t xml:space="preserve">а не на </w:t>
      </w:r>
      <w:r>
        <w:rPr>
          <w:rStyle w:val="a8"/>
          <w:color w:val="000000"/>
          <w:spacing w:val="0"/>
          <w:sz w:val="24"/>
        </w:rPr>
        <w:t>15 часов.</w:t>
      </w:r>
    </w:p>
    <w:p w:rsidR="00000000" w:rsidRPr="001964A3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  <w:lang w:val="uk-UA"/>
        </w:rPr>
      </w:pPr>
      <w:r>
        <w:rPr>
          <w:rStyle w:val="a6"/>
          <w:color w:val="000000"/>
          <w:sz w:val="24"/>
        </w:rPr>
        <w:t xml:space="preserve">Координату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a6"/>
          <w:color w:val="000000"/>
          <w:sz w:val="24"/>
        </w:rPr>
        <w:t>следует рассчитыват</w:t>
      </w:r>
      <w:r>
        <w:rPr>
          <w:rStyle w:val="a6"/>
          <w:color w:val="000000"/>
          <w:sz w:val="24"/>
        </w:rPr>
        <w:t xml:space="preserve">ь как можно более точно, так как от этого зависит правильное вычисление планетных периодов. (Подробнее о расчете </w:t>
      </w:r>
      <w:r>
        <w:rPr>
          <w:rStyle w:val="a7"/>
          <w:color w:val="000000"/>
          <w:sz w:val="24"/>
        </w:rPr>
        <w:t>даш</w:t>
      </w:r>
      <w:r>
        <w:rPr>
          <w:rStyle w:val="a6"/>
          <w:color w:val="000000"/>
          <w:sz w:val="24"/>
        </w:rPr>
        <w:t xml:space="preserve"> (периодов) и </w:t>
      </w:r>
      <w:r>
        <w:rPr>
          <w:rStyle w:val="a7"/>
          <w:color w:val="000000"/>
          <w:sz w:val="24"/>
        </w:rPr>
        <w:t xml:space="preserve">бхукти </w:t>
      </w:r>
      <w:r>
        <w:rPr>
          <w:rStyle w:val="a6"/>
          <w:color w:val="000000"/>
          <w:sz w:val="24"/>
        </w:rPr>
        <w:t xml:space="preserve">(подпериодов) и их предсказательном значении в звездной астрологии можно узнать, обратившись к книге </w:t>
      </w:r>
      <w:r w:rsidR="001964A3">
        <w:rPr>
          <w:rStyle w:val="a7"/>
          <w:color w:val="000000"/>
          <w:sz w:val="24"/>
          <w:lang w:val="uk-UA"/>
        </w:rPr>
        <w:t>«</w:t>
      </w:r>
      <w:r>
        <w:rPr>
          <w:rStyle w:val="a7"/>
          <w:color w:val="000000"/>
          <w:sz w:val="24"/>
        </w:rPr>
        <w:t>Ведическая астрол</w:t>
      </w:r>
      <w:r>
        <w:rPr>
          <w:rStyle w:val="a7"/>
          <w:color w:val="000000"/>
          <w:sz w:val="24"/>
        </w:rPr>
        <w:t>огия</w:t>
      </w:r>
      <w:r w:rsidR="001964A3">
        <w:rPr>
          <w:rStyle w:val="a7"/>
          <w:color w:val="000000"/>
          <w:sz w:val="24"/>
          <w:lang w:val="uk-UA"/>
        </w:rPr>
        <w:t>»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Положение Луны по подвижному Зодиаку: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(24° 1 53" - 17°49 14') : </w:t>
      </w:r>
      <w:r>
        <w:rPr>
          <w:rStyle w:val="120pt"/>
          <w:i/>
          <w:color w:val="000000"/>
          <w:spacing w:val="0"/>
          <w:sz w:val="24"/>
          <w:lang w:val="ru-RU"/>
        </w:rPr>
        <w:t>12</w:t>
      </w:r>
      <w:r>
        <w:rPr>
          <w:rStyle w:val="120pt"/>
          <w:i/>
          <w:color w:val="000000"/>
          <w:spacing w:val="0"/>
          <w:sz w:val="24"/>
        </w:rPr>
        <w:t>x</w:t>
      </w:r>
      <w:r>
        <w:rPr>
          <w:rStyle w:val="120pt"/>
          <w:i/>
          <w:color w:val="000000"/>
          <w:spacing w:val="0"/>
          <w:sz w:val="24"/>
          <w:lang w:val="ru-RU"/>
        </w:rPr>
        <w:t>3</w:t>
      </w:r>
      <w:r>
        <w:rPr>
          <w:rStyle w:val="12"/>
          <w:i/>
          <w:color w:val="000000"/>
          <w:spacing w:val="0"/>
          <w:sz w:val="24"/>
          <w:lang w:val="ru-RU"/>
        </w:rPr>
        <w:t xml:space="preserve"> + 1749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14'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=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19°22 10' Водолея.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Истинная координата </w:t>
      </w:r>
      <w:r>
        <w:rPr>
          <w:rStyle w:val="a8"/>
          <w:color w:val="000000"/>
          <w:spacing w:val="0"/>
          <w:sz w:val="24"/>
        </w:rPr>
        <w:t>Луны: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19° 22 10' Водолея - 23° 29 43"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=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25° 52 2?' Козерога.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После того, как рассчитаны истинные положения девяти планет, следует </w:t>
      </w:r>
      <w:r>
        <w:rPr>
          <w:rStyle w:val="a6"/>
          <w:color w:val="000000"/>
          <w:sz w:val="24"/>
        </w:rPr>
        <w:t xml:space="preserve">определить градус восхождения. Для этого потребуется знание географической широты и долготы места рождения и </w:t>
      </w:r>
      <w:r>
        <w:rPr>
          <w:rStyle w:val="a7"/>
          <w:color w:val="000000"/>
          <w:sz w:val="24"/>
        </w:rPr>
        <w:t>“Таблицы домов ”</w:t>
      </w:r>
      <w:r>
        <w:rPr>
          <w:rStyle w:val="a6"/>
          <w:color w:val="000000"/>
          <w:sz w:val="24"/>
        </w:rPr>
        <w:t xml:space="preserve"> Плацидуса или Коха. Чтобы построить звездный гороскоп, сначала вычисляется </w:t>
      </w:r>
      <w:r>
        <w:rPr>
          <w:rStyle w:val="1"/>
          <w:color w:val="000000"/>
          <w:spacing w:val="0"/>
          <w:sz w:val="24"/>
        </w:rPr>
        <w:t>Тр1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(время Плацидуса) по следующей формуле: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</w:rPr>
        <w:t>Tpl</w:t>
      </w:r>
      <w:r>
        <w:rPr>
          <w:rStyle w:val="120"/>
          <w:i/>
          <w:color w:val="000000"/>
          <w:spacing w:val="0"/>
          <w:sz w:val="24"/>
          <w:lang w:val="ru-RU"/>
        </w:rPr>
        <w:t xml:space="preserve"> </w:t>
      </w:r>
      <w:r>
        <w:rPr>
          <w:rStyle w:val="121"/>
          <w:i/>
          <w:color w:val="000000"/>
          <w:sz w:val="24"/>
          <w:lang w:val="ru-RU" w:eastAsia="ru-RU"/>
        </w:rPr>
        <w:t xml:space="preserve">= </w:t>
      </w:r>
      <w:r>
        <w:rPr>
          <w:rStyle w:val="12"/>
          <w:i/>
          <w:color w:val="000000"/>
          <w:spacing w:val="0"/>
          <w:sz w:val="24"/>
        </w:rPr>
        <w:t>Sid</w:t>
      </w:r>
      <w:r>
        <w:rPr>
          <w:rStyle w:val="12"/>
          <w:i/>
          <w:color w:val="000000"/>
          <w:spacing w:val="0"/>
          <w:sz w:val="24"/>
          <w:lang w:val="ru-RU"/>
        </w:rPr>
        <w:t xml:space="preserve"> </w:t>
      </w:r>
      <w:r>
        <w:rPr>
          <w:rStyle w:val="12-1pt"/>
          <w:i/>
          <w:color w:val="000000"/>
          <w:spacing w:val="0"/>
          <w:sz w:val="24"/>
        </w:rPr>
        <w:t>T</w:t>
      </w:r>
      <w:r>
        <w:rPr>
          <w:rStyle w:val="12-1pt"/>
          <w:i/>
          <w:color w:val="000000"/>
          <w:spacing w:val="0"/>
          <w:sz w:val="24"/>
        </w:rPr>
        <w:t>ime</w:t>
      </w:r>
      <w:r>
        <w:rPr>
          <w:rStyle w:val="12"/>
          <w:i/>
          <w:color w:val="000000"/>
          <w:spacing w:val="0"/>
          <w:sz w:val="24"/>
          <w:lang w:val="ru-RU"/>
        </w:rPr>
        <w:t xml:space="preserve"> </w:t>
      </w:r>
      <w:r>
        <w:rPr>
          <w:rStyle w:val="120pt1"/>
          <w:i/>
          <w:color w:val="000000"/>
          <w:sz w:val="24"/>
          <w:lang w:val="ru-RU" w:eastAsia="ru-RU"/>
        </w:rPr>
        <w:t xml:space="preserve">+ </w:t>
      </w:r>
      <w:r>
        <w:rPr>
          <w:rStyle w:val="12-1pt"/>
          <w:i/>
          <w:color w:val="000000"/>
          <w:spacing w:val="0"/>
          <w:sz w:val="24"/>
          <w:lang w:val="ru-RU" w:eastAsia="ru-RU"/>
        </w:rPr>
        <w:t>Тс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 </w:t>
      </w:r>
      <w:r>
        <w:rPr>
          <w:rStyle w:val="120pt1"/>
          <w:i/>
          <w:color w:val="000000"/>
          <w:sz w:val="24"/>
          <w:lang w:val="ru-RU" w:eastAsia="ru-RU"/>
        </w:rPr>
        <w:t xml:space="preserve">- </w:t>
      </w:r>
      <w:r>
        <w:rPr>
          <w:rStyle w:val="120pt1"/>
          <w:i/>
          <w:color w:val="000000"/>
          <w:sz w:val="24"/>
        </w:rPr>
        <w:t>N</w:t>
      </w:r>
      <w:r>
        <w:rPr>
          <w:rStyle w:val="120pt1"/>
          <w:i/>
          <w:color w:val="000000"/>
          <w:sz w:val="24"/>
          <w:lang w:val="ru-RU"/>
        </w:rPr>
        <w:t xml:space="preserve">- </w:t>
      </w:r>
      <w:r>
        <w:rPr>
          <w:rStyle w:val="12"/>
          <w:i/>
          <w:color w:val="000000"/>
          <w:spacing w:val="0"/>
          <w:sz w:val="24"/>
          <w:lang w:val="ru-RU" w:eastAsia="ru-RU"/>
        </w:rPr>
        <w:t xml:space="preserve">1 </w:t>
      </w:r>
      <w:r>
        <w:rPr>
          <w:rStyle w:val="120pt1"/>
          <w:i/>
          <w:color w:val="000000"/>
          <w:sz w:val="24"/>
          <w:lang w:val="ru-RU" w:eastAsia="ru-RU"/>
        </w:rPr>
        <w:t xml:space="preserve">+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Д/15°/</w:t>
      </w:r>
      <w:r>
        <w:rPr>
          <w:rStyle w:val="12"/>
          <w:i/>
          <w:color w:val="000000"/>
          <w:spacing w:val="0"/>
          <w:sz w:val="24"/>
          <w:vertAlign w:val="subscript"/>
          <w:lang w:val="ru-RU" w:eastAsia="ru-RU"/>
        </w:rPr>
        <w:t>Ч</w:t>
      </w:r>
      <w:r>
        <w:rPr>
          <w:rStyle w:val="12"/>
          <w:i/>
          <w:color w:val="000000"/>
          <w:spacing w:val="0"/>
          <w:sz w:val="24"/>
          <w:lang w:val="ru-RU" w:eastAsia="ru-RU"/>
        </w:rPr>
        <w:t>ас,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</w:t>
      </w:r>
      <w:r>
        <w:rPr>
          <w:rStyle w:val="121"/>
          <w:i/>
          <w:color w:val="000000"/>
          <w:sz w:val="24"/>
          <w:lang w:val="ru-RU" w:eastAsia="ru-RU"/>
        </w:rPr>
        <w:t>где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"/>
          <w:color w:val="000000"/>
          <w:spacing w:val="0"/>
          <w:sz w:val="24"/>
          <w:lang w:val="en-US" w:eastAsia="en-US"/>
        </w:rPr>
        <w:t>Sid</w:t>
      </w:r>
      <w:r>
        <w:rPr>
          <w:rStyle w:val="1"/>
          <w:color w:val="000000"/>
          <w:spacing w:val="0"/>
          <w:sz w:val="24"/>
          <w:lang w:eastAsia="en-US"/>
        </w:rPr>
        <w:t xml:space="preserve"> </w:t>
      </w:r>
      <w:r>
        <w:rPr>
          <w:rStyle w:val="1"/>
          <w:color w:val="000000"/>
          <w:spacing w:val="0"/>
          <w:sz w:val="24"/>
          <w:lang w:val="en-US" w:eastAsia="en-US"/>
        </w:rPr>
        <w:t>Time</w:t>
      </w:r>
      <w:r>
        <w:rPr>
          <w:rStyle w:val="a8"/>
          <w:color w:val="000000"/>
          <w:spacing w:val="0"/>
          <w:sz w:val="24"/>
          <w:lang w:eastAsia="en-US"/>
        </w:rPr>
        <w:t xml:space="preserve"> </w:t>
      </w:r>
      <w:r>
        <w:rPr>
          <w:rStyle w:val="a6"/>
          <w:color w:val="000000"/>
          <w:sz w:val="24"/>
        </w:rPr>
        <w:t xml:space="preserve">— звездное время на момент рождения. В первой колонке эфемерид приводятся значения </w:t>
      </w:r>
      <w:r>
        <w:rPr>
          <w:rStyle w:val="1"/>
          <w:color w:val="000000"/>
          <w:spacing w:val="0"/>
          <w:sz w:val="24"/>
          <w:lang w:val="en-US" w:eastAsia="en-US"/>
        </w:rPr>
        <w:t>Sid</w:t>
      </w:r>
      <w:r>
        <w:rPr>
          <w:rStyle w:val="1"/>
          <w:color w:val="000000"/>
          <w:spacing w:val="0"/>
          <w:sz w:val="24"/>
          <w:lang w:eastAsia="en-US"/>
        </w:rPr>
        <w:t xml:space="preserve"> </w:t>
      </w:r>
      <w:r>
        <w:rPr>
          <w:rStyle w:val="1"/>
          <w:color w:val="000000"/>
          <w:spacing w:val="0"/>
          <w:sz w:val="24"/>
          <w:lang w:val="en-US" w:eastAsia="en-US"/>
        </w:rPr>
        <w:t>Time</w:t>
      </w:r>
      <w:r>
        <w:rPr>
          <w:rStyle w:val="a8"/>
          <w:color w:val="000000"/>
          <w:spacing w:val="0"/>
          <w:sz w:val="24"/>
          <w:lang w:eastAsia="en-US"/>
        </w:rPr>
        <w:t xml:space="preserve"> </w:t>
      </w:r>
      <w:r>
        <w:rPr>
          <w:rStyle w:val="a6"/>
          <w:color w:val="000000"/>
          <w:sz w:val="24"/>
        </w:rPr>
        <w:t xml:space="preserve">на </w:t>
      </w:r>
      <w:r>
        <w:rPr>
          <w:rStyle w:val="a8"/>
          <w:color w:val="000000"/>
          <w:spacing w:val="0"/>
          <w:sz w:val="24"/>
        </w:rPr>
        <w:t xml:space="preserve">0 часов </w:t>
      </w:r>
      <w:r>
        <w:rPr>
          <w:rStyle w:val="a6"/>
          <w:color w:val="000000"/>
          <w:sz w:val="24"/>
        </w:rPr>
        <w:t>по Гринвичу для каждых суток. Точно так же находим разницу между звездным временем интересующих суток и следующ</w:t>
      </w:r>
      <w:r>
        <w:rPr>
          <w:rStyle w:val="a6"/>
          <w:color w:val="000000"/>
          <w:sz w:val="24"/>
        </w:rPr>
        <w:t xml:space="preserve">их, делим на </w:t>
      </w:r>
      <w:r>
        <w:rPr>
          <w:rStyle w:val="a8"/>
          <w:color w:val="000000"/>
          <w:spacing w:val="0"/>
          <w:sz w:val="24"/>
        </w:rPr>
        <w:t xml:space="preserve">24 часа, </w:t>
      </w:r>
      <w:r>
        <w:rPr>
          <w:rStyle w:val="a6"/>
          <w:color w:val="000000"/>
          <w:sz w:val="24"/>
        </w:rPr>
        <w:t>умножаем на время рождения по Гринвичу, прибавляем к меньшему значению эфемерид.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(1 час 5 м 56 сек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-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1 час 2 м) : 24 час х 15 час + 1 час 2 м = 1 час 4 м;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"/>
          <w:color w:val="000000"/>
          <w:spacing w:val="0"/>
          <w:sz w:val="24"/>
        </w:rPr>
        <w:t xml:space="preserve">Тс </w:t>
      </w:r>
      <w:r>
        <w:rPr>
          <w:rStyle w:val="a7"/>
          <w:color w:val="000000"/>
          <w:sz w:val="24"/>
        </w:rPr>
        <w:t xml:space="preserve">- </w:t>
      </w:r>
      <w:r>
        <w:rPr>
          <w:rStyle w:val="a7"/>
          <w:color w:val="000000"/>
          <w:sz w:val="24"/>
          <w:lang w:val="en-US" w:eastAsia="en-US"/>
        </w:rPr>
        <w:t>N</w:t>
      </w:r>
      <w:r>
        <w:rPr>
          <w:rStyle w:val="a7"/>
          <w:color w:val="000000"/>
          <w:sz w:val="24"/>
          <w:lang w:eastAsia="en-US"/>
        </w:rPr>
        <w:t xml:space="preserve"> </w:t>
      </w:r>
      <w:r>
        <w:rPr>
          <w:rStyle w:val="a7"/>
          <w:color w:val="000000"/>
          <w:sz w:val="24"/>
        </w:rPr>
        <w:t xml:space="preserve">- </w:t>
      </w:r>
      <w:r>
        <w:rPr>
          <w:rStyle w:val="1"/>
          <w:color w:val="000000"/>
          <w:spacing w:val="0"/>
          <w:sz w:val="24"/>
        </w:rPr>
        <w:t>1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— время события по Гринвичу;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7"/>
          <w:color w:val="000000"/>
          <w:sz w:val="24"/>
        </w:rPr>
        <w:t>Д—</w:t>
      </w:r>
      <w:r>
        <w:rPr>
          <w:rStyle w:val="a6"/>
          <w:color w:val="000000"/>
          <w:sz w:val="24"/>
        </w:rPr>
        <w:t xml:space="preserve"> долгота места рождения.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Примечание: </w:t>
      </w:r>
      <w:r>
        <w:rPr>
          <w:rStyle w:val="a6"/>
          <w:color w:val="000000"/>
          <w:sz w:val="24"/>
        </w:rPr>
        <w:t xml:space="preserve">если человек родился в тот момент, когда действовало летнее время, то необходимо вычесть еще один час из </w:t>
      </w:r>
      <w:r>
        <w:rPr>
          <w:rStyle w:val="1"/>
          <w:color w:val="000000"/>
          <w:spacing w:val="0"/>
          <w:sz w:val="24"/>
        </w:rPr>
        <w:t>Тс,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a6"/>
          <w:color w:val="000000"/>
          <w:sz w:val="24"/>
        </w:rPr>
        <w:t>местного времени рождения. Подставляем все значения в формулу: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</w:rPr>
        <w:t>Tpl</w:t>
      </w:r>
      <w:r>
        <w:rPr>
          <w:rStyle w:val="12"/>
          <w:i/>
          <w:color w:val="000000"/>
          <w:spacing w:val="0"/>
          <w:sz w:val="24"/>
          <w:lang w:val="ru-RU"/>
        </w:rPr>
        <w:t xml:space="preserve">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= 1 час 4 м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+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15 часов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+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30° 25 :15°/час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</w:t>
      </w:r>
      <w:r>
        <w:rPr>
          <w:rStyle w:val="120"/>
          <w:i/>
          <w:color w:val="000000"/>
          <w:spacing w:val="0"/>
          <w:sz w:val="24"/>
          <w:vertAlign w:val="superscript"/>
          <w:lang w:val="ru-RU" w:eastAsia="ru-RU"/>
        </w:rPr>
        <w:t>=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18 часов 6 мин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Теперь, используя </w:t>
      </w:r>
      <w:r>
        <w:rPr>
          <w:rStyle w:val="a7"/>
          <w:color w:val="000000"/>
          <w:sz w:val="24"/>
        </w:rPr>
        <w:t>“Таб</w:t>
      </w:r>
      <w:r>
        <w:rPr>
          <w:rStyle w:val="a7"/>
          <w:color w:val="000000"/>
          <w:sz w:val="24"/>
        </w:rPr>
        <w:t>лицы домов”,</w:t>
      </w:r>
      <w:r>
        <w:rPr>
          <w:rStyle w:val="a6"/>
          <w:color w:val="000000"/>
          <w:sz w:val="24"/>
        </w:rPr>
        <w:t xml:space="preserve"> находим градус восхождения. В этом справочнике слева жирным шрифтом указано </w:t>
      </w:r>
      <w:r>
        <w:rPr>
          <w:rStyle w:val="1"/>
          <w:color w:val="000000"/>
          <w:spacing w:val="0"/>
          <w:sz w:val="24"/>
          <w:lang w:val="en-US" w:eastAsia="en-US"/>
        </w:rPr>
        <w:t>Tpl</w:t>
      </w:r>
      <w:r>
        <w:rPr>
          <w:rStyle w:val="1"/>
          <w:color w:val="000000"/>
          <w:spacing w:val="0"/>
          <w:sz w:val="24"/>
          <w:lang w:eastAsia="en-US"/>
        </w:rPr>
        <w:t xml:space="preserve">, </w:t>
      </w:r>
      <w:r>
        <w:rPr>
          <w:rStyle w:val="a6"/>
          <w:color w:val="000000"/>
          <w:sz w:val="24"/>
        </w:rPr>
        <w:t xml:space="preserve">а в самой таблице — широту места рождения. Для построения звездного гороскопа понадобится только один столбец — </w:t>
      </w:r>
      <w:r>
        <w:rPr>
          <w:rStyle w:val="a8"/>
          <w:color w:val="000000"/>
          <w:spacing w:val="0"/>
          <w:sz w:val="24"/>
          <w:lang w:eastAsia="en-US"/>
        </w:rPr>
        <w:t>“</w:t>
      </w:r>
      <w:r>
        <w:rPr>
          <w:rStyle w:val="a8"/>
          <w:color w:val="000000"/>
          <w:spacing w:val="0"/>
          <w:sz w:val="24"/>
          <w:lang w:val="en-US" w:eastAsia="en-US"/>
        </w:rPr>
        <w:t>Asc</w:t>
      </w:r>
      <w:r>
        <w:rPr>
          <w:rStyle w:val="a8"/>
          <w:color w:val="000000"/>
          <w:spacing w:val="0"/>
          <w:sz w:val="24"/>
          <w:lang w:eastAsia="en-US"/>
        </w:rPr>
        <w:t xml:space="preserve">”. </w:t>
      </w:r>
      <w:r>
        <w:rPr>
          <w:rStyle w:val="a6"/>
          <w:color w:val="000000"/>
          <w:sz w:val="24"/>
        </w:rPr>
        <w:t>Если рассчитанное по формуле время Плацидус</w:t>
      </w:r>
      <w:r>
        <w:rPr>
          <w:rStyle w:val="a6"/>
          <w:color w:val="000000"/>
          <w:sz w:val="24"/>
        </w:rPr>
        <w:t xml:space="preserve">а находится между приведенными в </w:t>
      </w:r>
      <w:r>
        <w:rPr>
          <w:rStyle w:val="a7"/>
          <w:color w:val="000000"/>
          <w:sz w:val="24"/>
        </w:rPr>
        <w:t>“Таблице”,</w:t>
      </w:r>
      <w:r>
        <w:rPr>
          <w:rStyle w:val="a6"/>
          <w:color w:val="000000"/>
          <w:sz w:val="24"/>
        </w:rPr>
        <w:t xml:space="preserve"> необходимо провести интерполяцию значений.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4° 22 20' + (8° 42 31" - 4° 22 20') : 2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=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6° 32 25" Овна.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Теперь осталось сделать последний шаг для построения таблицы </w:t>
      </w:r>
      <w:r>
        <w:rPr>
          <w:rStyle w:val="a7"/>
          <w:color w:val="000000"/>
          <w:sz w:val="24"/>
        </w:rPr>
        <w:t>раши</w:t>
      </w:r>
      <w:r>
        <w:rPr>
          <w:rStyle w:val="a6"/>
          <w:color w:val="000000"/>
          <w:sz w:val="24"/>
        </w:rPr>
        <w:t xml:space="preserve"> — звездного гороскопа. Находим </w:t>
      </w:r>
      <w:r>
        <w:rPr>
          <w:rStyle w:val="a7"/>
          <w:color w:val="000000"/>
          <w:sz w:val="24"/>
        </w:rPr>
        <w:t>лагну,</w:t>
      </w:r>
      <w:r>
        <w:rPr>
          <w:rStyle w:val="a6"/>
          <w:color w:val="000000"/>
          <w:sz w:val="24"/>
        </w:rPr>
        <w:t xml:space="preserve"> вычитая</w:t>
      </w:r>
      <w:r>
        <w:rPr>
          <w:rStyle w:val="a6"/>
          <w:color w:val="000000"/>
          <w:sz w:val="24"/>
        </w:rPr>
        <w:t xml:space="preserve"> </w:t>
      </w:r>
      <w:r>
        <w:rPr>
          <w:rStyle w:val="a7"/>
          <w:color w:val="000000"/>
          <w:sz w:val="24"/>
        </w:rPr>
        <w:t>айанамшу</w:t>
      </w:r>
      <w:r>
        <w:rPr>
          <w:rStyle w:val="a6"/>
          <w:color w:val="000000"/>
          <w:sz w:val="24"/>
        </w:rPr>
        <w:t xml:space="preserve"> из значения асцендента подвижного Зодиака.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"/>
          <w:i/>
          <w:color w:val="000000"/>
          <w:spacing w:val="0"/>
          <w:sz w:val="24"/>
          <w:lang w:val="ru-RU" w:eastAsia="ru-RU"/>
        </w:rPr>
        <w:t>6° 32 25' Овна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-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23° 29 43"</w:t>
      </w:r>
      <w:r>
        <w:rPr>
          <w:rStyle w:val="120"/>
          <w:i/>
          <w:color w:val="000000"/>
          <w:spacing w:val="0"/>
          <w:sz w:val="24"/>
          <w:lang w:val="ru-RU" w:eastAsia="ru-RU"/>
        </w:rPr>
        <w:t xml:space="preserve"> = </w:t>
      </w:r>
      <w:r>
        <w:rPr>
          <w:rStyle w:val="12"/>
          <w:i/>
          <w:color w:val="000000"/>
          <w:spacing w:val="0"/>
          <w:sz w:val="24"/>
          <w:lang w:val="ru-RU" w:eastAsia="ru-RU"/>
        </w:rPr>
        <w:t>13° 2 42’ Рыб.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Первым домом </w:t>
      </w:r>
      <w:r>
        <w:rPr>
          <w:rStyle w:val="a6"/>
          <w:color w:val="000000"/>
          <w:sz w:val="24"/>
        </w:rPr>
        <w:t xml:space="preserve">в звездном гороскопе является знак, где находится </w:t>
      </w:r>
      <w:r>
        <w:rPr>
          <w:rStyle w:val="a7"/>
          <w:color w:val="000000"/>
          <w:sz w:val="24"/>
        </w:rPr>
        <w:t>лагна.</w:t>
      </w:r>
      <w:r>
        <w:rPr>
          <w:rStyle w:val="a6"/>
          <w:color w:val="000000"/>
          <w:sz w:val="24"/>
        </w:rPr>
        <w:t xml:space="preserve"> В нашем примере — это </w:t>
      </w:r>
      <w:r>
        <w:rPr>
          <w:rStyle w:val="a8"/>
          <w:color w:val="000000"/>
          <w:spacing w:val="0"/>
          <w:sz w:val="24"/>
        </w:rPr>
        <w:t xml:space="preserve">Рыбы, второй дом </w:t>
      </w:r>
      <w:r>
        <w:rPr>
          <w:rStyle w:val="a6"/>
          <w:color w:val="000000"/>
          <w:sz w:val="24"/>
        </w:rPr>
        <w:t xml:space="preserve">располагается в </w:t>
      </w:r>
      <w:r>
        <w:rPr>
          <w:rStyle w:val="a8"/>
          <w:color w:val="000000"/>
          <w:spacing w:val="0"/>
          <w:sz w:val="24"/>
        </w:rPr>
        <w:t xml:space="preserve">Овне, третий </w:t>
      </w:r>
      <w:r>
        <w:rPr>
          <w:rStyle w:val="a6"/>
          <w:color w:val="000000"/>
          <w:sz w:val="24"/>
        </w:rPr>
        <w:t xml:space="preserve">— в </w:t>
      </w:r>
      <w:r>
        <w:rPr>
          <w:rStyle w:val="a8"/>
          <w:color w:val="000000"/>
          <w:spacing w:val="0"/>
          <w:sz w:val="24"/>
        </w:rPr>
        <w:t xml:space="preserve">Тельце </w:t>
      </w:r>
      <w:r>
        <w:rPr>
          <w:rStyle w:val="a6"/>
          <w:color w:val="000000"/>
          <w:sz w:val="24"/>
        </w:rPr>
        <w:t>и так дал</w:t>
      </w:r>
      <w:r>
        <w:rPr>
          <w:rStyle w:val="a6"/>
          <w:color w:val="000000"/>
          <w:sz w:val="24"/>
        </w:rPr>
        <w:t>ее. Теперь можно построить звездный гороскоп.</w:t>
      </w:r>
    </w:p>
    <w:p w:rsidR="00000000" w:rsidRDefault="008A16BA">
      <w:pPr>
        <w:framePr w:h="4277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27" type="#_x0000_t75" style="width:218.25pt;height:213.75pt">
            <v:imagedata r:id="rId10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 xml:space="preserve">В ведической астрологии принята равнодомная система домов, предложенная великим мудрецом древности — Параша- рой Муни, где </w:t>
      </w:r>
      <w:r>
        <w:rPr>
          <w:rStyle w:val="a8"/>
          <w:color w:val="000000"/>
          <w:spacing w:val="0"/>
          <w:sz w:val="24"/>
        </w:rPr>
        <w:t xml:space="preserve">1-м домом </w:t>
      </w:r>
      <w:r>
        <w:rPr>
          <w:rStyle w:val="a6"/>
          <w:color w:val="000000"/>
          <w:sz w:val="24"/>
        </w:rPr>
        <w:t xml:space="preserve">считается тот знак, куда попадает </w:t>
      </w:r>
      <w:r>
        <w:rPr>
          <w:rStyle w:val="a7"/>
          <w:color w:val="000000"/>
          <w:sz w:val="24"/>
        </w:rPr>
        <w:t>лагна</w:t>
      </w:r>
    </w:p>
    <w:p w:rsidR="00000000" w:rsidRDefault="008A16BA">
      <w:pPr>
        <w:pStyle w:val="af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асцендент. Она удобна и до сих пор</w:t>
      </w:r>
      <w:r>
        <w:rPr>
          <w:rStyle w:val="a6"/>
          <w:color w:val="000000"/>
          <w:sz w:val="24"/>
        </w:rPr>
        <w:t xml:space="preserve"> используется звездными астрологами. </w:t>
      </w:r>
      <w:r>
        <w:rPr>
          <w:rStyle w:val="a7"/>
          <w:color w:val="000000"/>
          <w:sz w:val="24"/>
        </w:rPr>
        <w:t>“Бхригу-сутра ”</w:t>
      </w:r>
      <w:r>
        <w:rPr>
          <w:rStyle w:val="a6"/>
          <w:color w:val="000000"/>
          <w:sz w:val="24"/>
        </w:rPr>
        <w:t xml:space="preserve"> написана для положения планет в домах гороскопа согласно этой системе. В настоящее время также используется система, где дома равны </w:t>
      </w:r>
      <w:r>
        <w:rPr>
          <w:rStyle w:val="a8"/>
          <w:color w:val="000000"/>
          <w:spacing w:val="0"/>
          <w:sz w:val="24"/>
        </w:rPr>
        <w:t xml:space="preserve">30 градусам, </w:t>
      </w:r>
      <w:r>
        <w:rPr>
          <w:rStyle w:val="a6"/>
          <w:color w:val="000000"/>
          <w:sz w:val="24"/>
        </w:rPr>
        <w:t xml:space="preserve">но началом </w:t>
      </w:r>
      <w:r>
        <w:rPr>
          <w:rStyle w:val="a8"/>
          <w:color w:val="000000"/>
          <w:spacing w:val="0"/>
          <w:sz w:val="24"/>
        </w:rPr>
        <w:t xml:space="preserve">первого дома </w:t>
      </w:r>
      <w:r>
        <w:rPr>
          <w:rStyle w:val="a6"/>
          <w:color w:val="000000"/>
          <w:sz w:val="24"/>
        </w:rPr>
        <w:t>считается градус восхождения — асц</w:t>
      </w:r>
      <w:r>
        <w:rPr>
          <w:rStyle w:val="a6"/>
          <w:color w:val="000000"/>
          <w:sz w:val="24"/>
        </w:rPr>
        <w:t xml:space="preserve">ендент, или </w:t>
      </w:r>
      <w:r>
        <w:rPr>
          <w:rStyle w:val="a7"/>
          <w:color w:val="000000"/>
          <w:sz w:val="24"/>
        </w:rPr>
        <w:t>лагна.</w:t>
      </w:r>
      <w:r>
        <w:rPr>
          <w:rStyle w:val="a6"/>
          <w:color w:val="000000"/>
          <w:sz w:val="24"/>
        </w:rPr>
        <w:t xml:space="preserve"> Эта техника определения границ домов горос</w:t>
      </w:r>
    </w:p>
    <w:p w:rsidR="00000000" w:rsidRDefault="008A16BA">
      <w:pPr>
        <w:pStyle w:val="af0"/>
        <w:shd w:val="clear" w:color="auto" w:fill="auto"/>
        <w:tabs>
          <w:tab w:val="left" w:pos="29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копа согласно бхавам, применима, в основном, для предсказания событий, а также и для трактовки гороскопа, когда квалифицированный астролог интуитивно понимает, какую систему домов ему необходимо</w:t>
      </w:r>
      <w:r>
        <w:rPr>
          <w:rStyle w:val="1111"/>
          <w:color w:val="000000"/>
          <w:sz w:val="24"/>
        </w:rPr>
        <w:t xml:space="preserve"> выбрать.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 Индии существует два вида изображения гороскопа. Один принят в Южной Индии и выглядит следующим образом:</w:t>
      </w:r>
    </w:p>
    <w:p w:rsidR="00000000" w:rsidRDefault="008A16BA">
      <w:pPr>
        <w:framePr w:h="446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28" type="#_x0000_t75" style="width:232.5pt;height:223.5pt">
            <v:imagedata r:id="rId11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 этом гороскопе не указываются знаки, а считается, что второй верхний квадрат — всегда знак Овна, потом по часовой стрелке идет </w:t>
      </w:r>
      <w:r>
        <w:rPr>
          <w:rStyle w:val="81"/>
          <w:color w:val="000000"/>
          <w:spacing w:val="0"/>
          <w:sz w:val="24"/>
        </w:rPr>
        <w:t xml:space="preserve">Телец, </w:t>
      </w:r>
      <w:r>
        <w:rPr>
          <w:rStyle w:val="81"/>
          <w:color w:val="000000"/>
          <w:spacing w:val="0"/>
          <w:sz w:val="24"/>
        </w:rPr>
        <w:t xml:space="preserve">Близнецы, </w:t>
      </w:r>
      <w:r>
        <w:rPr>
          <w:rStyle w:val="1111"/>
          <w:color w:val="000000"/>
          <w:sz w:val="24"/>
        </w:rPr>
        <w:t xml:space="preserve">второй по вертикали — </w:t>
      </w:r>
      <w:r>
        <w:rPr>
          <w:rStyle w:val="81"/>
          <w:color w:val="000000"/>
          <w:spacing w:val="0"/>
          <w:sz w:val="24"/>
        </w:rPr>
        <w:t xml:space="preserve">Рак </w:t>
      </w:r>
      <w:r>
        <w:rPr>
          <w:rStyle w:val="1111"/>
          <w:color w:val="000000"/>
          <w:sz w:val="24"/>
        </w:rPr>
        <w:t xml:space="preserve">и т.д. </w:t>
      </w:r>
      <w:r>
        <w:rPr>
          <w:rStyle w:val="1110"/>
          <w:color w:val="000000"/>
          <w:sz w:val="24"/>
        </w:rPr>
        <w:t>Лагна,</w:t>
      </w:r>
      <w:r>
        <w:rPr>
          <w:rStyle w:val="1111"/>
          <w:color w:val="000000"/>
          <w:sz w:val="24"/>
        </w:rPr>
        <w:t xml:space="preserve"> или асцендент, вносится в соответствующий дом косой чертой или знаком </w:t>
      </w:r>
      <w:r>
        <w:rPr>
          <w:rStyle w:val="1111"/>
          <w:color w:val="000000"/>
          <w:sz w:val="24"/>
          <w:lang w:val="en-US" w:eastAsia="en-US"/>
        </w:rPr>
        <w:t>Lg</w:t>
      </w:r>
      <w:r>
        <w:rPr>
          <w:rStyle w:val="1111"/>
          <w:color w:val="000000"/>
          <w:sz w:val="24"/>
          <w:lang w:eastAsia="en-US"/>
        </w:rPr>
        <w:t>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 Северной Индии принят другой способ изображения гороскопа.</w:t>
      </w:r>
    </w:p>
    <w:p w:rsidR="00000000" w:rsidRDefault="008A16BA">
      <w:pPr>
        <w:framePr w:h="4301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29" type="#_x0000_t75" style="width:216.75pt;height:215.25pt">
            <v:imagedata r:id="rId12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Первым домом всегда является верхний диагональный квадрат, и на него</w:t>
      </w:r>
      <w:r>
        <w:rPr>
          <w:rStyle w:val="a6"/>
          <w:color w:val="000000"/>
          <w:sz w:val="24"/>
        </w:rPr>
        <w:t xml:space="preserve"> наносится знак </w:t>
      </w:r>
      <w:r>
        <w:rPr>
          <w:rStyle w:val="a7"/>
          <w:color w:val="000000"/>
          <w:sz w:val="24"/>
        </w:rPr>
        <w:t>лагны.</w:t>
      </w:r>
      <w:r>
        <w:rPr>
          <w:rStyle w:val="a6"/>
          <w:color w:val="000000"/>
          <w:sz w:val="24"/>
        </w:rPr>
        <w:t xml:space="preserve"> Цифрами обозначаются знаки Зодиака, причем нумерация начинается с Овна.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При такой системе изображения сразу выделяются дома квадранта и триады, он более нагляден и потому используется Школой ведической астрологии для обучения. Дома г</w:t>
      </w:r>
      <w:r>
        <w:rPr>
          <w:rStyle w:val="a6"/>
          <w:color w:val="000000"/>
          <w:sz w:val="24"/>
        </w:rPr>
        <w:t xml:space="preserve">ороскопа в </w:t>
      </w:r>
      <w:r>
        <w:rPr>
          <w:rStyle w:val="a7"/>
          <w:color w:val="000000"/>
          <w:sz w:val="24"/>
        </w:rPr>
        <w:t>джйотише</w:t>
      </w:r>
      <w:r>
        <w:rPr>
          <w:rStyle w:val="a6"/>
          <w:color w:val="000000"/>
          <w:sz w:val="24"/>
        </w:rPr>
        <w:t xml:space="preserve"> называются </w:t>
      </w:r>
      <w:r>
        <w:rPr>
          <w:rStyle w:val="a7"/>
          <w:color w:val="000000"/>
          <w:sz w:val="24"/>
        </w:rPr>
        <w:t>бхавами,</w:t>
      </w:r>
      <w:r>
        <w:rPr>
          <w:rStyle w:val="a6"/>
          <w:color w:val="000000"/>
          <w:sz w:val="24"/>
        </w:rPr>
        <w:t xml:space="preserve"> или </w:t>
      </w:r>
      <w:r>
        <w:rPr>
          <w:rStyle w:val="a7"/>
          <w:color w:val="000000"/>
          <w:sz w:val="24"/>
        </w:rPr>
        <w:t>стханами.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1-й, 4-й, 7-й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10-й дома </w:t>
      </w:r>
      <w:r>
        <w:rPr>
          <w:rStyle w:val="a6"/>
          <w:color w:val="000000"/>
          <w:sz w:val="24"/>
        </w:rPr>
        <w:t xml:space="preserve">— </w:t>
      </w:r>
      <w:r>
        <w:rPr>
          <w:rStyle w:val="a7"/>
          <w:color w:val="000000"/>
          <w:sz w:val="24"/>
        </w:rPr>
        <w:t>кендры,</w:t>
      </w:r>
      <w:r>
        <w:rPr>
          <w:rStyle w:val="a6"/>
          <w:color w:val="000000"/>
          <w:sz w:val="24"/>
        </w:rPr>
        <w:t xml:space="preserve"> или дома квадранта, как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6"/>
          <w:color w:val="000000"/>
          <w:sz w:val="24"/>
        </w:rPr>
        <w:t>и</w:t>
      </w:r>
    </w:p>
    <w:p w:rsidR="00000000" w:rsidRDefault="008A16BA">
      <w:pPr>
        <w:pStyle w:val="af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>й,</w:t>
      </w:r>
      <w:r>
        <w:rPr>
          <w:rStyle w:val="a8"/>
          <w:color w:val="000000"/>
          <w:spacing w:val="0"/>
          <w:sz w:val="24"/>
        </w:rPr>
        <w:tab/>
        <w:t xml:space="preserve">5-й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7-й </w:t>
      </w:r>
      <w:r>
        <w:rPr>
          <w:rStyle w:val="a6"/>
          <w:color w:val="000000"/>
          <w:sz w:val="24"/>
        </w:rPr>
        <w:t xml:space="preserve">— </w:t>
      </w:r>
      <w:r>
        <w:rPr>
          <w:rStyle w:val="a7"/>
          <w:color w:val="000000"/>
          <w:sz w:val="24"/>
        </w:rPr>
        <w:t>триконы,</w:t>
      </w:r>
      <w:r>
        <w:rPr>
          <w:rStyle w:val="a6"/>
          <w:color w:val="000000"/>
          <w:sz w:val="24"/>
        </w:rPr>
        <w:t xml:space="preserve"> или дома триады, считаются самыми благоприятными домами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3-й, 6-й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11-й дома </w:t>
      </w:r>
      <w:r>
        <w:rPr>
          <w:rStyle w:val="a6"/>
          <w:color w:val="000000"/>
          <w:sz w:val="24"/>
        </w:rPr>
        <w:t xml:space="preserve">называются домами </w:t>
      </w:r>
      <w:r>
        <w:rPr>
          <w:rStyle w:val="a7"/>
          <w:color w:val="000000"/>
          <w:sz w:val="24"/>
        </w:rPr>
        <w:t>упачая —</w:t>
      </w:r>
      <w:r>
        <w:rPr>
          <w:rStyle w:val="a6"/>
          <w:color w:val="000000"/>
          <w:sz w:val="24"/>
        </w:rPr>
        <w:t xml:space="preserve"> п</w:t>
      </w:r>
      <w:r>
        <w:rPr>
          <w:rStyle w:val="a6"/>
          <w:color w:val="000000"/>
          <w:sz w:val="24"/>
        </w:rPr>
        <w:t>рибыли, или увеличения.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6-й, 8-й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12-й дома </w:t>
      </w:r>
      <w:r>
        <w:rPr>
          <w:rStyle w:val="a6"/>
          <w:color w:val="000000"/>
          <w:sz w:val="24"/>
        </w:rPr>
        <w:t xml:space="preserve">— неблагоприятные дома, или </w:t>
      </w:r>
      <w:r>
        <w:rPr>
          <w:rStyle w:val="a7"/>
          <w:color w:val="000000"/>
          <w:sz w:val="24"/>
        </w:rPr>
        <w:t xml:space="preserve">дустханы. </w:t>
      </w:r>
      <w:r>
        <w:rPr>
          <w:rStyle w:val="a6"/>
          <w:color w:val="000000"/>
          <w:sz w:val="24"/>
        </w:rPr>
        <w:t>Дома перечислены в порядке возрастания их силы.</w:t>
      </w:r>
    </w:p>
    <w:p w:rsidR="00000000" w:rsidRDefault="008A16BA">
      <w:pPr>
        <w:pStyle w:val="af0"/>
        <w:numPr>
          <w:ilvl w:val="0"/>
          <w:numId w:val="5"/>
        </w:numPr>
        <w:shd w:val="clear" w:color="auto" w:fill="auto"/>
        <w:tabs>
          <w:tab w:val="left" w:pos="77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>й,</w:t>
      </w:r>
      <w:r>
        <w:rPr>
          <w:rStyle w:val="a8"/>
          <w:color w:val="000000"/>
          <w:spacing w:val="0"/>
          <w:sz w:val="24"/>
        </w:rPr>
        <w:tab/>
        <w:t xml:space="preserve">7-й </w:t>
      </w:r>
      <w:r>
        <w:rPr>
          <w:rStyle w:val="a6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8-й </w:t>
      </w:r>
      <w:r>
        <w:rPr>
          <w:rStyle w:val="a6"/>
          <w:color w:val="000000"/>
          <w:sz w:val="24"/>
        </w:rPr>
        <w:t xml:space="preserve">дома называются </w:t>
      </w:r>
      <w:r>
        <w:rPr>
          <w:rStyle w:val="a7"/>
          <w:color w:val="000000"/>
          <w:sz w:val="24"/>
        </w:rPr>
        <w:t>марака-стханами —</w:t>
      </w:r>
      <w:r>
        <w:rPr>
          <w:rStyle w:val="a6"/>
          <w:color w:val="000000"/>
          <w:sz w:val="24"/>
        </w:rPr>
        <w:t xml:space="preserve"> домами смерти. Функция </w:t>
      </w:r>
      <w:r>
        <w:rPr>
          <w:rStyle w:val="a7"/>
          <w:color w:val="000000"/>
          <w:sz w:val="24"/>
        </w:rPr>
        <w:t>марака-стханы</w:t>
      </w:r>
      <w:r>
        <w:rPr>
          <w:rStyle w:val="a6"/>
          <w:color w:val="000000"/>
          <w:sz w:val="24"/>
        </w:rPr>
        <w:t xml:space="preserve"> проявляется через хозяина дома — </w:t>
      </w:r>
      <w:r>
        <w:rPr>
          <w:rStyle w:val="a7"/>
          <w:color w:val="000000"/>
          <w:sz w:val="24"/>
        </w:rPr>
        <w:t>мараку,</w:t>
      </w:r>
      <w:r>
        <w:rPr>
          <w:rStyle w:val="a6"/>
          <w:color w:val="000000"/>
          <w:sz w:val="24"/>
        </w:rPr>
        <w:t xml:space="preserve"> </w:t>
      </w:r>
      <w:r>
        <w:rPr>
          <w:rStyle w:val="a6"/>
          <w:color w:val="000000"/>
          <w:sz w:val="24"/>
        </w:rPr>
        <w:t>или транзиты планет по этому дому.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"/>
          <w:rFonts w:ascii="Times New Roman" w:hAnsi="Times New Roman" w:cs="Times New Roman"/>
          <w:b/>
          <w:color w:val="000000"/>
          <w:spacing w:val="0"/>
          <w:sz w:val="24"/>
        </w:rPr>
        <w:t>СОСТАВЛЕНИЕ ТАБЛИЦЫ “НАВАМША”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Слово </w:t>
      </w:r>
      <w:r>
        <w:rPr>
          <w:rStyle w:val="1110"/>
          <w:color w:val="000000"/>
          <w:sz w:val="24"/>
        </w:rPr>
        <w:t>“навамша”</w:t>
      </w:r>
      <w:r>
        <w:rPr>
          <w:rStyle w:val="1111"/>
          <w:color w:val="000000"/>
          <w:sz w:val="24"/>
        </w:rPr>
        <w:t xml:space="preserve"> означает “девятая часть”. В Индии на основе </w:t>
      </w:r>
      <w:r>
        <w:rPr>
          <w:rStyle w:val="1110"/>
          <w:color w:val="000000"/>
          <w:sz w:val="24"/>
        </w:rPr>
        <w:t>раши</w:t>
      </w:r>
      <w:r>
        <w:rPr>
          <w:rStyle w:val="1111"/>
          <w:color w:val="000000"/>
          <w:sz w:val="24"/>
        </w:rPr>
        <w:t xml:space="preserve"> составляется множество вспомогательных гороскопов — </w:t>
      </w:r>
      <w:r>
        <w:rPr>
          <w:rStyle w:val="1110"/>
          <w:color w:val="000000"/>
          <w:sz w:val="24"/>
        </w:rPr>
        <w:t>варг —</w:t>
      </w:r>
      <w:r>
        <w:rPr>
          <w:rStyle w:val="1111"/>
          <w:color w:val="000000"/>
          <w:sz w:val="24"/>
        </w:rPr>
        <w:t xml:space="preserve"> путем деления каждого знака на определенное количество </w:t>
      </w:r>
      <w:r>
        <w:rPr>
          <w:rStyle w:val="1110"/>
          <w:color w:val="000000"/>
          <w:sz w:val="24"/>
        </w:rPr>
        <w:t>амш,</w:t>
      </w:r>
      <w:r>
        <w:rPr>
          <w:rStyle w:val="1111"/>
          <w:color w:val="000000"/>
          <w:sz w:val="24"/>
        </w:rPr>
        <w:t xml:space="preserve"> или час</w:t>
      </w:r>
      <w:r>
        <w:rPr>
          <w:rStyle w:val="1111"/>
          <w:color w:val="000000"/>
          <w:sz w:val="24"/>
        </w:rPr>
        <w:t xml:space="preserve">тей, и особого переноса планет, из которых 16 являются главными. Все они уточняют </w:t>
      </w:r>
      <w:r>
        <w:rPr>
          <w:rStyle w:val="1110"/>
          <w:color w:val="000000"/>
          <w:sz w:val="24"/>
        </w:rPr>
        <w:t>раши</w:t>
      </w:r>
      <w:r>
        <w:rPr>
          <w:rStyle w:val="1111"/>
          <w:color w:val="000000"/>
          <w:sz w:val="24"/>
        </w:rPr>
        <w:t xml:space="preserve"> и раскрывают те или иные области жизни, помогают правильно прочитать гороскоп и составить прогнозы. </w:t>
      </w:r>
      <w:r>
        <w:rPr>
          <w:rStyle w:val="1110"/>
          <w:color w:val="000000"/>
          <w:sz w:val="24"/>
        </w:rPr>
        <w:t>Навамша —</w:t>
      </w:r>
      <w:r>
        <w:rPr>
          <w:rStyle w:val="1111"/>
          <w:color w:val="000000"/>
          <w:sz w:val="24"/>
        </w:rPr>
        <w:t xml:space="preserve"> важнейшая из 16-ти таблиц, которая показывает силу планет, </w:t>
      </w:r>
      <w:r>
        <w:rPr>
          <w:rStyle w:val="1111"/>
          <w:color w:val="000000"/>
          <w:sz w:val="24"/>
        </w:rPr>
        <w:t xml:space="preserve">характеризует семейные отношения человека и говорит об основном направлении его жизни. Она составляется путем деления каждого знака на 9 частей (по 3°20') и переноса планет в знак, соответсвующий </w:t>
      </w:r>
      <w:r>
        <w:rPr>
          <w:rStyle w:val="1110"/>
          <w:color w:val="000000"/>
          <w:sz w:val="24"/>
        </w:rPr>
        <w:t>амше,</w:t>
      </w:r>
      <w:r>
        <w:rPr>
          <w:rStyle w:val="1111"/>
          <w:color w:val="000000"/>
          <w:sz w:val="24"/>
        </w:rPr>
        <w:t xml:space="preserve"> куда попадает планета.</w:t>
      </w:r>
    </w:p>
    <w:p w:rsidR="00000000" w:rsidRDefault="008A16BA">
      <w:pPr>
        <w:framePr w:h="4894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0" type="#_x0000_t75" style="width:311.25pt;height:244.5pt">
            <v:imagedata r:id="rId13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Составление </w:t>
      </w:r>
      <w:r>
        <w:rPr>
          <w:rStyle w:val="1110"/>
          <w:color w:val="000000"/>
          <w:sz w:val="24"/>
        </w:rPr>
        <w:t>навамши</w:t>
      </w:r>
      <w:r>
        <w:rPr>
          <w:rStyle w:val="1111"/>
          <w:color w:val="000000"/>
          <w:sz w:val="24"/>
        </w:rPr>
        <w:t xml:space="preserve"> начинает</w:t>
      </w:r>
      <w:r>
        <w:rPr>
          <w:rStyle w:val="1111"/>
          <w:color w:val="000000"/>
          <w:sz w:val="24"/>
        </w:rPr>
        <w:t xml:space="preserve">ся с определения </w:t>
      </w:r>
      <w:r>
        <w:rPr>
          <w:rStyle w:val="1110"/>
          <w:color w:val="000000"/>
          <w:sz w:val="24"/>
        </w:rPr>
        <w:t>лагны.</w:t>
      </w:r>
      <w:r>
        <w:rPr>
          <w:rStyle w:val="1111"/>
          <w:color w:val="000000"/>
          <w:sz w:val="24"/>
        </w:rPr>
        <w:t xml:space="preserve"> Для этого по вспомогательной таблице определяется знак восхож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дения. Происходит это следующим образом: в нашем примере </w:t>
      </w:r>
      <w:r>
        <w:rPr>
          <w:rStyle w:val="12pt"/>
          <w:color w:val="000000"/>
        </w:rPr>
        <w:t>лагна раши</w:t>
      </w:r>
      <w:r>
        <w:rPr>
          <w:rStyle w:val="119"/>
          <w:color w:val="000000"/>
          <w:sz w:val="24"/>
        </w:rPr>
        <w:t xml:space="preserve"> находится в 13° 2' 42" Рыб. Находим строчку, обозначенную “Рыбы” и двигаемся по ней до 4-го столбца, о</w:t>
      </w:r>
      <w:r>
        <w:rPr>
          <w:rStyle w:val="119"/>
          <w:color w:val="000000"/>
          <w:sz w:val="24"/>
        </w:rPr>
        <w:t xml:space="preserve">бозначенного 10° -13° 20', так как именно в этой </w:t>
      </w:r>
      <w:r>
        <w:rPr>
          <w:rStyle w:val="12pt"/>
          <w:color w:val="000000"/>
        </w:rPr>
        <w:t>амше</w:t>
      </w:r>
      <w:r>
        <w:rPr>
          <w:rStyle w:val="119"/>
          <w:color w:val="000000"/>
          <w:sz w:val="24"/>
        </w:rPr>
        <w:t xml:space="preserve"> находится </w:t>
      </w:r>
      <w:r>
        <w:rPr>
          <w:rStyle w:val="12pt"/>
          <w:color w:val="000000"/>
        </w:rPr>
        <w:t>лагна раши.</w:t>
      </w:r>
      <w:r>
        <w:rPr>
          <w:rStyle w:val="119"/>
          <w:color w:val="000000"/>
          <w:sz w:val="24"/>
        </w:rPr>
        <w:t xml:space="preserve"> Знак восхождения </w:t>
      </w:r>
      <w:r>
        <w:rPr>
          <w:rStyle w:val="12pt"/>
          <w:color w:val="000000"/>
        </w:rPr>
        <w:t>навамши —</w:t>
      </w:r>
      <w:r>
        <w:rPr>
          <w:rStyle w:val="119"/>
          <w:color w:val="000000"/>
          <w:sz w:val="24"/>
        </w:rPr>
        <w:t xml:space="preserve"> Весы. Аналогичным образом определяем положение всех планет в </w:t>
      </w:r>
      <w:r>
        <w:rPr>
          <w:rStyle w:val="12pt"/>
          <w:color w:val="000000"/>
        </w:rPr>
        <w:t>навамше.</w:t>
      </w:r>
    </w:p>
    <w:p w:rsidR="00000000" w:rsidRDefault="008A16BA">
      <w:pPr>
        <w:framePr w:h="518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1" type="#_x0000_t75" style="width:261.75pt;height:259.5pt">
            <v:imagedata r:id="rId14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22" w:name="bookmark22"/>
      <w:r>
        <w:rPr>
          <w:rStyle w:val="3Arial"/>
          <w:rFonts w:ascii="Times New Roman" w:hAnsi="Times New Roman" w:cs="Times New Roman"/>
          <w:b/>
          <w:color w:val="000000"/>
          <w:spacing w:val="0"/>
          <w:sz w:val="24"/>
        </w:rPr>
        <w:t>Значение двенадцати домов в гороскопе</w:t>
      </w:r>
      <w:bookmarkEnd w:id="22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3" w:name="bookmark23"/>
      <w:r>
        <w:rPr>
          <w:rStyle w:val="4Arial"/>
          <w:rFonts w:ascii="Times New Roman" w:hAnsi="Times New Roman" w:cs="Times New Roman"/>
          <w:b/>
          <w:color w:val="000000"/>
          <w:sz w:val="24"/>
        </w:rPr>
        <w:t>ПЕРВЫЙ ДОМ, ИЛИ ТАНУ-БХАВА</w:t>
      </w:r>
      <w:bookmarkEnd w:id="2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Внешность, физи</w:t>
      </w:r>
      <w:r>
        <w:rPr>
          <w:rStyle w:val="119"/>
          <w:color w:val="000000"/>
          <w:sz w:val="24"/>
        </w:rPr>
        <w:t>ческое сложение, рост, конституция, здоровье, жизнеспособность, темперамент, характер, привычки и наклонности, честь и достоинство, общее благополучие, добродетели, основное направление жизни личности, ее продолжительность, события в период юности, патриот</w:t>
      </w:r>
      <w:r>
        <w:rPr>
          <w:rStyle w:val="119"/>
          <w:color w:val="000000"/>
          <w:sz w:val="24"/>
        </w:rPr>
        <w:t>изм.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представляет голову, мозг и зрение.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4" w:name="bookmark24"/>
      <w:r>
        <w:rPr>
          <w:rStyle w:val="4Arial"/>
          <w:rFonts w:ascii="Times New Roman" w:hAnsi="Times New Roman" w:cs="Times New Roman"/>
          <w:b/>
          <w:color w:val="000000"/>
          <w:sz w:val="24"/>
        </w:rPr>
        <w:t>ВТОРОЙ ДОМ, ИЛИ ДХАНА-БХАВА</w:t>
      </w:r>
      <w:bookmarkEnd w:id="2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Богатство, финансовые дела, деньги, долговые обязательства, ценные бумаги, выгода (прибыли или потери), драгоценности, семья, образование, речь, зрение, память и вообр</w:t>
      </w:r>
      <w:r>
        <w:rPr>
          <w:rStyle w:val="119"/>
          <w:color w:val="000000"/>
          <w:sz w:val="24"/>
        </w:rPr>
        <w:t>ажение.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представляет горло, шею, язык, нос, правый глаз, зубы.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5" w:name="bookmark25"/>
      <w:r>
        <w:rPr>
          <w:rStyle w:val="4Arial"/>
          <w:rFonts w:ascii="Times New Roman" w:hAnsi="Times New Roman" w:cs="Times New Roman"/>
          <w:b/>
          <w:color w:val="000000"/>
          <w:sz w:val="24"/>
        </w:rPr>
        <w:t>ТРЕТИЙ ДОМ, ИЛИ БХРАТРИ-БХАВА</w:t>
      </w:r>
      <w:bookmarkEnd w:id="2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Братья и сестры, мужество, смелость, твердость, доблесть и героизм, умственные способности, память, интеллект, наклонности к обучению, почерк, </w:t>
      </w:r>
      <w:r>
        <w:rPr>
          <w:rStyle w:val="119"/>
          <w:color w:val="000000"/>
          <w:sz w:val="24"/>
        </w:rPr>
        <w:t xml:space="preserve">младшие братья и сестры, кузены,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кузины, соседи, литературные сочинения, изменение места жительства, смерть родителей, подписание контрактов или соглашений, короткие поездки, коммуникации — такие как железные дороги, радио, почта, телеграф, корреспонденци</w:t>
      </w:r>
      <w:r>
        <w:rPr>
          <w:rStyle w:val="119"/>
          <w:color w:val="000000"/>
          <w:sz w:val="24"/>
        </w:rPr>
        <w:t>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плечи, руки, правое ухо.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6" w:name="bookmark26"/>
      <w:r>
        <w:rPr>
          <w:rStyle w:val="4Arial"/>
          <w:rFonts w:ascii="Times New Roman" w:hAnsi="Times New Roman" w:cs="Times New Roman"/>
          <w:b/>
          <w:color w:val="000000"/>
          <w:sz w:val="24"/>
        </w:rPr>
        <w:t>ЧЕТВЕРТЫЙ ДОМ, ИЛИ МАТРИ-БХАВА</w:t>
      </w:r>
      <w:bookmarkEnd w:id="2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Мать, место жительства, домашнее окружение, недвижимость, дом, квартира, унаследованная собственность, академическое образование, поля, пастбища, фермы, фруктовые сады, шахты,</w:t>
      </w:r>
      <w:r>
        <w:rPr>
          <w:rStyle w:val="119"/>
          <w:color w:val="000000"/>
          <w:sz w:val="24"/>
        </w:rPr>
        <w:t xml:space="preserve"> здания, клады.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сердце, грудная клетка.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7" w:name="bookmark27"/>
      <w:r>
        <w:rPr>
          <w:rStyle w:val="4Arial"/>
          <w:rFonts w:ascii="Times New Roman" w:hAnsi="Times New Roman" w:cs="Times New Roman"/>
          <w:b/>
          <w:color w:val="000000"/>
          <w:sz w:val="24"/>
        </w:rPr>
        <w:t>ПЯТЫЙ ДОМ - ПУТРА-БХАВА</w:t>
      </w:r>
      <w:bookmarkEnd w:id="2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Дети, образование, интеллект, высокообразованность, мораль и нравственность, интеллигентность, необычайные богатства, наслаждение, артистический талант, отдых, развлечени</w:t>
      </w:r>
      <w:r>
        <w:rPr>
          <w:rStyle w:val="119"/>
          <w:color w:val="000000"/>
          <w:sz w:val="24"/>
        </w:rPr>
        <w:t xml:space="preserve">я, спорт, любовные развлечения, азартные игры, наука и знания, религиозность, духовная и тантрическая практика, склонность человека к молитве и практике </w:t>
      </w:r>
      <w:r>
        <w:rPr>
          <w:rStyle w:val="12pt"/>
          <w:color w:val="000000"/>
        </w:rPr>
        <w:t>мантр,</w:t>
      </w:r>
      <w:r>
        <w:rPr>
          <w:rStyle w:val="119"/>
          <w:color w:val="000000"/>
          <w:sz w:val="24"/>
        </w:rPr>
        <w:t xml:space="preserve"> мудрость и проницательность, деятельность в предыдущем рождении.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желудок и</w:t>
      </w:r>
      <w:r>
        <w:rPr>
          <w:rStyle w:val="119"/>
          <w:color w:val="000000"/>
          <w:sz w:val="24"/>
        </w:rPr>
        <w:t xml:space="preserve"> кишечник.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8" w:name="bookmark28"/>
      <w:r>
        <w:rPr>
          <w:rStyle w:val="4Arial"/>
          <w:rFonts w:ascii="Times New Roman" w:hAnsi="Times New Roman" w:cs="Times New Roman"/>
          <w:b/>
          <w:color w:val="000000"/>
          <w:sz w:val="24"/>
        </w:rPr>
        <w:t>ШЕСТОЙ ДОМ, ИЛИ ШАТРУ-БХАВА</w:t>
      </w:r>
      <w:bookmarkEnd w:id="2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Враги, болезни, уход за больными, расстройства, обслуживание, подчиненные и слуги, долги, дядя со стороны матери, тревоги и беспокойства, страхи и разочарования.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кишечник.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29" w:name="bookmark29"/>
      <w:r>
        <w:rPr>
          <w:rStyle w:val="4Arial"/>
          <w:rFonts w:ascii="Times New Roman" w:hAnsi="Times New Roman" w:cs="Times New Roman"/>
          <w:b/>
          <w:color w:val="000000"/>
          <w:sz w:val="24"/>
        </w:rPr>
        <w:t>СЕДЬМОЙ ДОМ, ИЛИ КАЛАТР</w:t>
      </w:r>
      <w:r>
        <w:rPr>
          <w:rStyle w:val="4Arial"/>
          <w:rFonts w:ascii="Times New Roman" w:hAnsi="Times New Roman" w:cs="Times New Roman"/>
          <w:b/>
          <w:color w:val="000000"/>
          <w:sz w:val="24"/>
        </w:rPr>
        <w:t>А-БХАВА</w:t>
      </w:r>
      <w:bookmarkEnd w:id="2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Брак, супружеские отношения, сексуальная жизнь, муж или жена, партнер в бизнесе, влияние в иностранных государствах и репутация, достигнутая там, опасность для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почки, мочевой пузырь, половые органы.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ВОСЬМОЙ ДОМ, ИЛИ АЮР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-БХАВА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Продолжительность жизни, смерть, перевоплощения, прошлые и будущие рождения, несчастные случаи, аварии, наследственность, завещания, страховка, пенсия, денежный подарок, нищета, несчастье, печаль, борьба, раздор, тревоги, позор, бесчестие, уныние, р</w:t>
      </w:r>
      <w:r>
        <w:rPr>
          <w:rStyle w:val="119"/>
          <w:color w:val="000000"/>
          <w:sz w:val="24"/>
        </w:rPr>
        <w:t>азочарования, потери и затруднения, воровство, ограбление, хронические заболевания, мистицизм, астрология и способность предвидения, самоубийство, смерть от огня, насильственная смерть.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анус, половые органы, выделительная система.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ДЕВ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ЯТЫЙ ДОМ, ИЛИ ДХАРМА-БХАВА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Религия, вера, мудрость, служение Богу, удача, философия, медитация, интуиция, милосердие, отец, наставник, </w:t>
      </w:r>
      <w:r>
        <w:rPr>
          <w:rStyle w:val="12pt"/>
          <w:color w:val="000000"/>
        </w:rPr>
        <w:t>гуру,</w:t>
      </w:r>
      <w:r>
        <w:rPr>
          <w:rStyle w:val="119"/>
          <w:color w:val="000000"/>
          <w:sz w:val="24"/>
        </w:rPr>
        <w:t xml:space="preserve"> преподавание, братья и сестры партнера по браку, путешествия, мораль и нравственность, богатство, изобилие, внуки, </w:t>
      </w:r>
      <w:r>
        <w:rPr>
          <w:rStyle w:val="119"/>
          <w:color w:val="000000"/>
          <w:sz w:val="24"/>
        </w:rPr>
        <w:t>мечты, сны и видения, высшее образование, зарубежные поездки.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бедра и бедренные кости.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ДЕСЯТЫЙ ДОМ, ИЛИ КАРМА-БХАВА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Профессия, карьера, общественное положение, честь и достоинство, уважение, известность, слава, власть, престиж, почет,</w:t>
      </w:r>
      <w:r>
        <w:rPr>
          <w:rStyle w:val="119"/>
          <w:color w:val="000000"/>
          <w:sz w:val="24"/>
        </w:rPr>
        <w:t xml:space="preserve"> статус, звание, амбиции, авторитет, общественная деятельность, ответственность, правительство, высокое положение, почет у правительства, паломничество по святым местам, обряд похорон родителей.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колени, связки, спина.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ОДИННАДЦАТЫЙ ДОМ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, ИЛИ ЛАБХА-БХАВА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Доходы и прибыли, выигрыш, приобретения, процветание, старшие братья и сестры, друзья, компания, амбиции, желания, мечты и их исполнение, успех в предприятиях, выздоровление после болезни.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ноги, левое ухо.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0" w:name="bookmark30"/>
      <w:r>
        <w:rPr>
          <w:rStyle w:val="4Arial"/>
          <w:rFonts w:ascii="Times New Roman" w:hAnsi="Times New Roman" w:cs="Times New Roman"/>
          <w:b/>
          <w:color w:val="000000"/>
          <w:sz w:val="24"/>
        </w:rPr>
        <w:t>ДВЕНАДЦАТЫ</w:t>
      </w:r>
      <w:r>
        <w:rPr>
          <w:rStyle w:val="4Arial"/>
          <w:rFonts w:ascii="Times New Roman" w:hAnsi="Times New Roman" w:cs="Times New Roman"/>
          <w:b/>
          <w:color w:val="000000"/>
          <w:sz w:val="24"/>
        </w:rPr>
        <w:t>Й ДОМ, ИЛИ ВЬЯЯ-БХАВА</w:t>
      </w:r>
      <w:bookmarkEnd w:id="3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Потери и утраты, сдержанность и ограничения, расточительность и сумасбродство, расходы, изнурительная работа, обман, денежные вклады, пожертвования, благотворительность, печаль, нищета и несчастье, бедность, тюремное заключение, больн</w:t>
      </w:r>
      <w:r>
        <w:rPr>
          <w:rStyle w:val="119"/>
          <w:color w:val="000000"/>
          <w:sz w:val="24"/>
        </w:rPr>
        <w:t xml:space="preserve">ица, скандал, позор, бесчестье, зарубежные путешествия, успех через оккультные практики, отречение от мирских дел, просветление, </w:t>
      </w:r>
      <w:r>
        <w:rPr>
          <w:rStyle w:val="12pt"/>
          <w:color w:val="000000"/>
        </w:rPr>
        <w:t>мокша</w:t>
      </w:r>
      <w:r>
        <w:rPr>
          <w:rStyle w:val="119"/>
          <w:color w:val="000000"/>
          <w:sz w:val="24"/>
        </w:rPr>
        <w:t xml:space="preserve"> (окончательное освобождение), будущая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медицинском плане — ступни, левый глаз.</w:t>
      </w:r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bookmarkStart w:id="31" w:name="bookmark31"/>
      <w:r>
        <w:rPr>
          <w:rStyle w:val="11Arial"/>
          <w:rFonts w:ascii="Times New Roman" w:hAnsi="Times New Roman" w:cs="Times New Roman"/>
          <w:b/>
          <w:color w:val="000000"/>
          <w:spacing w:val="0"/>
          <w:sz w:val="24"/>
        </w:rPr>
        <w:t>ПРЕДИСЛОВИЕ К ЧАСТИ 2</w:t>
      </w:r>
      <w:bookmarkEnd w:id="3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Перед вами к</w:t>
      </w:r>
      <w:r>
        <w:rPr>
          <w:rStyle w:val="119"/>
          <w:color w:val="000000"/>
          <w:sz w:val="24"/>
        </w:rPr>
        <w:t xml:space="preserve">нига, аналогов которой вы не встретите ни в одной традиции, кроме ведической. </w:t>
      </w:r>
      <w:r>
        <w:rPr>
          <w:rStyle w:val="70"/>
          <w:color w:val="000000"/>
          <w:sz w:val="24"/>
        </w:rPr>
        <w:t>“Бхригу-сутра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уникальный памятник науки и культуры человечества, написанный более 5 тысяч лет назад величайшим из семи </w:t>
      </w:r>
      <w:r>
        <w:rPr>
          <w:rStyle w:val="70"/>
          <w:color w:val="000000"/>
          <w:sz w:val="24"/>
        </w:rPr>
        <w:t>риши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(мудрецов) Вселенной, Бхригу Муни, который принял тогд</w:t>
      </w:r>
      <w:r>
        <w:rPr>
          <w:rStyle w:val="119"/>
          <w:color w:val="000000"/>
          <w:sz w:val="24"/>
        </w:rPr>
        <w:t xml:space="preserve">а человеческое рождение. Бхригу Муни является духовным сыном Господа Брахмы, “вышедшим из его сердца”, как пишет </w:t>
      </w:r>
      <w:r>
        <w:rPr>
          <w:rStyle w:val="70"/>
          <w:color w:val="000000"/>
          <w:sz w:val="24"/>
        </w:rPr>
        <w:t xml:space="preserve">“Махабхарата ”, </w:t>
      </w:r>
      <w:r>
        <w:rPr>
          <w:rStyle w:val="119"/>
          <w:color w:val="000000"/>
          <w:sz w:val="24"/>
        </w:rPr>
        <w:t>одним из прародителей человечества, поведавшим космогоническое учение людям, братом Господа Шивы и отцом богини процветания — Л</w:t>
      </w:r>
      <w:r>
        <w:rPr>
          <w:rStyle w:val="119"/>
          <w:color w:val="000000"/>
          <w:sz w:val="24"/>
        </w:rPr>
        <w:t xml:space="preserve">акшми. В </w:t>
      </w:r>
      <w:r>
        <w:rPr>
          <w:rStyle w:val="70"/>
          <w:color w:val="000000"/>
          <w:sz w:val="24"/>
        </w:rPr>
        <w:t>“Бхагавад-гите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’’Кришна, Верховная Личность Бога, говорит: “Среди великих мудрецов Я — Бхригу”, подчеркивая тем самым его особое положение. Согласно </w:t>
      </w:r>
      <w:r>
        <w:rPr>
          <w:rStyle w:val="70"/>
          <w:color w:val="000000"/>
          <w:sz w:val="24"/>
        </w:rPr>
        <w:t xml:space="preserve">Ведам, </w:t>
      </w:r>
      <w:r>
        <w:rPr>
          <w:rStyle w:val="119"/>
          <w:color w:val="000000"/>
          <w:sz w:val="24"/>
        </w:rPr>
        <w:t>великие мудрецы живут в высших областях материального мира</w:t>
      </w:r>
    </w:p>
    <w:p w:rsidR="00000000" w:rsidRDefault="008A16BA">
      <w:pPr>
        <w:pStyle w:val="af0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70"/>
          <w:color w:val="000000"/>
          <w:sz w:val="24"/>
        </w:rPr>
        <w:t>Махариши-локах.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В конце каждого </w:t>
      </w:r>
      <w:r>
        <w:rPr>
          <w:rStyle w:val="119"/>
          <w:color w:val="000000"/>
          <w:sz w:val="24"/>
        </w:rPr>
        <w:t xml:space="preserve">дня Брахмы, или </w:t>
      </w:r>
      <w:r>
        <w:rPr>
          <w:rStyle w:val="70"/>
          <w:color w:val="000000"/>
          <w:sz w:val="24"/>
        </w:rPr>
        <w:t xml:space="preserve">кальпы, </w:t>
      </w:r>
      <w:r>
        <w:rPr>
          <w:rStyle w:val="119"/>
          <w:color w:val="000000"/>
          <w:sz w:val="24"/>
        </w:rPr>
        <w:t xml:space="preserve">разрушение Вселенной не затрагивает эти планеты и их обитателей. “Опустошение производит огонь, вырывающийся из уст Санкаршаны (Господа Шивы), и великие мудрецы — Бхригу и другие, поднимаются на Джнана-локу, не в силах вынести жара </w:t>
      </w:r>
      <w:r>
        <w:rPr>
          <w:rStyle w:val="119"/>
          <w:color w:val="000000"/>
          <w:sz w:val="24"/>
        </w:rPr>
        <w:t xml:space="preserve">огня, который бушует внизу, пожирая три мира” </w:t>
      </w:r>
      <w:r>
        <w:rPr>
          <w:rStyle w:val="70"/>
          <w:color w:val="000000"/>
          <w:sz w:val="24"/>
        </w:rPr>
        <w:t>(“Шримад- Бхагаватам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”3.11.30).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Пураны описывают, что, подобно Нараде и Дурвасе, Бхригу Муни путешествует в космосе, посещая все планеты Вселенной. 5 тысяч лет назад, когда Сам Верховный Господь Кришна воплощал</w:t>
      </w:r>
      <w:r>
        <w:rPr>
          <w:rStyle w:val="119"/>
          <w:color w:val="000000"/>
          <w:sz w:val="24"/>
        </w:rPr>
        <w:t>ся на нашей Земле, Бхригу Муни тоже был в числе Его спутников. Вместе с другими мудрецами Бхригу пытался предотвратить братоубийственную войну на Курукшетре, положившую конец арийской цивилизации.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Будучи великим мудрецом и непревзойденным астрологом, он на</w:t>
      </w:r>
      <w:r>
        <w:rPr>
          <w:rStyle w:val="119"/>
          <w:color w:val="000000"/>
          <w:sz w:val="24"/>
        </w:rPr>
        <w:t xml:space="preserve">писал </w:t>
      </w:r>
      <w:r>
        <w:rPr>
          <w:rStyle w:val="70"/>
          <w:color w:val="000000"/>
          <w:sz w:val="24"/>
        </w:rPr>
        <w:t>“Бхригу-самхиту”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— грандиозный и мистический труд, где объясняется эволюция и устройство Вселенной, а также собраны гороскопы всех людей, когда-либо рождавшихся на Земле, </w:t>
      </w:r>
      <w:r>
        <w:rPr>
          <w:rStyle w:val="70"/>
          <w:color w:val="000000"/>
          <w:sz w:val="24"/>
        </w:rPr>
        <w:t>“Бхригу-сутру”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— науку предсказаний и трактовки гороскопа, которая составляет о</w:t>
      </w:r>
      <w:r>
        <w:rPr>
          <w:rStyle w:val="119"/>
          <w:color w:val="000000"/>
          <w:sz w:val="24"/>
        </w:rPr>
        <w:t>снову астрологического наследия Индии и всего человечества. Как великий философ, он логически доказал, что живое существо вечно; как антрополог</w:t>
      </w:r>
    </w:p>
    <w:p w:rsidR="00000000" w:rsidRDefault="008A16BA">
      <w:pPr>
        <w:pStyle w:val="af0"/>
        <w:numPr>
          <w:ilvl w:val="0"/>
          <w:numId w:val="6"/>
        </w:numPr>
        <w:shd w:val="clear" w:color="auto" w:fill="auto"/>
        <w:tabs>
          <w:tab w:val="left" w:pos="34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объяснил теорию эволюции; как ученый, объяснил, каким образом воздух, огонь, вода и земля произошли из эфира и к</w:t>
      </w:r>
      <w:r>
        <w:rPr>
          <w:rStyle w:val="119"/>
          <w:color w:val="000000"/>
          <w:sz w:val="24"/>
        </w:rPr>
        <w:t xml:space="preserve">ак воздух действует в желудке и управляет кишечником. Бхригу Муни научно обосновал деление человеческого общества на четыре </w:t>
      </w:r>
      <w:r>
        <w:rPr>
          <w:rStyle w:val="70"/>
          <w:color w:val="000000"/>
          <w:sz w:val="24"/>
        </w:rPr>
        <w:t>варны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и четыре уклада жизни, известное как </w:t>
      </w:r>
      <w:r>
        <w:rPr>
          <w:rStyle w:val="70"/>
          <w:color w:val="000000"/>
          <w:sz w:val="24"/>
        </w:rPr>
        <w:t>варна-ашрама.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Он же, по поручению Ману, прародителя человечества, поведал мудрецам </w:t>
      </w:r>
      <w:r>
        <w:rPr>
          <w:rStyle w:val="70"/>
          <w:color w:val="000000"/>
          <w:sz w:val="24"/>
        </w:rPr>
        <w:t>“Манав</w:t>
      </w:r>
      <w:r>
        <w:rPr>
          <w:rStyle w:val="70"/>
          <w:color w:val="000000"/>
          <w:sz w:val="24"/>
        </w:rPr>
        <w:t>а-дхармашастру”,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известную как </w:t>
      </w:r>
      <w:r>
        <w:rPr>
          <w:rStyle w:val="70"/>
          <w:color w:val="000000"/>
          <w:sz w:val="24"/>
        </w:rPr>
        <w:t>“Законы Ману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Слово Бхригу в индуистской мифологической традиции обладает непререкаемым авторитетом. </w:t>
      </w:r>
      <w:r>
        <w:rPr>
          <w:rStyle w:val="70"/>
          <w:color w:val="000000"/>
          <w:sz w:val="24"/>
        </w:rPr>
        <w:t xml:space="preserve">“Падма-пурана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сообщает, что однажды Бхригу проклял Самого Вишну, когда тот обезглавил его жену — Пулому, предоставившую </w:t>
      </w:r>
      <w:r>
        <w:rPr>
          <w:rStyle w:val="119"/>
          <w:color w:val="000000"/>
          <w:sz w:val="24"/>
        </w:rPr>
        <w:t xml:space="preserve">убежище </w:t>
      </w:r>
      <w:r>
        <w:rPr>
          <w:rStyle w:val="70"/>
          <w:color w:val="000000"/>
          <w:sz w:val="24"/>
        </w:rPr>
        <w:t xml:space="preserve">асурам. </w:t>
      </w:r>
      <w:r>
        <w:rPr>
          <w:rStyle w:val="119"/>
          <w:color w:val="000000"/>
          <w:sz w:val="24"/>
        </w:rPr>
        <w:t>По этому проклятию Вишну был обречен семь раз родиться среди смертных и в одном из этих рождений, в образе Рамы, — разлучиться со своей женой Ситой.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Согласно </w:t>
      </w:r>
      <w:r>
        <w:rPr>
          <w:rStyle w:val="70"/>
          <w:color w:val="000000"/>
          <w:sz w:val="24"/>
        </w:rPr>
        <w:t xml:space="preserve">“Вишну-пуране </w:t>
      </w:r>
      <w:r>
        <w:rPr>
          <w:rStyle w:val="12pt"/>
          <w:color w:val="000000"/>
        </w:rPr>
        <w:t>”,</w:t>
      </w:r>
      <w:r>
        <w:rPr>
          <w:rStyle w:val="119"/>
          <w:color w:val="000000"/>
          <w:sz w:val="24"/>
        </w:rPr>
        <w:t xml:space="preserve"> Бхригу является отцом Шри Лак- шми. В главе 18 шлоке 14 говорится</w:t>
      </w:r>
      <w:r>
        <w:rPr>
          <w:rStyle w:val="119"/>
          <w:color w:val="000000"/>
          <w:sz w:val="24"/>
        </w:rPr>
        <w:t>: “...Кхьяти породила от Бхригу двух божеств Дхатри и Видхатри, а также дочь Шри, супругу Бога богов Нараяны”. И далее (1.9.): “Вначале Шри родилась от Бхригу и Кхьяти, а затем вновь — из океана, когда боги и демоны усердно пахтали нектар бессмертия. Подоб</w:t>
      </w:r>
      <w:r>
        <w:rPr>
          <w:rStyle w:val="119"/>
          <w:color w:val="000000"/>
          <w:sz w:val="24"/>
        </w:rPr>
        <w:t>но тому, как Господь мира, царь богов Джанардана, рождается в образах различных аватар, так и Его подруга Шри”.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Бхригу Муни — один из </w:t>
      </w:r>
      <w:r>
        <w:rPr>
          <w:rStyle w:val="70"/>
          <w:color w:val="000000"/>
          <w:sz w:val="24"/>
        </w:rPr>
        <w:t>праджапати,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прародителей человечества, основатель великого рода </w:t>
      </w:r>
      <w:r>
        <w:rPr>
          <w:rStyle w:val="70"/>
          <w:color w:val="000000"/>
          <w:sz w:val="24"/>
        </w:rPr>
        <w:t>бхаргавов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(бхригуидов). Сам Вишну воплощался в этом славно</w:t>
      </w:r>
      <w:r>
        <w:rPr>
          <w:rStyle w:val="119"/>
          <w:color w:val="000000"/>
          <w:sz w:val="24"/>
        </w:rPr>
        <w:t xml:space="preserve">м роду как Господь Парашу- рама. Потомками Бхригу были мудрецы Джамадагни и великий Ушанас, или Шукра. Ушанас — это бог планеты Венеры, мудрый наставник и духовный учитель </w:t>
      </w:r>
      <w:r>
        <w:rPr>
          <w:rStyle w:val="70"/>
          <w:color w:val="000000"/>
          <w:sz w:val="24"/>
        </w:rPr>
        <w:t>асуров.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Имя Бхригу упоминается во всех ведических писаниях, включая </w:t>
      </w:r>
      <w:r>
        <w:rPr>
          <w:rStyle w:val="70"/>
          <w:color w:val="000000"/>
          <w:sz w:val="24"/>
        </w:rPr>
        <w:t>“Риг-веду”,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где </w:t>
      </w:r>
      <w:r>
        <w:rPr>
          <w:rStyle w:val="119"/>
          <w:color w:val="000000"/>
          <w:sz w:val="24"/>
        </w:rPr>
        <w:t>имя Бхригу употребляется во множественном числе и означает группу божественных существ (</w:t>
      </w:r>
      <w:r>
        <w:rPr>
          <w:rStyle w:val="70"/>
          <w:color w:val="000000"/>
          <w:sz w:val="24"/>
        </w:rPr>
        <w:t>бхар</w:t>
      </w:r>
      <w:r>
        <w:rPr>
          <w:rStyle w:val="a8"/>
          <w:color w:val="000000"/>
          <w:spacing w:val="0"/>
          <w:sz w:val="24"/>
        </w:rPr>
        <w:t xml:space="preserve">- </w:t>
      </w:r>
      <w:r>
        <w:rPr>
          <w:rStyle w:val="70"/>
          <w:color w:val="000000"/>
          <w:sz w:val="24"/>
        </w:rPr>
        <w:t>гавов),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передавших небесный огонь людям и ставших его хранителями.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 </w:t>
      </w:r>
      <w:r>
        <w:rPr>
          <w:rStyle w:val="70"/>
          <w:color w:val="000000"/>
          <w:sz w:val="24"/>
        </w:rPr>
        <w:t xml:space="preserve">“Махабхарате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описана удивительная история спасения возлюбленной жены Бхригу — Пуломы — и ро</w:t>
      </w:r>
      <w:r>
        <w:rPr>
          <w:rStyle w:val="119"/>
          <w:color w:val="000000"/>
          <w:sz w:val="24"/>
        </w:rPr>
        <w:t xml:space="preserve">ждения их сына Чьяваны. Устрашающий </w:t>
      </w:r>
      <w:r>
        <w:rPr>
          <w:rStyle w:val="70"/>
          <w:color w:val="000000"/>
          <w:sz w:val="24"/>
        </w:rPr>
        <w:t>ракшас,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очарованный красотой Пуломы, выведал у Агни, бога огня, имя красавицы и похитил ее. Он поднялся в воздух с прекрасной ношей и направился к своим владениям. Но могущественный сын Бхригу, который находился во чреве</w:t>
      </w:r>
      <w:r>
        <w:rPr>
          <w:rStyle w:val="119"/>
          <w:color w:val="000000"/>
          <w:sz w:val="24"/>
        </w:rPr>
        <w:t xml:space="preserve"> Пуломы, в гневе и возмущении покинул обитель и своим сиянием испепелил </w:t>
      </w:r>
      <w:r>
        <w:rPr>
          <w:rStyle w:val="70"/>
          <w:color w:val="000000"/>
          <w:sz w:val="24"/>
        </w:rPr>
        <w:t>ракшаса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и спас мать. Этого великого сына назвали Чьявана — Падающий. Но Бхригу, узнав, что Агни раскрыл тайну его жены </w:t>
      </w:r>
      <w:r>
        <w:rPr>
          <w:rStyle w:val="70"/>
          <w:color w:val="000000"/>
          <w:sz w:val="24"/>
        </w:rPr>
        <w:t>ракшасу,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проклял его, и с тех пор стал Агни всепожирающим. Огонь </w:t>
      </w:r>
      <w:r>
        <w:rPr>
          <w:rStyle w:val="119"/>
          <w:color w:val="000000"/>
          <w:sz w:val="24"/>
        </w:rPr>
        <w:t>обладает очистительной силой, но, очищая, он разрушает.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И именно ему, дерзновенному Бхригу Муни, обязаны брахманы немилостью Лакшми, богини процветания. Как описывает </w:t>
      </w:r>
      <w:r>
        <w:rPr>
          <w:rStyle w:val="70"/>
          <w:color w:val="000000"/>
          <w:sz w:val="24"/>
        </w:rPr>
        <w:t>Шримад-Бхагаватам,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на берегу священной реки Сарасвати, много веков назад, собрались велик</w:t>
      </w:r>
      <w:r>
        <w:rPr>
          <w:rStyle w:val="119"/>
          <w:color w:val="000000"/>
          <w:sz w:val="24"/>
        </w:rPr>
        <w:t xml:space="preserve">ие мудрецы,чтобы обсудить сокровенные вопросы </w:t>
      </w:r>
      <w:r>
        <w:rPr>
          <w:rStyle w:val="70"/>
          <w:color w:val="000000"/>
          <w:sz w:val="24"/>
        </w:rPr>
        <w:t>Вед,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и стали спорить, кого же из трех основных божеств считать главным: Брахму, Шиву или Вишну. Чтобы найти правильный ответ, мудрецы решили испытать каждого из них и выбрали для этого Бхригу Муни. Будучи сыном</w:t>
      </w:r>
      <w:r>
        <w:rPr>
          <w:rStyle w:val="119"/>
          <w:color w:val="000000"/>
          <w:sz w:val="24"/>
        </w:rPr>
        <w:t xml:space="preserve"> Брахмы и братом Шивы, Бхригу, проверяя их терпение, выразил непочтение обоим и едва спасся от их гнева (</w:t>
      </w:r>
      <w:r>
        <w:rPr>
          <w:rStyle w:val="70"/>
          <w:color w:val="000000"/>
          <w:sz w:val="24"/>
        </w:rPr>
        <w:t xml:space="preserve">“Падма- пурана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сообщает, что за это Бхригу лишил положенных жертв Господа Шиву и заставил Его принять форму </w:t>
      </w:r>
      <w:r>
        <w:rPr>
          <w:rStyle w:val="70"/>
          <w:color w:val="000000"/>
          <w:sz w:val="24"/>
        </w:rPr>
        <w:t>лингама,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а Господу Брахме отказал в почит</w:t>
      </w:r>
      <w:r>
        <w:rPr>
          <w:rStyle w:val="119"/>
          <w:color w:val="000000"/>
          <w:sz w:val="24"/>
        </w:rPr>
        <w:t>ании со стороны брахманов). Но самое страшное оскорбление Бхригу нанес Господу Вишну, поставив свою ногу на Его грудь. Однако всемилостливейший Господь вместо того, чтобы разгневаться, попросил у Бхригу прощение за то, что его грудь “должно быть, очень жес</w:t>
      </w:r>
      <w:r>
        <w:rPr>
          <w:rStyle w:val="119"/>
          <w:color w:val="000000"/>
          <w:sz w:val="24"/>
        </w:rPr>
        <w:t>тка для лотосной стопы брахмана”. Увидев проявление такого смирения и терпения, Бхригу Муни пал ниц перед Вишну и воскликнул: “Теперь рассеялись все сомнения, Ты — Самый Высший и именно Тебе стоит поклоняться, чтобы достичь совершенства!” Господь ми- лостл</w:t>
      </w:r>
      <w:r>
        <w:rPr>
          <w:rStyle w:val="119"/>
          <w:color w:val="000000"/>
          <w:sz w:val="24"/>
        </w:rPr>
        <w:t xml:space="preserve">ив и простил дерзкого мудреца, но Его супруга, богиня процветания Лакшми, лишила своего покровительства всех брахманов, потому они, а также люди с выраженными брахма- ническими качествами, склонные к интеллектуальной деятельности и духовным практикам, как </w:t>
      </w:r>
      <w:r>
        <w:rPr>
          <w:rStyle w:val="119"/>
          <w:color w:val="000000"/>
          <w:sz w:val="24"/>
        </w:rPr>
        <w:t xml:space="preserve">правило, бедны или испытывают материальные трудности. А на груди Господа Вишну с тех пор, как знак Его высших транцендентных качеств, красуется след от стопы Бхригу Муни — </w:t>
      </w:r>
      <w:r>
        <w:rPr>
          <w:rStyle w:val="70"/>
          <w:color w:val="000000"/>
          <w:sz w:val="24"/>
        </w:rPr>
        <w:t>бхригу-пада.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Величайший мудрец оставил человечеству и астрологические знания. Его </w:t>
      </w:r>
      <w:r>
        <w:rPr>
          <w:rStyle w:val="70"/>
          <w:color w:val="000000"/>
          <w:sz w:val="24"/>
        </w:rPr>
        <w:t>“Б</w:t>
      </w:r>
      <w:r>
        <w:rPr>
          <w:rStyle w:val="70"/>
          <w:color w:val="000000"/>
          <w:sz w:val="24"/>
        </w:rPr>
        <w:t xml:space="preserve">хригу-сутра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не только содержит астрологическую информацию, которую можно понять умом или объяснить, но и просто откровения, не подвластные никакой логике, а являющиеся беспричинной милостью Космического Учителя.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Эта книга — первая, открывающая серию </w:t>
      </w:r>
      <w:r>
        <w:rPr>
          <w:rStyle w:val="70"/>
          <w:color w:val="000000"/>
          <w:sz w:val="24"/>
        </w:rPr>
        <w:t>“Аст</w:t>
      </w:r>
      <w:r>
        <w:rPr>
          <w:rStyle w:val="70"/>
          <w:color w:val="000000"/>
          <w:sz w:val="24"/>
        </w:rPr>
        <w:t>рология Вселенских мудрецов”.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Планируется публикация других древних трактатов, представляющих необыкновенную ценность: </w:t>
      </w:r>
      <w:r>
        <w:rPr>
          <w:rStyle w:val="70"/>
          <w:color w:val="000000"/>
          <w:sz w:val="24"/>
        </w:rPr>
        <w:t>“Пара- шара-хора-шастра ”, “Джатака-деша-марга</w:t>
      </w:r>
      <w:r>
        <w:rPr>
          <w:rStyle w:val="a8"/>
          <w:color w:val="000000"/>
          <w:spacing w:val="0"/>
          <w:sz w:val="24"/>
        </w:rPr>
        <w:t xml:space="preserve">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Книга написана в традиционной для священных писаний Индии манере: древние </w:t>
      </w:r>
      <w:r>
        <w:rPr>
          <w:rStyle w:val="70"/>
          <w:color w:val="000000"/>
          <w:sz w:val="24"/>
        </w:rPr>
        <w:t>сутры,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их пер</w:t>
      </w:r>
      <w:r>
        <w:rPr>
          <w:rStyle w:val="119"/>
          <w:color w:val="000000"/>
          <w:sz w:val="24"/>
        </w:rPr>
        <w:t xml:space="preserve">евод и комментарии-разъ- яснения. </w:t>
      </w:r>
      <w:r>
        <w:rPr>
          <w:rStyle w:val="70"/>
          <w:color w:val="000000"/>
          <w:sz w:val="24"/>
        </w:rPr>
        <w:t xml:space="preserve">Сутры </w:t>
      </w:r>
      <w:r>
        <w:rPr>
          <w:rStyle w:val="12pt"/>
          <w:color w:val="000000"/>
        </w:rPr>
        <w:t>—</w:t>
      </w:r>
      <w:r>
        <w:rPr>
          <w:rStyle w:val="119"/>
          <w:color w:val="000000"/>
          <w:sz w:val="24"/>
        </w:rPr>
        <w:t xml:space="preserve"> это ведические произведения особого рода, предназначенные для запоминания, в которых смысл и содержание выражены с мистической силой в предельно сжатой форме. Глубочайшие мысли сконцентрированы в нескольких словах,</w:t>
      </w:r>
      <w:r>
        <w:rPr>
          <w:rStyle w:val="119"/>
          <w:color w:val="000000"/>
          <w:sz w:val="24"/>
        </w:rPr>
        <w:t xml:space="preserve"> что приводит к непониманию непосвященными их истинного смысла. Язык </w:t>
      </w:r>
      <w:r>
        <w:rPr>
          <w:rStyle w:val="70"/>
          <w:color w:val="000000"/>
          <w:sz w:val="24"/>
        </w:rPr>
        <w:t>сутр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очень специфичен и сложен, он требует компетентного перевода и комментариев. Существует древняя санскритская поговорка: “когда </w:t>
      </w:r>
      <w:r>
        <w:rPr>
          <w:rStyle w:val="70"/>
          <w:color w:val="000000"/>
          <w:sz w:val="24"/>
        </w:rPr>
        <w:t>пандиту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удается сократить </w:t>
      </w:r>
      <w:r>
        <w:rPr>
          <w:rStyle w:val="70"/>
          <w:color w:val="000000"/>
          <w:sz w:val="24"/>
        </w:rPr>
        <w:t>сутру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хотя бы на один слог, т</w:t>
      </w:r>
      <w:r>
        <w:rPr>
          <w:rStyle w:val="119"/>
          <w:color w:val="000000"/>
          <w:sz w:val="24"/>
        </w:rPr>
        <w:t>о он радуется так же, как рождению сына”.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Традиционные </w:t>
      </w:r>
      <w:r>
        <w:rPr>
          <w:rStyle w:val="70"/>
          <w:color w:val="000000"/>
          <w:sz w:val="24"/>
        </w:rPr>
        <w:t>шастры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довольно категоричны, поэтому не стоит спешить делать выводы на основании положения одной планеты, а следует тщательно изучить все аспекты гороскопа. Несмотря на 5 тысяч лет, которые разделяют н</w:t>
      </w:r>
      <w:r>
        <w:rPr>
          <w:rStyle w:val="119"/>
          <w:color w:val="000000"/>
          <w:sz w:val="24"/>
        </w:rPr>
        <w:t>ас с эпохой Бхригу Муни, его суждения остались справедливыми, а трактат</w:t>
      </w:r>
    </w:p>
    <w:p w:rsidR="00000000" w:rsidRDefault="008A16BA">
      <w:pPr>
        <w:pStyle w:val="af0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очень современным. Изменились лишь внешние признаки времени: вместо паланкинов, которые считались престижными средствами передвижения, появились современные марки машин;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вместо лошадей</w:t>
      </w:r>
      <w:r>
        <w:rPr>
          <w:rStyle w:val="119"/>
          <w:color w:val="000000"/>
          <w:sz w:val="24"/>
        </w:rPr>
        <w:t xml:space="preserve">, слонов, коров, зерна и изобилия молока, а также </w:t>
      </w:r>
      <w:r>
        <w:rPr>
          <w:rStyle w:val="70"/>
          <w:color w:val="000000"/>
          <w:sz w:val="24"/>
        </w:rPr>
        <w:t>гат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для омовений — символов благосостояния той эпохи,</w:t>
      </w:r>
    </w:p>
    <w:p w:rsidR="00000000" w:rsidRDefault="008A16BA">
      <w:pPr>
        <w:pStyle w:val="af0"/>
        <w:numPr>
          <w:ilvl w:val="0"/>
          <w:numId w:val="6"/>
        </w:numPr>
        <w:shd w:val="clear" w:color="auto" w:fill="auto"/>
        <w:tabs>
          <w:tab w:val="left" w:pos="29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комфортабельные дома, автомобили, удобства цивилизации и достижения науки. Сам же человек, его душа, или </w:t>
      </w:r>
      <w:r>
        <w:rPr>
          <w:rStyle w:val="70"/>
          <w:color w:val="000000"/>
          <w:sz w:val="24"/>
        </w:rPr>
        <w:t>атма,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также как и законы кармы и реинкарнации, </w:t>
      </w:r>
      <w:r>
        <w:rPr>
          <w:rStyle w:val="119"/>
          <w:color w:val="000000"/>
          <w:sz w:val="24"/>
        </w:rPr>
        <w:t>остались и останутся неизменными. И последняя особенность всех канонических астрологических текстов — они написаны для мужчин, так как в древние времена женщина всегда находилась под покровительством мужщины, разделяя его карму, и гороскоп ей не составлялс</w:t>
      </w:r>
      <w:r>
        <w:rPr>
          <w:rStyle w:val="119"/>
          <w:color w:val="000000"/>
          <w:sz w:val="24"/>
        </w:rPr>
        <w:t>я. В настоящую эпоху женщина полностью кармически самостоятельна, поэтому характеристики положения планет в домах относятся к женскому гороскопу в той же мере, что и к мужскому.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Для ознакомления читателя с наследием астрологической мудрости Индии мы привод</w:t>
      </w:r>
      <w:r>
        <w:rPr>
          <w:rStyle w:val="119"/>
          <w:color w:val="000000"/>
          <w:sz w:val="24"/>
        </w:rPr>
        <w:t>им выдержки из древних трактатов.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70"/>
          <w:color w:val="000000"/>
          <w:sz w:val="24"/>
        </w:rPr>
        <w:t xml:space="preserve">“Брихат-джатагса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— прославленный труд Ачарьи Вараха- михиры, астролога и ученого 1 в. до н.э.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70"/>
          <w:color w:val="000000"/>
          <w:sz w:val="24"/>
        </w:rPr>
        <w:t xml:space="preserve">“Саравали” </w:t>
      </w:r>
      <w:r>
        <w:rPr>
          <w:rStyle w:val="12pt"/>
          <w:color w:val="000000"/>
        </w:rPr>
        <w:t>—</w:t>
      </w:r>
      <w:r>
        <w:rPr>
          <w:rStyle w:val="119"/>
          <w:color w:val="000000"/>
          <w:sz w:val="24"/>
        </w:rPr>
        <w:t xml:space="preserve"> авторитетный текст Кальяны Вармы, царя Вьягхрапади, написанный в 9 в. н.э. с целью дополнить </w:t>
      </w:r>
      <w:r>
        <w:rPr>
          <w:rStyle w:val="70"/>
          <w:color w:val="000000"/>
          <w:sz w:val="24"/>
        </w:rPr>
        <w:t>“Бри- хат-джатаку”.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В эту астрологическую энциклопедию, содержащую 54 главы и 2330 шлок, вошли важнейшие выдержки из </w:t>
      </w:r>
      <w:r>
        <w:rPr>
          <w:rStyle w:val="70"/>
          <w:color w:val="000000"/>
          <w:sz w:val="24"/>
        </w:rPr>
        <w:t>хор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Васиштхи, Гарги, Паулиши, Ломасы, Яваны, Шакти, Виш- вамитры, Парашары, Гунакары, Девараджи и Бадараяны. Большинство из </w:t>
      </w:r>
      <w:r>
        <w:rPr>
          <w:rStyle w:val="70"/>
          <w:color w:val="000000"/>
          <w:sz w:val="24"/>
        </w:rPr>
        <w:t>хор,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упомянутых выше, недоступны дл</w:t>
      </w:r>
      <w:r>
        <w:rPr>
          <w:rStyle w:val="119"/>
          <w:color w:val="000000"/>
          <w:sz w:val="24"/>
        </w:rPr>
        <w:t xml:space="preserve">я понимания в настоящее время, но сущность их изложена в </w:t>
      </w:r>
      <w:r>
        <w:rPr>
          <w:rStyle w:val="70"/>
          <w:color w:val="000000"/>
          <w:sz w:val="24"/>
        </w:rPr>
        <w:t>“Саравали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70"/>
          <w:color w:val="000000"/>
          <w:sz w:val="24"/>
        </w:rPr>
        <w:t xml:space="preserve">“Пхаладипика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— трактат Мантрешвары, который вместе с </w:t>
      </w:r>
      <w:r>
        <w:rPr>
          <w:rStyle w:val="70"/>
          <w:color w:val="000000"/>
          <w:sz w:val="24"/>
        </w:rPr>
        <w:t xml:space="preserve">“Парашара-хора-шастрой ”, “Брихат-джатакой ” “Саравали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и </w:t>
      </w:r>
      <w:r>
        <w:rPr>
          <w:rStyle w:val="70"/>
          <w:color w:val="000000"/>
          <w:sz w:val="24"/>
        </w:rPr>
        <w:t xml:space="preserve">“Джатака-париджатой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Вайдьянатхи занимает самое выдающееся положение ср</w:t>
      </w:r>
      <w:r>
        <w:rPr>
          <w:rStyle w:val="119"/>
          <w:color w:val="000000"/>
          <w:sz w:val="24"/>
        </w:rPr>
        <w:t>еди великих древних классических трудов по астрологии.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Я выражаю свою огромную признательность и благодарность Бакунину К. (Кришнападу дасу) и Первели И. (Манасе Ганге деви даси), ученикам Шрилы Говинды Махараджа, выполнивших перевод с санскрита и внесшим </w:t>
      </w:r>
      <w:r>
        <w:rPr>
          <w:rStyle w:val="119"/>
          <w:color w:val="000000"/>
          <w:sz w:val="24"/>
        </w:rPr>
        <w:t>неоценимый вклад в подготовку книги, а также слушателям Школы Ведической астрологии Бутовой А.А. и Гуско И. за помощь, оказанную в работе над книгой.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</w:p>
    <w:p w:rsidR="00000000" w:rsidRDefault="008A16BA">
      <w:pPr>
        <w:pStyle w:val="190"/>
        <w:shd w:val="clear" w:color="auto" w:fill="auto"/>
        <w:spacing w:after="0" w:line="240" w:lineRule="auto"/>
        <w:ind w:firstLine="544"/>
        <w:jc w:val="both"/>
        <w:rPr>
          <w:rFonts w:ascii="Times New Roman" w:hAnsi="Times New Roman"/>
          <w:sz w:val="24"/>
        </w:rPr>
      </w:pPr>
      <w:r>
        <w:rPr>
          <w:rStyle w:val="19Arial"/>
          <w:rFonts w:ascii="Times New Roman" w:hAnsi="Times New Roman" w:cs="Times New Roman"/>
          <w:b/>
          <w:color w:val="000000"/>
          <w:sz w:val="24"/>
        </w:rPr>
        <w:t>Часть 2</w:t>
      </w:r>
    </w:p>
    <w:p w:rsidR="00000000" w:rsidRDefault="008A16BA">
      <w:pPr>
        <w:pStyle w:val="201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0Arial"/>
          <w:rFonts w:ascii="Times New Roman" w:hAnsi="Times New Roman" w:cs="Times New Roman"/>
          <w:b/>
          <w:color w:val="000000"/>
          <w:sz w:val="24"/>
        </w:rPr>
        <w:t>Бхригу-сутра</w:t>
      </w:r>
    </w:p>
    <w:p w:rsidR="00000000" w:rsidRDefault="008A16BA">
      <w:pPr>
        <w:pStyle w:val="201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32" w:name="bookmark32"/>
      <w:r>
        <w:rPr>
          <w:rStyle w:val="3Arial"/>
          <w:rFonts w:ascii="Times New Roman" w:hAnsi="Times New Roman" w:cs="Times New Roman"/>
          <w:b/>
          <w:color w:val="000000"/>
          <w:spacing w:val="0"/>
          <w:sz w:val="24"/>
        </w:rPr>
        <w:t>Характеристики положения Солнца в двенадцати домах гороскопа</w:t>
      </w:r>
      <w:bookmarkEnd w:id="32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3" w:name="bookmark33"/>
      <w:r>
        <w:rPr>
          <w:rStyle w:val="4Arial"/>
          <w:rFonts w:ascii="Times New Roman" w:hAnsi="Times New Roman" w:cs="Times New Roman"/>
          <w:b/>
          <w:color w:val="000000"/>
          <w:sz w:val="24"/>
        </w:rPr>
        <w:t>СОЛНЦЕ В 1-м ДОМЕ</w:t>
      </w:r>
      <w:bookmarkEnd w:id="33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Сутр</w:t>
      </w:r>
      <w:r>
        <w:rPr>
          <w:rStyle w:val="1712pt"/>
          <w:i/>
          <w:color w:val="000000"/>
        </w:rPr>
        <w:t>ы 1-21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7"/>
          <w:i/>
          <w:color w:val="000000"/>
          <w:sz w:val="24"/>
        </w:rPr>
        <w:t>Atha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tanvadi</w:t>
      </w:r>
      <w:r>
        <w:rPr>
          <w:rStyle w:val="127"/>
          <w:i/>
          <w:color w:val="000000"/>
          <w:sz w:val="24"/>
          <w:lang w:val="ru-RU"/>
        </w:rPr>
        <w:t>-</w:t>
      </w:r>
      <w:r>
        <w:rPr>
          <w:rStyle w:val="127"/>
          <w:i/>
          <w:color w:val="000000"/>
          <w:sz w:val="24"/>
        </w:rPr>
        <w:t>dvadasabhavasthitaraviphalamah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7"/>
          <w:i/>
          <w:color w:val="000000"/>
          <w:sz w:val="24"/>
        </w:rPr>
        <w:t>tatradau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lagne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raviphalam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7"/>
          <w:i/>
          <w:color w:val="000000"/>
          <w:sz w:val="24"/>
        </w:rPr>
        <w:t>Arogyambhavati</w:t>
      </w:r>
      <w:r>
        <w:rPr>
          <w:rStyle w:val="127"/>
          <w:i/>
          <w:color w:val="000000"/>
          <w:sz w:val="24"/>
          <w:lang w:val="ru-RU"/>
        </w:rPr>
        <w:t xml:space="preserve"> (1) </w:t>
      </w:r>
      <w:r>
        <w:rPr>
          <w:rStyle w:val="127"/>
          <w:i/>
          <w:color w:val="000000"/>
          <w:sz w:val="24"/>
        </w:rPr>
        <w:t>Pittaprakrtih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netrarogi</w:t>
      </w:r>
      <w:r>
        <w:rPr>
          <w:rStyle w:val="127"/>
          <w:i/>
          <w:color w:val="000000"/>
          <w:sz w:val="24"/>
          <w:lang w:val="ru-RU"/>
        </w:rPr>
        <w:t xml:space="preserve"> (2) </w:t>
      </w:r>
      <w:r>
        <w:rPr>
          <w:rStyle w:val="127"/>
          <w:i/>
          <w:color w:val="000000"/>
          <w:sz w:val="24"/>
        </w:rPr>
        <w:t>MedhavT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sadacari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va</w:t>
      </w:r>
      <w:r>
        <w:rPr>
          <w:rStyle w:val="127"/>
          <w:i/>
          <w:color w:val="000000"/>
          <w:sz w:val="24"/>
          <w:lang w:val="ru-RU"/>
        </w:rPr>
        <w:t xml:space="preserve"> (3) </w:t>
      </w:r>
      <w:r>
        <w:rPr>
          <w:rStyle w:val="127"/>
          <w:i/>
          <w:color w:val="000000"/>
          <w:sz w:val="24"/>
        </w:rPr>
        <w:t>Usnodaravan</w:t>
      </w:r>
      <w:r>
        <w:rPr>
          <w:rStyle w:val="127"/>
          <w:i/>
          <w:color w:val="000000"/>
          <w:sz w:val="24"/>
          <w:lang w:val="ru-RU"/>
        </w:rPr>
        <w:t xml:space="preserve"> (4) </w:t>
      </w:r>
      <w:r>
        <w:rPr>
          <w:rStyle w:val="127"/>
          <w:i/>
          <w:color w:val="000000"/>
          <w:sz w:val="24"/>
        </w:rPr>
        <w:t>MUrkhah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putrahinah</w:t>
      </w:r>
      <w:r>
        <w:rPr>
          <w:rStyle w:val="127"/>
          <w:i/>
          <w:color w:val="000000"/>
          <w:sz w:val="24"/>
          <w:lang w:val="ru-RU"/>
        </w:rPr>
        <w:t xml:space="preserve"> (5) </w:t>
      </w:r>
      <w:r>
        <w:rPr>
          <w:rStyle w:val="127"/>
          <w:i/>
          <w:color w:val="000000"/>
          <w:sz w:val="24"/>
        </w:rPr>
        <w:t>Tiksnabuddhih</w:t>
      </w:r>
      <w:r>
        <w:rPr>
          <w:rStyle w:val="127"/>
          <w:i/>
          <w:color w:val="000000"/>
          <w:sz w:val="24"/>
          <w:lang w:val="ru-RU"/>
        </w:rPr>
        <w:t xml:space="preserve"> (6) </w:t>
      </w:r>
      <w:r>
        <w:rPr>
          <w:rStyle w:val="127"/>
          <w:i/>
          <w:color w:val="000000"/>
          <w:sz w:val="24"/>
        </w:rPr>
        <w:t>AlpabhasT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pravasasTlah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sukhT</w:t>
      </w:r>
      <w:r>
        <w:rPr>
          <w:rStyle w:val="127"/>
          <w:i/>
          <w:color w:val="000000"/>
          <w:sz w:val="24"/>
          <w:lang w:val="ru-RU"/>
        </w:rPr>
        <w:t xml:space="preserve"> (7)</w:t>
      </w:r>
      <w:r>
        <w:rPr>
          <w:rStyle w:val="127"/>
          <w:i/>
          <w:color w:val="000000"/>
          <w:sz w:val="24"/>
        </w:rPr>
        <w:t>svoc</w:t>
      </w:r>
      <w:r>
        <w:rPr>
          <w:rStyle w:val="127"/>
          <w:i/>
          <w:color w:val="000000"/>
          <w:sz w:val="24"/>
          <w:lang w:val="ru-RU"/>
        </w:rPr>
        <w:t xml:space="preserve">- </w:t>
      </w:r>
      <w:r>
        <w:rPr>
          <w:rStyle w:val="127"/>
          <w:i/>
          <w:color w:val="000000"/>
          <w:sz w:val="24"/>
        </w:rPr>
        <w:t>ce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kirtiman</w:t>
      </w:r>
      <w:r>
        <w:rPr>
          <w:rStyle w:val="127"/>
          <w:i/>
          <w:color w:val="000000"/>
          <w:sz w:val="24"/>
          <w:lang w:val="ru-RU"/>
        </w:rPr>
        <w:t xml:space="preserve"> (</w:t>
      </w:r>
      <w:r>
        <w:rPr>
          <w:rStyle w:val="127"/>
          <w:i/>
          <w:color w:val="000000"/>
          <w:sz w:val="24"/>
          <w:lang w:val="ru-RU"/>
        </w:rPr>
        <w:t xml:space="preserve">8) </w:t>
      </w:r>
      <w:r>
        <w:rPr>
          <w:rStyle w:val="127"/>
          <w:i/>
          <w:color w:val="000000"/>
          <w:sz w:val="24"/>
        </w:rPr>
        <w:t>Baliniriksite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vidvan</w:t>
      </w:r>
      <w:r>
        <w:rPr>
          <w:rStyle w:val="127"/>
          <w:i/>
          <w:color w:val="000000"/>
          <w:sz w:val="24"/>
          <w:lang w:val="ru-RU"/>
        </w:rPr>
        <w:t xml:space="preserve"> (9) </w:t>
      </w:r>
      <w:r>
        <w:rPr>
          <w:rStyle w:val="127"/>
          <w:i/>
          <w:color w:val="000000"/>
          <w:sz w:val="24"/>
        </w:rPr>
        <w:t>Nice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pratapavan</w:t>
      </w:r>
      <w:r>
        <w:rPr>
          <w:rStyle w:val="127"/>
          <w:i/>
          <w:color w:val="000000"/>
          <w:sz w:val="24"/>
          <w:lang w:val="ru-RU"/>
        </w:rPr>
        <w:t xml:space="preserve"> (10) </w:t>
      </w:r>
      <w:r>
        <w:rPr>
          <w:rStyle w:val="127"/>
          <w:i/>
          <w:color w:val="000000"/>
          <w:sz w:val="24"/>
        </w:rPr>
        <w:t>Jnanadvesi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daridrah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andhakah</w:t>
      </w:r>
      <w:r>
        <w:rPr>
          <w:rStyle w:val="127"/>
          <w:i/>
          <w:color w:val="000000"/>
          <w:sz w:val="24"/>
          <w:lang w:val="ru-RU"/>
        </w:rPr>
        <w:t xml:space="preserve"> (11) </w:t>
      </w:r>
      <w:r>
        <w:rPr>
          <w:rStyle w:val="127"/>
          <w:i/>
          <w:color w:val="000000"/>
          <w:sz w:val="24"/>
        </w:rPr>
        <w:t>Subhadrste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na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dos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ah</w:t>
      </w:r>
      <w:r>
        <w:rPr>
          <w:rStyle w:val="127"/>
          <w:i/>
          <w:color w:val="000000"/>
          <w:sz w:val="24"/>
          <w:lang w:val="ru-RU"/>
        </w:rPr>
        <w:t xml:space="preserve"> (12) </w:t>
      </w:r>
      <w:r>
        <w:rPr>
          <w:rStyle w:val="127"/>
          <w:i/>
          <w:color w:val="000000"/>
          <w:sz w:val="24"/>
        </w:rPr>
        <w:t>Simhe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svams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nathah</w:t>
      </w:r>
      <w:r>
        <w:rPr>
          <w:rStyle w:val="127"/>
          <w:i/>
          <w:color w:val="000000"/>
          <w:sz w:val="24"/>
          <w:lang w:val="ru-RU"/>
        </w:rPr>
        <w:t xml:space="preserve"> (13) </w:t>
      </w:r>
      <w:r>
        <w:rPr>
          <w:rStyle w:val="127"/>
          <w:i/>
          <w:color w:val="000000"/>
          <w:sz w:val="24"/>
        </w:rPr>
        <w:t>kulT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re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jn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anavan</w:t>
      </w:r>
      <w:r>
        <w:rPr>
          <w:rStyle w:val="127"/>
          <w:i/>
          <w:color w:val="000000"/>
          <w:sz w:val="24"/>
          <w:lang w:val="ru-RU"/>
        </w:rPr>
        <w:t xml:space="preserve"> (14) </w:t>
      </w:r>
      <w:r>
        <w:rPr>
          <w:rStyle w:val="127"/>
          <w:i/>
          <w:color w:val="000000"/>
          <w:sz w:val="24"/>
        </w:rPr>
        <w:t>RogI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budabudaksah</w:t>
      </w:r>
      <w:r>
        <w:rPr>
          <w:rStyle w:val="127"/>
          <w:i/>
          <w:color w:val="000000"/>
          <w:sz w:val="24"/>
          <w:lang w:val="ru-RU"/>
        </w:rPr>
        <w:t xml:space="preserve"> (15) </w:t>
      </w:r>
      <w:r>
        <w:rPr>
          <w:rStyle w:val="127"/>
          <w:i/>
          <w:color w:val="000000"/>
          <w:sz w:val="24"/>
        </w:rPr>
        <w:t>Makare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hrdrogl</w:t>
      </w:r>
      <w:r>
        <w:rPr>
          <w:rStyle w:val="127"/>
          <w:i/>
          <w:color w:val="000000"/>
          <w:sz w:val="24"/>
          <w:lang w:val="ru-RU"/>
        </w:rPr>
        <w:t xml:space="preserve"> (16) </w:t>
      </w:r>
      <w:r>
        <w:rPr>
          <w:rStyle w:val="127"/>
          <w:i/>
          <w:color w:val="000000"/>
          <w:sz w:val="24"/>
        </w:rPr>
        <w:t>Mine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strl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janasevT</w:t>
      </w:r>
      <w:r>
        <w:rPr>
          <w:rStyle w:val="127"/>
          <w:i/>
          <w:color w:val="000000"/>
          <w:sz w:val="24"/>
          <w:lang w:val="ru-RU"/>
        </w:rPr>
        <w:t xml:space="preserve"> (17) </w:t>
      </w:r>
      <w:r>
        <w:rPr>
          <w:rStyle w:val="127"/>
          <w:i/>
          <w:color w:val="000000"/>
          <w:sz w:val="24"/>
        </w:rPr>
        <w:t>Kanyayamravau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kanyaprajah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darah</w:t>
      </w:r>
      <w:r>
        <w:rPr>
          <w:rStyle w:val="127"/>
          <w:i/>
          <w:color w:val="000000"/>
          <w:sz w:val="24"/>
        </w:rPr>
        <w:t>Tnah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krtaghnah</w:t>
      </w:r>
      <w:r>
        <w:rPr>
          <w:rStyle w:val="127"/>
          <w:i/>
          <w:color w:val="000000"/>
          <w:sz w:val="24"/>
          <w:lang w:val="ru-RU"/>
        </w:rPr>
        <w:t xml:space="preserve">, (18) </w:t>
      </w:r>
      <w:r>
        <w:rPr>
          <w:rStyle w:val="127"/>
          <w:i/>
          <w:color w:val="000000"/>
          <w:sz w:val="24"/>
        </w:rPr>
        <w:t>KsetrT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subhayuktah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arogyavan</w:t>
      </w:r>
      <w:r>
        <w:rPr>
          <w:rStyle w:val="127"/>
          <w:i/>
          <w:color w:val="000000"/>
          <w:sz w:val="24"/>
          <w:lang w:val="ru-RU"/>
        </w:rPr>
        <w:t xml:space="preserve"> (19) </w:t>
      </w:r>
      <w:r>
        <w:rPr>
          <w:rStyle w:val="127"/>
          <w:i/>
          <w:color w:val="000000"/>
          <w:sz w:val="24"/>
        </w:rPr>
        <w:t>Pa</w:t>
      </w:r>
      <w:r>
        <w:rPr>
          <w:rStyle w:val="127"/>
          <w:i/>
          <w:color w:val="000000"/>
          <w:sz w:val="24"/>
          <w:lang w:val="ru-RU"/>
        </w:rPr>
        <w:t xml:space="preserve">- </w:t>
      </w:r>
      <w:r>
        <w:rPr>
          <w:rStyle w:val="127"/>
          <w:i/>
          <w:color w:val="000000"/>
          <w:sz w:val="24"/>
        </w:rPr>
        <w:t>payute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satrumcaksetre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trtiye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varse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jvarapTda</w:t>
      </w:r>
      <w:r>
        <w:rPr>
          <w:rStyle w:val="127"/>
          <w:i/>
          <w:color w:val="000000"/>
          <w:sz w:val="24"/>
          <w:lang w:val="ru-RU"/>
        </w:rPr>
        <w:t xml:space="preserve"> (20) </w:t>
      </w:r>
      <w:r>
        <w:rPr>
          <w:rStyle w:val="127"/>
          <w:i/>
          <w:color w:val="000000"/>
          <w:sz w:val="24"/>
        </w:rPr>
        <w:t>S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ub</w:t>
      </w:r>
      <w:r>
        <w:rPr>
          <w:rStyle w:val="127"/>
          <w:i/>
          <w:color w:val="000000"/>
          <w:sz w:val="24"/>
          <w:lang w:val="ru-RU"/>
        </w:rPr>
        <w:t xml:space="preserve">- </w:t>
      </w:r>
      <w:r>
        <w:rPr>
          <w:rStyle w:val="127"/>
          <w:i/>
          <w:color w:val="000000"/>
          <w:sz w:val="24"/>
        </w:rPr>
        <w:t>hadrste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na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dos</w:t>
      </w:r>
      <w:r>
        <w:rPr>
          <w:rStyle w:val="127"/>
          <w:i/>
          <w:color w:val="000000"/>
          <w:sz w:val="24"/>
          <w:lang w:val="ru-RU"/>
        </w:rPr>
        <w:t xml:space="preserve"> </w:t>
      </w:r>
      <w:r>
        <w:rPr>
          <w:rStyle w:val="127"/>
          <w:i/>
          <w:color w:val="000000"/>
          <w:sz w:val="24"/>
        </w:rPr>
        <w:t>ah</w:t>
      </w:r>
      <w:r>
        <w:rPr>
          <w:rStyle w:val="127"/>
          <w:i/>
          <w:color w:val="000000"/>
          <w:sz w:val="24"/>
          <w:lang w:val="ru-RU"/>
        </w:rPr>
        <w:t xml:space="preserve"> (21)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 xml:space="preserve">Человек, у которого Солнце расположено в 1-м доме гороскопа, имеет хорошее здоровье и питта-кон- 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ституцию, является мудрым и праведным, малоразговорчивым, проницательным, любит путешествовать. У него не будет детей. Но это же положение Солнца может дать г</w:t>
      </w:r>
      <w:r>
        <w:rPr>
          <w:rStyle w:val="1712pt"/>
          <w:i/>
          <w:color w:val="000000"/>
        </w:rPr>
        <w:t>лупость и отсутствие разума. Солнце в 1-м доме говорит о повышенной кислотности желудка и болезнях глаз. При благоприятных аспектах Солнца обладатель гороскопа будет хорошо образован и счастлив.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£&gt;сли Солнце находится в ОВНЕ, то хозяин гороскопа будет прос</w:t>
      </w:r>
      <w:r>
        <w:rPr>
          <w:rStyle w:val="1712pt"/>
          <w:i/>
          <w:color w:val="000000"/>
        </w:rPr>
        <w:t>лавлен и знаменит. При расположении Солнца в ВЕСАХ следует ожидать слабое зрение, нелюбовь к знаниям и бедность, но это не проявится, когда Солнце аспектировано благоприятной планетой. Если Солнце находится в знаке ЛЬВА в раши или в навамше, хозяин гороско</w:t>
      </w:r>
      <w:r>
        <w:rPr>
          <w:rStyle w:val="1712pt"/>
          <w:i/>
          <w:color w:val="000000"/>
        </w:rPr>
        <w:t>па будет наделен властью и владеть землей. Солнце в РАКЕ принесет владельцу гороскопа обширные познания. Он будет склонен к воспалительным заболеваниям и лихорадочным состояниям. У человека, имеющего Солнце в КОЗЕРОГЕ в 1-м доме возможны болезни сердца. Ес</w:t>
      </w:r>
      <w:r>
        <w:rPr>
          <w:rStyle w:val="1712pt"/>
          <w:i/>
          <w:color w:val="000000"/>
        </w:rPr>
        <w:t xml:space="preserve">ли Солнце находится в РЫБАХ, то владелец гороскопа отличается раболепием перед женщинами. Солнце в ДЕВЕ говорит о том, что человека отличает неспособность к благодарности. Он потеряет жену и будет иметь только дочерей. Крепким здоровьем наделен человек, у </w:t>
      </w:r>
      <w:r>
        <w:rPr>
          <w:rStyle w:val="1712pt"/>
          <w:i/>
          <w:color w:val="000000"/>
        </w:rPr>
        <w:t>которого Солнце располагается в своем собственном знаке ЛЬВА, но в соединении с неблагоприятной планетой или при плохих аспектах он будет страдать от лихорадки на 3-м году жизни.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ведической астрологии считается пагубной планетой, а в </w:t>
      </w:r>
      <w:r>
        <w:rPr>
          <w:rStyle w:val="119"/>
          <w:color w:val="000000"/>
          <w:sz w:val="24"/>
        </w:rPr>
        <w:t xml:space="preserve">западной традиции — благоприятной. </w:t>
      </w:r>
      <w:r>
        <w:rPr>
          <w:rStyle w:val="a8"/>
          <w:color w:val="000000"/>
          <w:spacing w:val="0"/>
          <w:sz w:val="24"/>
        </w:rPr>
        <w:t xml:space="preserve">1-й дом </w:t>
      </w:r>
      <w:r>
        <w:rPr>
          <w:rStyle w:val="119"/>
          <w:color w:val="000000"/>
          <w:sz w:val="24"/>
        </w:rPr>
        <w:t xml:space="preserve">показывает основные черты характера, поэтому человек, в чьем гороскопе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находится в </w:t>
      </w:r>
      <w:r>
        <w:rPr>
          <w:rStyle w:val="12pt"/>
          <w:color w:val="000000"/>
        </w:rPr>
        <w:t>лагне,</w:t>
      </w:r>
      <w:r>
        <w:rPr>
          <w:rStyle w:val="119"/>
          <w:color w:val="000000"/>
          <w:sz w:val="24"/>
        </w:rPr>
        <w:t xml:space="preserve"> может быть эгоистичным, гордым и властным, а его внешность — величественной и царственной. Несмотря на свой злонесущ</w:t>
      </w:r>
      <w:r>
        <w:rPr>
          <w:rStyle w:val="119"/>
          <w:color w:val="000000"/>
          <w:sz w:val="24"/>
        </w:rPr>
        <w:t xml:space="preserve">ий характер,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является планетой </w:t>
      </w:r>
      <w:r>
        <w:rPr>
          <w:rStyle w:val="12pt"/>
          <w:color w:val="000000"/>
        </w:rPr>
        <w:t>саттвической *</w:t>
      </w:r>
      <w:r>
        <w:rPr>
          <w:rStyle w:val="119"/>
          <w:color w:val="000000"/>
          <w:sz w:val="24"/>
        </w:rPr>
        <w:t xml:space="preserve"> природы, и владелец гороскопа будет мудр и праведен.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поражено неблагоприятными планетами, </w:t>
      </w:r>
      <w:r>
        <w:rPr>
          <w:rStyle w:val="a8"/>
          <w:color w:val="000000"/>
          <w:spacing w:val="0"/>
          <w:sz w:val="24"/>
        </w:rPr>
        <w:t xml:space="preserve">Марсом, Сатурном, Раху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Кету, </w:t>
      </w:r>
      <w:r>
        <w:rPr>
          <w:rStyle w:val="119"/>
          <w:color w:val="000000"/>
          <w:sz w:val="24"/>
        </w:rPr>
        <w:t xml:space="preserve">то следует ожидать слабое зрение или болезни глаз </w:t>
      </w:r>
      <w:r>
        <w:rPr>
          <w:rStyle w:val="a8"/>
          <w:color w:val="000000"/>
          <w:spacing w:val="0"/>
          <w:sz w:val="24"/>
        </w:rPr>
        <w:t xml:space="preserve">(Солнце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1-й дом </w:t>
      </w:r>
      <w:r>
        <w:rPr>
          <w:rStyle w:val="119"/>
          <w:color w:val="000000"/>
          <w:sz w:val="24"/>
        </w:rPr>
        <w:t>в медицинском аспекте являются показателями глаз и зрения), а характер владельца гороскопа будет раздражительным, надменным и властным. Возможно, эти качества имеет в виду великий мудрец, когда говорит о глупости и отсутствии разума.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Очень благоприятные ре</w:t>
      </w:r>
      <w:r>
        <w:rPr>
          <w:rStyle w:val="119"/>
          <w:color w:val="000000"/>
          <w:sz w:val="24"/>
        </w:rPr>
        <w:t xml:space="preserve">зультаты приписываются </w:t>
      </w:r>
      <w:r>
        <w:rPr>
          <w:rStyle w:val="a8"/>
          <w:color w:val="000000"/>
          <w:spacing w:val="0"/>
          <w:sz w:val="24"/>
        </w:rPr>
        <w:t xml:space="preserve">Солнцу, </w:t>
      </w:r>
      <w:r>
        <w:rPr>
          <w:rStyle w:val="119"/>
          <w:color w:val="000000"/>
          <w:sz w:val="24"/>
        </w:rPr>
        <w:t xml:space="preserve">находящемуся в Овне, знаке своей экзальтации, так как при этом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будет управителем </w:t>
      </w:r>
      <w:r>
        <w:rPr>
          <w:rStyle w:val="a8"/>
          <w:color w:val="000000"/>
          <w:spacing w:val="0"/>
          <w:sz w:val="24"/>
        </w:rPr>
        <w:t xml:space="preserve">5-го дома, </w:t>
      </w:r>
      <w:r>
        <w:rPr>
          <w:rStyle w:val="119"/>
          <w:color w:val="000000"/>
          <w:sz w:val="24"/>
        </w:rPr>
        <w:t xml:space="preserve">который характеризует интеллектуальные способности человека. Экзальтированное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12pt"/>
          <w:color w:val="000000"/>
        </w:rPr>
        <w:t>лагне</w:t>
      </w:r>
      <w:r>
        <w:rPr>
          <w:rStyle w:val="119"/>
          <w:color w:val="000000"/>
          <w:sz w:val="24"/>
        </w:rPr>
        <w:t xml:space="preserve"> указывает на гения или талантливе</w:t>
      </w:r>
      <w:r>
        <w:rPr>
          <w:rStyle w:val="119"/>
          <w:color w:val="000000"/>
          <w:sz w:val="24"/>
        </w:rPr>
        <w:t xml:space="preserve">йшего ученого. Кроме того, </w:t>
      </w:r>
      <w:r>
        <w:rPr>
          <w:rStyle w:val="a8"/>
          <w:color w:val="000000"/>
          <w:spacing w:val="0"/>
          <w:sz w:val="24"/>
        </w:rPr>
        <w:t xml:space="preserve">5-й дом </w:t>
      </w:r>
      <w:r>
        <w:rPr>
          <w:rStyle w:val="119"/>
          <w:color w:val="000000"/>
          <w:sz w:val="24"/>
        </w:rPr>
        <w:t xml:space="preserve">— это </w:t>
      </w:r>
      <w:r>
        <w:rPr>
          <w:rStyle w:val="a8"/>
          <w:color w:val="000000"/>
          <w:spacing w:val="0"/>
          <w:sz w:val="24"/>
        </w:rPr>
        <w:t xml:space="preserve">девятый дом, </w:t>
      </w:r>
      <w:r>
        <w:rPr>
          <w:rStyle w:val="119"/>
          <w:color w:val="000000"/>
          <w:sz w:val="24"/>
        </w:rPr>
        <w:t xml:space="preserve">отсчитывая от </w:t>
      </w:r>
      <w:r>
        <w:rPr>
          <w:rStyle w:val="12pt"/>
          <w:color w:val="000000"/>
        </w:rPr>
        <w:t>дхарма-бхавы,</w:t>
      </w:r>
      <w:r>
        <w:rPr>
          <w:rStyle w:val="119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9-го дома </w:t>
      </w:r>
      <w:r>
        <w:rPr>
          <w:rStyle w:val="12pt"/>
          <w:color w:val="000000"/>
        </w:rPr>
        <w:t>раши,</w:t>
      </w:r>
      <w:r>
        <w:rPr>
          <w:rStyle w:val="119"/>
          <w:color w:val="000000"/>
          <w:sz w:val="24"/>
        </w:rPr>
        <w:t xml:space="preserve"> который еще называют </w:t>
      </w:r>
      <w:r>
        <w:rPr>
          <w:rStyle w:val="12pt"/>
          <w:color w:val="000000"/>
        </w:rPr>
        <w:t xml:space="preserve">“бхагьей”, </w:t>
      </w:r>
      <w:r>
        <w:rPr>
          <w:rStyle w:val="119"/>
          <w:color w:val="000000"/>
          <w:sz w:val="24"/>
        </w:rPr>
        <w:t xml:space="preserve">или домом удачи и процветания. Поэтому положение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Овне, как и в </w:t>
      </w:r>
      <w:r>
        <w:rPr>
          <w:rStyle w:val="a8"/>
          <w:color w:val="000000"/>
          <w:spacing w:val="0"/>
          <w:sz w:val="24"/>
        </w:rPr>
        <w:t xml:space="preserve">Стрельце, </w:t>
      </w:r>
      <w:r>
        <w:rPr>
          <w:rStyle w:val="119"/>
          <w:color w:val="000000"/>
          <w:sz w:val="24"/>
        </w:rPr>
        <w:t xml:space="preserve">когда оно — хозяин </w:t>
      </w:r>
      <w:r>
        <w:rPr>
          <w:rStyle w:val="a8"/>
          <w:color w:val="000000"/>
          <w:spacing w:val="0"/>
          <w:sz w:val="24"/>
        </w:rPr>
        <w:t xml:space="preserve">9-го дома, </w:t>
      </w:r>
      <w:r>
        <w:rPr>
          <w:rStyle w:val="119"/>
          <w:color w:val="000000"/>
          <w:sz w:val="24"/>
        </w:rPr>
        <w:t>принесет удачу</w:t>
      </w:r>
      <w:r>
        <w:rPr>
          <w:rStyle w:val="119"/>
          <w:color w:val="000000"/>
          <w:sz w:val="24"/>
        </w:rPr>
        <w:t xml:space="preserve">, славу и известность. Размещение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женских знаках изменчивого креста </w:t>
      </w:r>
      <w:r>
        <w:rPr>
          <w:rStyle w:val="a8"/>
          <w:color w:val="000000"/>
          <w:spacing w:val="0"/>
          <w:sz w:val="24"/>
        </w:rPr>
        <w:t xml:space="preserve">(Рыбы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Девы) </w:t>
      </w:r>
      <w:r>
        <w:rPr>
          <w:rStyle w:val="119"/>
          <w:color w:val="000000"/>
          <w:sz w:val="24"/>
        </w:rPr>
        <w:t xml:space="preserve">считается неблагоприятным, так как при этом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теряет свои доминирующие качества. Когда </w:t>
      </w:r>
      <w:r>
        <w:rPr>
          <w:rStyle w:val="a8"/>
          <w:color w:val="000000"/>
          <w:spacing w:val="0"/>
          <w:sz w:val="24"/>
        </w:rPr>
        <w:t xml:space="preserve">Дева </w:t>
      </w:r>
      <w:r>
        <w:rPr>
          <w:rStyle w:val="119"/>
          <w:color w:val="000000"/>
          <w:sz w:val="24"/>
        </w:rPr>
        <w:t xml:space="preserve">является восходящим знаком, то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становится хозяином </w:t>
      </w:r>
      <w:r>
        <w:rPr>
          <w:rStyle w:val="a8"/>
          <w:color w:val="000000"/>
          <w:spacing w:val="0"/>
          <w:sz w:val="24"/>
        </w:rPr>
        <w:t>12-го дома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— дома утрат и потерь. Кроме того, </w:t>
      </w:r>
      <w:r>
        <w:rPr>
          <w:rStyle w:val="a8"/>
          <w:color w:val="000000"/>
          <w:spacing w:val="0"/>
          <w:sz w:val="24"/>
        </w:rPr>
        <w:t xml:space="preserve">12-й дом </w:t>
      </w:r>
      <w:r>
        <w:rPr>
          <w:rStyle w:val="119"/>
          <w:color w:val="000000"/>
          <w:sz w:val="24"/>
        </w:rPr>
        <w:t xml:space="preserve">— это </w:t>
      </w:r>
      <w:r>
        <w:rPr>
          <w:rStyle w:val="a8"/>
          <w:color w:val="000000"/>
          <w:spacing w:val="0"/>
          <w:sz w:val="24"/>
        </w:rPr>
        <w:t xml:space="preserve">шестой дом </w:t>
      </w:r>
      <w:r>
        <w:rPr>
          <w:rStyle w:val="119"/>
          <w:color w:val="000000"/>
          <w:sz w:val="24"/>
        </w:rPr>
        <w:t xml:space="preserve">(болезни), считая от </w:t>
      </w:r>
      <w:r>
        <w:rPr>
          <w:rStyle w:val="a8"/>
          <w:color w:val="000000"/>
          <w:spacing w:val="0"/>
          <w:sz w:val="24"/>
        </w:rPr>
        <w:t xml:space="preserve">7-го </w:t>
      </w:r>
      <w:r>
        <w:rPr>
          <w:rStyle w:val="119"/>
          <w:color w:val="000000"/>
          <w:sz w:val="24"/>
        </w:rPr>
        <w:t xml:space="preserve">(партнера по браку), поэтому положение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Деве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1-м доме </w:t>
      </w:r>
      <w:r>
        <w:rPr>
          <w:rStyle w:val="12pt"/>
          <w:color w:val="000000"/>
        </w:rPr>
        <w:t>“Бхригу-сутра”</w:t>
      </w:r>
      <w:r>
        <w:rPr>
          <w:rStyle w:val="119"/>
          <w:color w:val="000000"/>
          <w:sz w:val="24"/>
        </w:rPr>
        <w:t xml:space="preserve"> описывает как “потерю жены”. Будучи расположено в женском знаке, </w:t>
      </w: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119"/>
          <w:color w:val="000000"/>
          <w:sz w:val="24"/>
        </w:rPr>
        <w:t>как планета, даю</w:t>
      </w:r>
      <w:r>
        <w:rPr>
          <w:rStyle w:val="119"/>
          <w:color w:val="000000"/>
          <w:sz w:val="24"/>
        </w:rPr>
        <w:t>щая жизнь, подарит обладателю гороскопа больше дочерей.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Кроме того, находясь в </w:t>
      </w:r>
      <w:r>
        <w:rPr>
          <w:rStyle w:val="a8"/>
          <w:color w:val="000000"/>
          <w:spacing w:val="0"/>
          <w:sz w:val="24"/>
        </w:rPr>
        <w:t xml:space="preserve">1-м доме, Солнце </w:t>
      </w:r>
      <w:r>
        <w:rPr>
          <w:rStyle w:val="119"/>
          <w:color w:val="000000"/>
          <w:sz w:val="24"/>
        </w:rPr>
        <w:t xml:space="preserve">будет влиять на </w:t>
      </w:r>
      <w:r>
        <w:rPr>
          <w:rStyle w:val="a8"/>
          <w:color w:val="000000"/>
          <w:spacing w:val="0"/>
          <w:sz w:val="24"/>
        </w:rPr>
        <w:t xml:space="preserve">7-й дом, </w:t>
      </w:r>
      <w:r>
        <w:rPr>
          <w:rStyle w:val="119"/>
          <w:color w:val="000000"/>
          <w:sz w:val="24"/>
        </w:rPr>
        <w:t xml:space="preserve">поэтому хозяину гороскопа грозят разногласия в семейной жизни. Так как </w:t>
      </w:r>
      <w:r>
        <w:rPr>
          <w:rStyle w:val="a8"/>
          <w:color w:val="000000"/>
          <w:spacing w:val="0"/>
          <w:sz w:val="24"/>
        </w:rPr>
        <w:t xml:space="preserve">1-й дом </w:t>
      </w:r>
      <w:r>
        <w:rPr>
          <w:rStyle w:val="119"/>
          <w:color w:val="000000"/>
          <w:sz w:val="24"/>
        </w:rPr>
        <w:t>показывает общее направление жизни, то присутствие в нем</w:t>
      </w:r>
      <w:r>
        <w:rPr>
          <w:rStyle w:val="119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119"/>
          <w:color w:val="000000"/>
          <w:sz w:val="24"/>
        </w:rPr>
        <w:t>неблагоприятной планеты, говорит о постоянной борьбе в жизни, периодах взлетов и падений, страданиях в период юности.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Брихат-джатака”</w:t>
      </w:r>
      <w:r>
        <w:rPr>
          <w:rStyle w:val="119"/>
          <w:color w:val="000000"/>
          <w:sz w:val="24"/>
        </w:rPr>
        <w:t xml:space="preserve"> — храбрость, упрямство и жестокость будут свойственны человеку,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находится в </w:t>
      </w:r>
      <w:r>
        <w:rPr>
          <w:rStyle w:val="a8"/>
          <w:color w:val="000000"/>
          <w:spacing w:val="0"/>
          <w:sz w:val="24"/>
        </w:rPr>
        <w:t xml:space="preserve">1-м доме </w:t>
      </w:r>
      <w:r>
        <w:rPr>
          <w:rStyle w:val="119"/>
          <w:color w:val="000000"/>
          <w:sz w:val="24"/>
        </w:rPr>
        <w:t xml:space="preserve">его гороскопа. Ему не миновать глазных болезней. Если </w:t>
      </w:r>
      <w:r>
        <w:rPr>
          <w:rStyle w:val="70"/>
          <w:color w:val="000000"/>
          <w:sz w:val="24"/>
        </w:rPr>
        <w:t xml:space="preserve">лагна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Овне </w:t>
      </w:r>
      <w:r>
        <w:rPr>
          <w:rStyle w:val="119"/>
          <w:color w:val="000000"/>
          <w:sz w:val="24"/>
        </w:rPr>
        <w:t xml:space="preserve">— владелец гороскопа будет достойным и известным человеком. При восходящем </w:t>
      </w:r>
      <w:r>
        <w:rPr>
          <w:rStyle w:val="a8"/>
          <w:color w:val="000000"/>
          <w:spacing w:val="0"/>
          <w:sz w:val="24"/>
        </w:rPr>
        <w:t xml:space="preserve">Льве </w:t>
      </w:r>
      <w:r>
        <w:rPr>
          <w:rStyle w:val="119"/>
          <w:color w:val="000000"/>
          <w:sz w:val="24"/>
        </w:rPr>
        <w:t xml:space="preserve">возможна “ночная слепота”, при восходящих </w:t>
      </w:r>
      <w:r>
        <w:rPr>
          <w:rStyle w:val="a8"/>
          <w:color w:val="000000"/>
          <w:spacing w:val="0"/>
          <w:sz w:val="24"/>
        </w:rPr>
        <w:t xml:space="preserve">Весах </w:t>
      </w:r>
      <w:r>
        <w:rPr>
          <w:rStyle w:val="119"/>
          <w:color w:val="000000"/>
          <w:sz w:val="24"/>
        </w:rPr>
        <w:t xml:space="preserve">— бедность, при восходящем </w:t>
      </w:r>
      <w:r>
        <w:rPr>
          <w:rStyle w:val="a8"/>
          <w:color w:val="000000"/>
          <w:spacing w:val="0"/>
          <w:sz w:val="24"/>
        </w:rPr>
        <w:t xml:space="preserve">Раке — </w:t>
      </w:r>
      <w:r>
        <w:rPr>
          <w:rStyle w:val="119"/>
          <w:color w:val="000000"/>
          <w:sz w:val="24"/>
        </w:rPr>
        <w:t>воспаление слизистой оболоч</w:t>
      </w:r>
      <w:r>
        <w:rPr>
          <w:rStyle w:val="119"/>
          <w:color w:val="000000"/>
          <w:sz w:val="24"/>
        </w:rPr>
        <w:t>ки глаз.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Саравали”</w:t>
      </w:r>
      <w:r>
        <w:rPr>
          <w:rStyle w:val="119"/>
          <w:color w:val="000000"/>
          <w:sz w:val="24"/>
        </w:rPr>
        <w:t xml:space="preserve"> — хозяин гороскопа будет ленив, раздражителен, храбр, горд, жесток и беспощаден.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находится в </w:t>
      </w:r>
      <w:r>
        <w:rPr>
          <w:rStyle w:val="a8"/>
          <w:color w:val="000000"/>
          <w:spacing w:val="0"/>
          <w:sz w:val="24"/>
        </w:rPr>
        <w:t xml:space="preserve">Раке </w:t>
      </w:r>
      <w:r>
        <w:rPr>
          <w:rStyle w:val="119"/>
          <w:color w:val="000000"/>
          <w:sz w:val="24"/>
        </w:rPr>
        <w:t xml:space="preserve">— возможна катаракта, в </w:t>
      </w:r>
      <w:r>
        <w:rPr>
          <w:rStyle w:val="a8"/>
          <w:color w:val="000000"/>
          <w:spacing w:val="0"/>
          <w:sz w:val="24"/>
        </w:rPr>
        <w:t xml:space="preserve">Овне </w:t>
      </w:r>
      <w:r>
        <w:rPr>
          <w:rStyle w:val="119"/>
          <w:color w:val="000000"/>
          <w:sz w:val="24"/>
        </w:rPr>
        <w:t xml:space="preserve">— плохое зрение, во </w:t>
      </w:r>
      <w:r>
        <w:rPr>
          <w:rStyle w:val="a8"/>
          <w:color w:val="000000"/>
          <w:spacing w:val="0"/>
          <w:sz w:val="24"/>
        </w:rPr>
        <w:t xml:space="preserve">Льве </w:t>
      </w:r>
      <w:r>
        <w:rPr>
          <w:rStyle w:val="119"/>
          <w:color w:val="000000"/>
          <w:sz w:val="24"/>
        </w:rPr>
        <w:t xml:space="preserve">— “ночная слепота”, в </w:t>
      </w:r>
      <w:r>
        <w:rPr>
          <w:rStyle w:val="a8"/>
          <w:color w:val="000000"/>
          <w:spacing w:val="0"/>
          <w:sz w:val="24"/>
        </w:rPr>
        <w:t xml:space="preserve">Весах </w:t>
      </w:r>
      <w:r>
        <w:rPr>
          <w:rStyle w:val="119"/>
          <w:color w:val="000000"/>
          <w:sz w:val="24"/>
        </w:rPr>
        <w:t>— бедность и отсутствие потомства.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</w:t>
      </w:r>
      <w:r>
        <w:rPr>
          <w:rStyle w:val="12pt"/>
          <w:color w:val="000000"/>
        </w:rPr>
        <w:t>-чинтамани”</w:t>
      </w:r>
      <w:r>
        <w:rPr>
          <w:rStyle w:val="119"/>
          <w:color w:val="000000"/>
          <w:sz w:val="24"/>
        </w:rPr>
        <w:t xml:space="preserve"> — обладатель гороскопа будет иметь красивую внешность. Его ждут беспокойства со стороны жены, детей и семьи, а на жизненном пути — взлеты и падения. Он будет часто путешествовать и иметь переменчивое материальное положение.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Все трак</w:t>
      </w:r>
      <w:r>
        <w:rPr>
          <w:rStyle w:val="119"/>
          <w:color w:val="000000"/>
          <w:sz w:val="24"/>
        </w:rPr>
        <w:t xml:space="preserve">таты рассматривают характеристики положения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1-м доме </w:t>
      </w:r>
      <w:r>
        <w:rPr>
          <w:rStyle w:val="119"/>
          <w:color w:val="000000"/>
          <w:sz w:val="24"/>
        </w:rPr>
        <w:t xml:space="preserve">с учетом его злонесущей природы, и только </w:t>
      </w:r>
      <w:r>
        <w:rPr>
          <w:rStyle w:val="70"/>
          <w:color w:val="000000"/>
          <w:sz w:val="24"/>
        </w:rPr>
        <w:t xml:space="preserve">“Бхригу-сутра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отмечает еще и влияние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119"/>
          <w:color w:val="000000"/>
          <w:sz w:val="24"/>
        </w:rPr>
        <w:t xml:space="preserve">как планеты </w:t>
      </w:r>
      <w:r>
        <w:rPr>
          <w:rStyle w:val="70"/>
          <w:color w:val="000000"/>
          <w:sz w:val="24"/>
        </w:rPr>
        <w:t>саттва-гуны.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ВО 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22-32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>Lagnad dvitiye raviphalam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>Mukharogi (22) Pamcavim</w:t>
      </w:r>
      <w:r>
        <w:rPr>
          <w:rStyle w:val="127"/>
          <w:i/>
          <w:color w:val="000000"/>
          <w:sz w:val="24"/>
        </w:rPr>
        <w:t xml:space="preserve">ativars e rajadandena dravy- acchedah (23) Ucce svaksetre va na dos ah (24) Papayute netrarogi (25) Svalpavidvan rogi (26) S ubhavTksite dhana- van dosadin vyapaharati (27) Netrasaukhyam (28) Svocce </w:t>
      </w:r>
      <w:r>
        <w:rPr>
          <w:rStyle w:val="1712pt"/>
          <w:i/>
          <w:color w:val="000000"/>
          <w:spacing w:val="0"/>
        </w:rPr>
        <w:t>svaksetre va bahudhanavan (29) Budhayute pavanavak (30) D</w:t>
      </w:r>
      <w:r>
        <w:rPr>
          <w:rStyle w:val="1712pt"/>
          <w:i/>
          <w:color w:val="000000"/>
          <w:spacing w:val="0"/>
        </w:rPr>
        <w:t>hanadhipah svocce vagmT (31) $ astrajnah jnanavan net- rasaukhyam rajayogasca (32)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 xml:space="preserve">Солнце во 2-м доме говорит о заболевании полости рта. На 25-м году жизни обладатель гороскопа подвергнется наказанию со стороны правительства, следствием чего явится потеря благосостояния. Этого удастся избежать при расположении Солнца в Овне или во Льве. </w:t>
      </w:r>
      <w:r>
        <w:rPr>
          <w:rStyle w:val="1712pt"/>
          <w:i/>
          <w:color w:val="000000"/>
        </w:rPr>
        <w:t>Если Солнце соединено со злонесу- щей планетой, владелец гороскопа будет иметь глазные болезни, плохое здоровье и малое знание шастр</w:t>
      </w:r>
      <w:r>
        <w:rPr>
          <w:rStyle w:val="1712pt"/>
          <w:i/>
          <w:color w:val="000000"/>
        </w:rPr>
        <w:footnoteReference w:id="2"/>
      </w:r>
      <w:r>
        <w:rPr>
          <w:rStyle w:val="1712pt"/>
          <w:i/>
          <w:color w:val="000000"/>
        </w:rPr>
        <w:t xml:space="preserve">. При благоприятном аспекте Солнца все отрицательные моменты устраняются, и обладатель гороскопа станет богатым человеком. </w:t>
      </w:r>
      <w:r>
        <w:rPr>
          <w:rStyle w:val="1712pt"/>
          <w:i/>
          <w:color w:val="000000"/>
        </w:rPr>
        <w:t xml:space="preserve">Соединение Солнца с Меркурием во 2-м доме может указывать на заикание. Если хозяин 2-го дома расположен в знаке экзальтации, то владелец гороскопа будет красноречив, прекрасно образован, сведущ в шастрах и иметь хорошее зрение. Такое расположение приведет </w:t>
      </w:r>
      <w:r>
        <w:rPr>
          <w:rStyle w:val="1712pt"/>
          <w:i/>
          <w:color w:val="000000"/>
        </w:rPr>
        <w:t>к возникновению раджа-йоги, результатом которой будут высокое положение, слава и богатство.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Поражение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 </w:t>
      </w:r>
      <w:r>
        <w:rPr>
          <w:rStyle w:val="119"/>
          <w:color w:val="000000"/>
          <w:sz w:val="24"/>
        </w:rPr>
        <w:t xml:space="preserve">неблагоприятными планетами говорит о плохом здоровье, так как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характеризует жизненные силы организма. В медицинском</w:t>
      </w:r>
      <w:r>
        <w:rPr>
          <w:rStyle w:val="119"/>
          <w:color w:val="000000"/>
          <w:sz w:val="24"/>
        </w:rPr>
        <w:t xml:space="preserve"> плане </w:t>
      </w:r>
      <w:r>
        <w:rPr>
          <w:rStyle w:val="a8"/>
          <w:color w:val="000000"/>
          <w:spacing w:val="0"/>
          <w:sz w:val="24"/>
        </w:rPr>
        <w:t xml:space="preserve">2-й дом </w:t>
      </w:r>
      <w:r>
        <w:rPr>
          <w:rStyle w:val="119"/>
          <w:color w:val="000000"/>
          <w:sz w:val="24"/>
        </w:rPr>
        <w:t xml:space="preserve">обозначает зрение, горло и полость рта. Положение неблагоприятного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 </w:t>
      </w:r>
      <w:r>
        <w:rPr>
          <w:rStyle w:val="119"/>
          <w:color w:val="000000"/>
          <w:sz w:val="24"/>
        </w:rPr>
        <w:t xml:space="preserve">вызовет соответствующие болезни, но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имеет хороший аспект, то заболевание легко диагностируется и поддается медицинскому лечению. Заикание возмо</w:t>
      </w:r>
      <w:r>
        <w:rPr>
          <w:rStyle w:val="119"/>
          <w:color w:val="000000"/>
          <w:sz w:val="24"/>
        </w:rPr>
        <w:t xml:space="preserve">жно только при “сгорании” </w:t>
      </w:r>
      <w:r>
        <w:rPr>
          <w:rStyle w:val="a8"/>
          <w:color w:val="000000"/>
          <w:spacing w:val="0"/>
          <w:sz w:val="24"/>
        </w:rPr>
        <w:t xml:space="preserve">Меркурия, </w:t>
      </w:r>
      <w:r>
        <w:rPr>
          <w:rStyle w:val="119"/>
          <w:color w:val="000000"/>
          <w:sz w:val="24"/>
        </w:rPr>
        <w:t xml:space="preserve">то есть при расположении его в пределах </w:t>
      </w:r>
      <w:r>
        <w:rPr>
          <w:rStyle w:val="a8"/>
          <w:color w:val="000000"/>
          <w:spacing w:val="0"/>
          <w:sz w:val="24"/>
        </w:rPr>
        <w:t xml:space="preserve">5 градусов </w:t>
      </w:r>
      <w:r>
        <w:rPr>
          <w:rStyle w:val="119"/>
          <w:color w:val="000000"/>
          <w:sz w:val="24"/>
        </w:rPr>
        <w:t xml:space="preserve">от </w:t>
      </w:r>
      <w:r>
        <w:rPr>
          <w:rStyle w:val="a8"/>
          <w:color w:val="000000"/>
          <w:spacing w:val="0"/>
          <w:sz w:val="24"/>
        </w:rPr>
        <w:t>Солнца.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Неблагоприятные моменты, связанные с положением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доме, </w:t>
      </w:r>
      <w:r>
        <w:rPr>
          <w:rStyle w:val="119"/>
          <w:color w:val="000000"/>
          <w:sz w:val="24"/>
        </w:rPr>
        <w:t xml:space="preserve">несколько нейтрализуются, если </w:t>
      </w:r>
      <w:r>
        <w:rPr>
          <w:rStyle w:val="a8"/>
          <w:color w:val="000000"/>
          <w:spacing w:val="0"/>
          <w:sz w:val="24"/>
        </w:rPr>
        <w:t xml:space="preserve">2-й дом </w:t>
      </w:r>
      <w:r>
        <w:rPr>
          <w:rStyle w:val="119"/>
          <w:color w:val="000000"/>
          <w:sz w:val="24"/>
        </w:rPr>
        <w:t xml:space="preserve">находится под влиянием </w:t>
      </w:r>
      <w:r>
        <w:rPr>
          <w:rStyle w:val="a8"/>
          <w:color w:val="000000"/>
          <w:spacing w:val="0"/>
          <w:sz w:val="24"/>
        </w:rPr>
        <w:t xml:space="preserve">Юпитера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Венеры. </w:t>
      </w:r>
      <w:r>
        <w:rPr>
          <w:rStyle w:val="119"/>
          <w:color w:val="000000"/>
          <w:sz w:val="24"/>
        </w:rPr>
        <w:t>Кроме того</w:t>
      </w:r>
      <w:r>
        <w:rPr>
          <w:rStyle w:val="119"/>
          <w:color w:val="000000"/>
          <w:sz w:val="24"/>
        </w:rPr>
        <w:t xml:space="preserve">, автор обращает особое внимание на положение хозяина </w:t>
      </w:r>
      <w:r>
        <w:rPr>
          <w:rStyle w:val="a8"/>
          <w:color w:val="000000"/>
          <w:spacing w:val="0"/>
          <w:sz w:val="24"/>
        </w:rPr>
        <w:t xml:space="preserve">2-го дома. </w:t>
      </w:r>
      <w:r>
        <w:rPr>
          <w:rStyle w:val="119"/>
          <w:color w:val="000000"/>
          <w:sz w:val="24"/>
        </w:rPr>
        <w:t xml:space="preserve">Его положение в домах, кроме </w:t>
      </w:r>
      <w:r>
        <w:rPr>
          <w:rStyle w:val="a8"/>
          <w:color w:val="000000"/>
          <w:spacing w:val="0"/>
          <w:sz w:val="24"/>
        </w:rPr>
        <w:t xml:space="preserve">3-го, 6-го, 8-го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12-го </w:t>
      </w:r>
      <w:r>
        <w:rPr>
          <w:rStyle w:val="119"/>
          <w:color w:val="000000"/>
          <w:sz w:val="24"/>
        </w:rPr>
        <w:t>является благоприятным, а экзальтация в знаке приведет к материальному процветанию и славе.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Прекрасным примером расположения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>2-</w:t>
      </w:r>
      <w:r>
        <w:rPr>
          <w:rStyle w:val="a8"/>
          <w:color w:val="000000"/>
          <w:spacing w:val="0"/>
          <w:sz w:val="24"/>
        </w:rPr>
        <w:t xml:space="preserve">м доме </w:t>
      </w:r>
      <w:r>
        <w:rPr>
          <w:rStyle w:val="119"/>
          <w:color w:val="000000"/>
          <w:sz w:val="24"/>
        </w:rPr>
        <w:t>является гороскоп прославленного поэта, живописца, философа и политика Рабиндранатха Тагора.</w:t>
      </w:r>
    </w:p>
    <w:p w:rsidR="00000000" w:rsidRDefault="008A16BA">
      <w:pPr>
        <w:framePr w:h="4291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2" type="#_x0000_t75" style="width:216.75pt;height:214.5pt">
            <v:imagedata r:id="rId15" o:title=""/>
          </v:shape>
        </w:pict>
      </w:r>
    </w:p>
    <w:p w:rsidR="00000000" w:rsidRDefault="008A16BA">
      <w:pPr>
        <w:pStyle w:val="1b"/>
        <w:framePr w:h="4291" w:wrap="notBeside" w:vAnchor="text" w:hAnchor="text" w:xAlign="center" w:y="1"/>
        <w:shd w:val="clear" w:color="auto" w:fill="auto"/>
        <w:spacing w:line="240" w:lineRule="auto"/>
        <w:ind w:firstLine="544"/>
        <w:jc w:val="both"/>
        <w:rPr>
          <w:spacing w:val="0"/>
          <w:sz w:val="24"/>
        </w:rPr>
      </w:pPr>
      <w:r>
        <w:rPr>
          <w:rStyle w:val="111"/>
          <w:b/>
          <w:color w:val="000000"/>
          <w:sz w:val="24"/>
        </w:rPr>
        <w:t xml:space="preserve">Родился </w:t>
      </w:r>
      <w:r>
        <w:rPr>
          <w:rStyle w:val="ac"/>
          <w:b/>
          <w:color w:val="000000"/>
          <w:spacing w:val="0"/>
          <w:sz w:val="24"/>
        </w:rPr>
        <w:t xml:space="preserve">7-го мая 1861 года </w:t>
      </w:r>
      <w:r>
        <w:rPr>
          <w:rStyle w:val="111"/>
          <w:b/>
          <w:color w:val="000000"/>
          <w:sz w:val="24"/>
        </w:rPr>
        <w:t xml:space="preserve">в </w:t>
      </w:r>
      <w:r>
        <w:rPr>
          <w:rStyle w:val="ac"/>
          <w:b/>
          <w:color w:val="000000"/>
          <w:spacing w:val="0"/>
          <w:sz w:val="24"/>
        </w:rPr>
        <w:t>2 часа 51 мин.</w: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 ” —</w:t>
      </w:r>
      <w:r>
        <w:rPr>
          <w:rStyle w:val="119"/>
          <w:color w:val="000000"/>
          <w:sz w:val="24"/>
        </w:rPr>
        <w:t xml:space="preserve"> следует ожидать несметные богатства, но владелец гороскопа потеряет их всл</w:t>
      </w:r>
      <w:r>
        <w:rPr>
          <w:rStyle w:val="119"/>
          <w:color w:val="000000"/>
          <w:sz w:val="24"/>
        </w:rPr>
        <w:t>едствие штрафа, наложенного правительством, и будет страдать от болезней лица.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обладатель гороскопа будет необразован, нескромен и небогат, а также иметь дефекты речи.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</w:t>
      </w:r>
      <w:r>
        <w:rPr>
          <w:rStyle w:val="119"/>
          <w:color w:val="000000"/>
          <w:sz w:val="24"/>
        </w:rPr>
        <w:t xml:space="preserve"> — хозяин гороскопа будет владеть крупным рогатым скотом и слу</w:t>
      </w:r>
      <w:r>
        <w:rPr>
          <w:rStyle w:val="119"/>
          <w:color w:val="000000"/>
          <w:sz w:val="24"/>
        </w:rPr>
        <w:t>гами. Его ждут болезни полости рта. Он лишится славы и комфорта, приобретет богатство от царя или от воров сомнительными методами.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 —</w:t>
      </w:r>
      <w:r>
        <w:rPr>
          <w:rStyle w:val="119"/>
          <w:color w:val="000000"/>
          <w:sz w:val="24"/>
        </w:rPr>
        <w:t xml:space="preserve"> ученым станет человек,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занимает </w:t>
      </w:r>
      <w:r>
        <w:rPr>
          <w:rStyle w:val="a8"/>
          <w:color w:val="000000"/>
          <w:spacing w:val="0"/>
          <w:sz w:val="24"/>
        </w:rPr>
        <w:t xml:space="preserve">2-й дом </w:t>
      </w:r>
      <w:r>
        <w:rPr>
          <w:rStyle w:val="119"/>
          <w:color w:val="000000"/>
          <w:sz w:val="24"/>
        </w:rPr>
        <w:t>гороскопа. Он будет владеть коровами, лошадь</w:t>
      </w:r>
      <w:r>
        <w:rPr>
          <w:rStyle w:val="119"/>
          <w:color w:val="000000"/>
          <w:sz w:val="24"/>
        </w:rPr>
        <w:t>ми и слонами. Его ждут ссоры с членами семьи из-за жены. Все его усилия приумножить богатство будут тщетны.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Все авторитетные источники отмечают неблагоприятное влияние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на проявление характеристик </w:t>
      </w:r>
      <w:r>
        <w:rPr>
          <w:rStyle w:val="a8"/>
          <w:color w:val="000000"/>
          <w:spacing w:val="0"/>
          <w:sz w:val="24"/>
        </w:rPr>
        <w:t xml:space="preserve">2-го дома, </w:t>
      </w:r>
      <w:r>
        <w:rPr>
          <w:rStyle w:val="119"/>
          <w:color w:val="000000"/>
          <w:sz w:val="24"/>
        </w:rPr>
        <w:t xml:space="preserve">а </w:t>
      </w:r>
      <w:r>
        <w:rPr>
          <w:rStyle w:val="12pt"/>
          <w:color w:val="000000"/>
        </w:rPr>
        <w:t>“Бхригу-сутра</w:t>
      </w:r>
      <w:r>
        <w:rPr>
          <w:rStyle w:val="119"/>
          <w:color w:val="000000"/>
          <w:sz w:val="24"/>
        </w:rPr>
        <w:t xml:space="preserve"> "рассматривает</w:t>
      </w:r>
      <w:r>
        <w:rPr>
          <w:rStyle w:val="119"/>
          <w:color w:val="000000"/>
          <w:sz w:val="24"/>
        </w:rPr>
        <w:t xml:space="preserve"> и положительные моменты этого расположения.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 3-м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33-42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Lagnat trtTye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 xml:space="preserve">Buddhiman anujarahitah jyest hanasah (33) Pan came varse caturas t advadas avars e va kinvitpTda (34) Papayute krurakarta (35) Dvibhratrmana parakramT (36) </w:t>
      </w:r>
      <w:r>
        <w:rPr>
          <w:rStyle w:val="1712pt"/>
          <w:i/>
          <w:color w:val="000000"/>
          <w:lang w:val="en-US" w:eastAsia="en-US"/>
        </w:rPr>
        <w:t>Yuddhe s liras ca (37) KTrtiman nijadhanabhogT (38) S ubhayute soda- ravrddhih (39) Bhavadhipe balayute bhratrdTrghayuh (40) Papayute papeks an avams annas ah (41) S ubhavT ks an ava- saddhanavan bhogT sukhT ca (42)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  <w:lang w:eastAsia="en-US"/>
        </w:rPr>
        <w:t>*'</w:t>
      </w:r>
      <w:r>
        <w:rPr>
          <w:rStyle w:val="1712pt"/>
          <w:i/>
          <w:color w:val="000000"/>
        </w:rPr>
        <w:t>Неловек</w:t>
      </w:r>
      <w:r>
        <w:rPr>
          <w:rStyle w:val="1712pt"/>
          <w:i/>
          <w:color w:val="000000"/>
          <w:lang w:eastAsia="en-US"/>
        </w:rPr>
        <w:t xml:space="preserve">, </w:t>
      </w:r>
      <w:r>
        <w:rPr>
          <w:rStyle w:val="1712pt"/>
          <w:i/>
          <w:color w:val="000000"/>
        </w:rPr>
        <w:t>у которого Солнце располагает</w:t>
      </w:r>
      <w:r>
        <w:rPr>
          <w:rStyle w:val="1712pt"/>
          <w:i/>
          <w:color w:val="000000"/>
        </w:rPr>
        <w:t xml:space="preserve">ся в 3-м доме гороскопа, не будет иметь младших братьев, а старшие братья не выживут. На 4-м, 5-м, 8-м и 12-м году жизни возможны болезни. Если Солнце поражено, владелец гороскопа совершит жестокие поступки. У него будет две матери. Он станет доблестным и </w:t>
      </w:r>
      <w:r>
        <w:rPr>
          <w:rStyle w:val="1712pt"/>
          <w:i/>
          <w:color w:val="000000"/>
        </w:rPr>
        <w:t>проявит смелость на войне, прославится и обретет богатство. Солнце, соединенное с благонесущей планетой, принесет процветание братьям владельца гороскопа, а при сильном хозяине 3-го дома их ждет долгая жизнь. Негативный аспект к Солнцу и соединение со злон</w:t>
      </w:r>
      <w:r>
        <w:rPr>
          <w:rStyle w:val="1712pt"/>
          <w:i/>
          <w:color w:val="000000"/>
        </w:rPr>
        <w:t>есущей планетой грозят обладателю гороскопа уничтожением семьи. Влияние благоприятного аспекта на Солнце при отсутствии пагубного, обеспечит рост семьи, богатство и счастливую жизнь.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4" w:name="bookmark34"/>
      <w:r>
        <w:rPr>
          <w:rStyle w:val="4Arial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3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ведической астрологии существует общепринятое правило, сог</w:t>
      </w:r>
      <w:r>
        <w:rPr>
          <w:rStyle w:val="119"/>
          <w:color w:val="000000"/>
          <w:sz w:val="24"/>
        </w:rPr>
        <w:t xml:space="preserve">ласно которому, пагубные планеты в домах </w:t>
      </w:r>
      <w:r>
        <w:rPr>
          <w:rStyle w:val="12pt"/>
          <w:color w:val="000000"/>
        </w:rPr>
        <w:t>упачая</w:t>
      </w:r>
      <w:r>
        <w:rPr>
          <w:rStyle w:val="119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(3-й, б-й, 10-й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11-й дома) </w:t>
      </w:r>
      <w:r>
        <w:rPr>
          <w:rStyle w:val="119"/>
          <w:color w:val="000000"/>
          <w:sz w:val="24"/>
        </w:rPr>
        <w:t xml:space="preserve">дают благоприятные результаты. Но Бхригу Муни, описывая положение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доме, </w:t>
      </w:r>
      <w:r>
        <w:rPr>
          <w:rStyle w:val="119"/>
          <w:color w:val="000000"/>
          <w:sz w:val="24"/>
        </w:rPr>
        <w:t>говорит, что помимо богатства и мужественного характера, обладатель гороскопа переживет раннюю</w:t>
      </w:r>
      <w:r>
        <w:rPr>
          <w:rStyle w:val="119"/>
          <w:color w:val="000000"/>
          <w:sz w:val="24"/>
        </w:rPr>
        <w:t xml:space="preserve"> смерть членов своей семьи. Это объясняется тем, что </w:t>
      </w:r>
      <w:r>
        <w:rPr>
          <w:rStyle w:val="a8"/>
          <w:color w:val="000000"/>
          <w:spacing w:val="0"/>
          <w:sz w:val="24"/>
        </w:rPr>
        <w:t xml:space="preserve">3-й дом, </w:t>
      </w:r>
      <w:r>
        <w:rPr>
          <w:rStyle w:val="119"/>
          <w:color w:val="000000"/>
          <w:sz w:val="24"/>
        </w:rPr>
        <w:t xml:space="preserve">являясь вторым ко </w:t>
      </w:r>
      <w:r>
        <w:rPr>
          <w:rStyle w:val="a8"/>
          <w:color w:val="000000"/>
          <w:spacing w:val="0"/>
          <w:sz w:val="24"/>
        </w:rPr>
        <w:t xml:space="preserve">2-му </w:t>
      </w:r>
      <w:r>
        <w:rPr>
          <w:rStyle w:val="119"/>
          <w:color w:val="000000"/>
          <w:sz w:val="24"/>
        </w:rPr>
        <w:t xml:space="preserve">дому, дому семьи, становится </w:t>
      </w:r>
      <w:r>
        <w:rPr>
          <w:rStyle w:val="12pt"/>
          <w:color w:val="000000"/>
        </w:rPr>
        <w:t>марака-стханой</w:t>
      </w:r>
      <w:r>
        <w:rPr>
          <w:rStyle w:val="119"/>
          <w:color w:val="000000"/>
          <w:sz w:val="24"/>
        </w:rPr>
        <w:t xml:space="preserve"> для семьи. Кроме того,</w:t>
      </w:r>
    </w:p>
    <w:p w:rsidR="00000000" w:rsidRDefault="008A16BA">
      <w:pPr>
        <w:pStyle w:val="af0"/>
        <w:numPr>
          <w:ilvl w:val="0"/>
          <w:numId w:val="7"/>
        </w:numPr>
        <w:shd w:val="clear" w:color="auto" w:fill="auto"/>
        <w:tabs>
          <w:tab w:val="left" w:pos="43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>й</w:t>
      </w:r>
      <w:r>
        <w:rPr>
          <w:rStyle w:val="a8"/>
          <w:color w:val="000000"/>
          <w:spacing w:val="0"/>
          <w:sz w:val="24"/>
        </w:rPr>
        <w:tab/>
        <w:t xml:space="preserve">дом </w:t>
      </w:r>
      <w:r>
        <w:rPr>
          <w:rStyle w:val="119"/>
          <w:color w:val="000000"/>
          <w:sz w:val="24"/>
        </w:rPr>
        <w:t>— это двенадцатый (дом потерь и утрат), отсчитывая от</w:t>
      </w:r>
    </w:p>
    <w:p w:rsidR="00000000" w:rsidRDefault="008A16BA">
      <w:pPr>
        <w:pStyle w:val="af0"/>
        <w:numPr>
          <w:ilvl w:val="0"/>
          <w:numId w:val="7"/>
        </w:numPr>
        <w:shd w:val="clear" w:color="auto" w:fill="auto"/>
        <w:tabs>
          <w:tab w:val="left" w:pos="49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>го</w:t>
      </w:r>
      <w:r>
        <w:rPr>
          <w:rStyle w:val="a8"/>
          <w:color w:val="000000"/>
          <w:spacing w:val="0"/>
          <w:sz w:val="24"/>
        </w:rPr>
        <w:tab/>
        <w:t xml:space="preserve">дома </w:t>
      </w:r>
      <w:r>
        <w:rPr>
          <w:rStyle w:val="119"/>
          <w:color w:val="000000"/>
          <w:sz w:val="24"/>
        </w:rPr>
        <w:t>(дома матери). Поэтому владельца гор</w:t>
      </w:r>
      <w:r>
        <w:rPr>
          <w:rStyle w:val="119"/>
          <w:color w:val="000000"/>
          <w:sz w:val="24"/>
        </w:rPr>
        <w:t>оскопа, возможно, ожидает ранняя смерть матери и второй брак отца.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Благоприятное влияние на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 </w:t>
      </w:r>
      <w:r>
        <w:rPr>
          <w:rStyle w:val="119"/>
          <w:color w:val="000000"/>
          <w:sz w:val="24"/>
        </w:rPr>
        <w:t>или на хозяина</w:t>
      </w:r>
    </w:p>
    <w:p w:rsidR="00000000" w:rsidRDefault="008A16BA">
      <w:pPr>
        <w:pStyle w:val="af0"/>
        <w:numPr>
          <w:ilvl w:val="0"/>
          <w:numId w:val="8"/>
        </w:numPr>
        <w:shd w:val="clear" w:color="auto" w:fill="auto"/>
        <w:tabs>
          <w:tab w:val="left" w:pos="57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го дома </w:t>
      </w:r>
      <w:r>
        <w:rPr>
          <w:rStyle w:val="119"/>
          <w:color w:val="000000"/>
          <w:sz w:val="24"/>
        </w:rPr>
        <w:t xml:space="preserve">способствует богатству, счастью и долгой жизни хозяина гороскопа. Положительный аспект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>отражается на благотворном вз</w:t>
      </w:r>
      <w:r>
        <w:rPr>
          <w:rStyle w:val="119"/>
          <w:color w:val="000000"/>
          <w:sz w:val="24"/>
        </w:rPr>
        <w:t xml:space="preserve">аимодействии </w:t>
      </w:r>
      <w:r>
        <w:rPr>
          <w:rStyle w:val="a8"/>
          <w:color w:val="000000"/>
          <w:spacing w:val="0"/>
          <w:sz w:val="24"/>
        </w:rPr>
        <w:t xml:space="preserve">3-го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9-го домов (9-й дом — </w:t>
      </w:r>
      <w:r>
        <w:rPr>
          <w:rStyle w:val="119"/>
          <w:color w:val="000000"/>
          <w:sz w:val="24"/>
        </w:rPr>
        <w:t xml:space="preserve">дом удачи). Именно влиянием </w:t>
      </w:r>
      <w:r>
        <w:rPr>
          <w:rStyle w:val="a8"/>
          <w:color w:val="000000"/>
          <w:spacing w:val="0"/>
          <w:sz w:val="24"/>
        </w:rPr>
        <w:t xml:space="preserve">9-го дома </w:t>
      </w:r>
      <w:r>
        <w:rPr>
          <w:rStyle w:val="119"/>
          <w:color w:val="000000"/>
          <w:sz w:val="24"/>
        </w:rPr>
        <w:t>объясняется слава и богатство, которое получит обладатель гороскопа. Кроме того, обладатель гороскопа будет наделен высокоразвитым интеллектом и умом, а также сможет стать писа</w:t>
      </w:r>
      <w:r>
        <w:rPr>
          <w:rStyle w:val="119"/>
          <w:color w:val="000000"/>
          <w:sz w:val="24"/>
        </w:rPr>
        <w:t>телем или журналистом.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119"/>
          <w:color w:val="000000"/>
          <w:sz w:val="24"/>
        </w:rPr>
        <w:t>будучи планетой огненной природы, добавит к характеристикам человека мужество, доблесть и смелость, но, одновременно являясь пагубной планетой, станет причиной проявления жестокости.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Гороскоп Чингисхана иллюстрирует положение</w:t>
      </w:r>
      <w:r>
        <w:rPr>
          <w:rStyle w:val="119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 </w:t>
      </w:r>
      <w:r>
        <w:rPr>
          <w:rStyle w:val="119"/>
          <w:color w:val="000000"/>
          <w:sz w:val="24"/>
        </w:rPr>
        <w:t xml:space="preserve">гороскопа. Интересно отметить, что в гороскопе присутствует редчайшая </w:t>
      </w:r>
      <w:r>
        <w:rPr>
          <w:rStyle w:val="12pt"/>
          <w:color w:val="000000"/>
        </w:rPr>
        <w:t>шатграха-йога,</w:t>
      </w:r>
      <w:r>
        <w:rPr>
          <w:rStyle w:val="119"/>
          <w:color w:val="000000"/>
          <w:sz w:val="24"/>
        </w:rPr>
        <w:t xml:space="preserve"> или сочетание шести планет в одном знаке. Две планеты: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Юпитер, </w:t>
      </w:r>
      <w:r>
        <w:rPr>
          <w:rStyle w:val="119"/>
          <w:color w:val="000000"/>
          <w:sz w:val="24"/>
        </w:rPr>
        <w:t xml:space="preserve">находятся в </w:t>
      </w:r>
      <w:r>
        <w:rPr>
          <w:rStyle w:val="12pt"/>
          <w:color w:val="000000"/>
        </w:rPr>
        <w:t>накшатрв,</w:t>
      </w:r>
      <w:r>
        <w:rPr>
          <w:rStyle w:val="119"/>
          <w:color w:val="000000"/>
          <w:sz w:val="24"/>
        </w:rPr>
        <w:t xml:space="preserve"> называемой Хаста, что переводится как “сжатый кулак”. Изве</w:t>
      </w:r>
      <w:r>
        <w:rPr>
          <w:rStyle w:val="119"/>
          <w:color w:val="000000"/>
          <w:sz w:val="24"/>
        </w:rPr>
        <w:t>стно, что во время рождения ребенок сжимал в руке сгусток свернувшейся крови, похожий на красный камень, что было расценено как особое предзнаменование.</w:t>
      </w:r>
    </w:p>
    <w:p w:rsidR="00000000" w:rsidRDefault="008A16BA">
      <w:pPr>
        <w:framePr w:h="4291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3" type="#_x0000_t75" style="width:215.25pt;height:214.5pt">
            <v:imagedata r:id="rId16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"/>
          <w:b/>
          <w:color w:val="000000"/>
          <w:sz w:val="24"/>
        </w:rPr>
        <w:t xml:space="preserve">Родился </w:t>
      </w:r>
      <w:r>
        <w:rPr>
          <w:rStyle w:val="13"/>
          <w:b/>
          <w:color w:val="000000"/>
          <w:spacing w:val="0"/>
          <w:sz w:val="24"/>
        </w:rPr>
        <w:t xml:space="preserve">16 сентября 1186 года </w:t>
      </w:r>
      <w:r>
        <w:rPr>
          <w:rStyle w:val="1311"/>
          <w:b/>
          <w:color w:val="000000"/>
          <w:sz w:val="24"/>
        </w:rPr>
        <w:t xml:space="preserve">около </w:t>
      </w:r>
      <w:r>
        <w:rPr>
          <w:rStyle w:val="13"/>
          <w:b/>
          <w:color w:val="000000"/>
          <w:spacing w:val="0"/>
          <w:sz w:val="24"/>
        </w:rPr>
        <w:t xml:space="preserve">1 часа 30 мин. </w:t>
      </w:r>
      <w:r>
        <w:rPr>
          <w:rStyle w:val="13Arial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 —</w:t>
      </w:r>
      <w:r>
        <w:rPr>
          <w:rStyle w:val="119"/>
          <w:color w:val="000000"/>
          <w:sz w:val="24"/>
        </w:rPr>
        <w:t xml:space="preserve"> развитый интелл</w:t>
      </w:r>
      <w:r>
        <w:rPr>
          <w:rStyle w:val="119"/>
          <w:color w:val="000000"/>
          <w:sz w:val="24"/>
        </w:rPr>
        <w:t>ект, сила.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 ” —</w:t>
      </w:r>
      <w:r>
        <w:rPr>
          <w:rStyle w:val="119"/>
          <w:color w:val="000000"/>
          <w:sz w:val="24"/>
        </w:rPr>
        <w:t xml:space="preserve"> человек,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занимает </w:t>
      </w:r>
      <w:r>
        <w:rPr>
          <w:rStyle w:val="a8"/>
          <w:color w:val="000000"/>
          <w:spacing w:val="0"/>
          <w:sz w:val="24"/>
        </w:rPr>
        <w:t xml:space="preserve">3-й дом, </w:t>
      </w:r>
      <w:r>
        <w:rPr>
          <w:rStyle w:val="119"/>
          <w:color w:val="000000"/>
          <w:sz w:val="24"/>
        </w:rPr>
        <w:t>будет богат, исполнен силы, доблести и великодушия, но недружелюбен по отношению к родственникам.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</w:t>
      </w:r>
      <w:r>
        <w:rPr>
          <w:rStyle w:val="119"/>
          <w:color w:val="000000"/>
          <w:sz w:val="24"/>
        </w:rPr>
        <w:t xml:space="preserve"> — обладатель гороскопа будет доблестным, сильным, уважаемым и образованным</w:t>
      </w:r>
      <w:r>
        <w:rPr>
          <w:rStyle w:val="119"/>
          <w:color w:val="000000"/>
          <w:sz w:val="24"/>
        </w:rPr>
        <w:t>. Он будет иметь привлекательную внешность и победит врагов.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Чаматкар-чинтамани” —</w:t>
      </w:r>
      <w:r>
        <w:rPr>
          <w:rStyle w:val="119"/>
          <w:color w:val="000000"/>
          <w:sz w:val="24"/>
        </w:rPr>
        <w:t xml:space="preserve"> братья принесут страдания хозяину гороскопа. Он совершит паломничество по святым местам, одержит победу над врагами на поле битвы. Царь обеспечит ему поддержку.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70"/>
          <w:color w:val="000000"/>
          <w:sz w:val="24"/>
        </w:rPr>
        <w:t xml:space="preserve">“Бхригу-сутра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в отличие от вышеприведенных источников подчеркивает необходимость благоприятного аспекта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и хозяина </w:t>
      </w:r>
      <w:r>
        <w:rPr>
          <w:rStyle w:val="a8"/>
          <w:color w:val="000000"/>
          <w:spacing w:val="0"/>
          <w:sz w:val="24"/>
        </w:rPr>
        <w:t xml:space="preserve">3-го дома </w:t>
      </w:r>
      <w:r>
        <w:rPr>
          <w:rStyle w:val="119"/>
          <w:color w:val="000000"/>
          <w:sz w:val="24"/>
        </w:rPr>
        <w:t>для проявления положительных характеристик.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 4-м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43-50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Lagnac caturthe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Hlnarhgah ahankari ja</w:t>
      </w:r>
      <w:r>
        <w:rPr>
          <w:rStyle w:val="1712pt"/>
          <w:i/>
          <w:color w:val="000000"/>
          <w:lang w:val="en-US" w:eastAsia="en-US"/>
        </w:rPr>
        <w:t>navirodhT usnadehT manahpida- van (43) Dvatrims advars e sarvakarmanukulavan (44) Ba- hupratist hasiddhih sattapadavTjn anas auryasampannah (45) DhanadhanyahTnah (46) Bhavadhipe balayute svakset- ratrikone kendre laks n apeks ay a andolikapraptih (47) Papa</w:t>
      </w:r>
      <w:r>
        <w:rPr>
          <w:rStyle w:val="1712pt"/>
          <w:i/>
          <w:color w:val="000000"/>
          <w:lang w:val="en-US" w:eastAsia="en-US"/>
        </w:rPr>
        <w:t>yute papavT ks an avas ad dust as thane durvahanasiddhih (48) Ksetrahinah (49) Paragrha eva vasah (50)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^&gt;сли Солнце находится в 4-м доме</w:t>
      </w:r>
      <w:r>
        <w:rPr>
          <w:rStyle w:val="1711"/>
          <w:i/>
          <w:color w:val="000000"/>
          <w:sz w:val="24"/>
        </w:rPr>
        <w:t xml:space="preserve">, </w:t>
      </w:r>
      <w:r>
        <w:rPr>
          <w:rStyle w:val="1712pt"/>
          <w:i/>
          <w:color w:val="000000"/>
        </w:rPr>
        <w:t>обладатель гороскопа, возможно, будет иметь повреждение или дефекты конечностей. Он будет эгоистичен и враждебен к людям. В 32 года он найдет близкое по духу окружение, где впоследствии станет уважаемым и достигнет высоко</w:t>
      </w:r>
      <w:r>
        <w:rPr>
          <w:rStyle w:val="1712pt"/>
          <w:i/>
          <w:color w:val="000000"/>
        </w:rPr>
        <w:t>го положения. Однако его финансовые дела будут не столь хороши. При сильном хозяине 4-го дома (положение экзальтации или в своем знаке), а также при расположении его в квадранте или триаде, владелец гороскопа будет иметь огромные материальные богатства и з</w:t>
      </w:r>
      <w:r>
        <w:rPr>
          <w:rStyle w:val="1712pt"/>
          <w:i/>
          <w:color w:val="000000"/>
        </w:rPr>
        <w:t>емельные участки и паланкины (престижные средства передвижения). При неблагоприятном аспекте к хозяину 4-го дома или при его положении в плохих домах, обладатель гороскопа будет иметь плохие средства передвижения. Жить ему придется в чужих домах, и он не б</w:t>
      </w:r>
      <w:r>
        <w:rPr>
          <w:rStyle w:val="1712pt"/>
          <w:i/>
          <w:color w:val="000000"/>
        </w:rPr>
        <w:t>удет иметь своей земельной собственности.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5" w:name="bookmark35"/>
      <w:r>
        <w:rPr>
          <w:rStyle w:val="4Arial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3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Положение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4-м доме </w:t>
      </w:r>
      <w:r>
        <w:rPr>
          <w:rStyle w:val="119"/>
          <w:color w:val="000000"/>
          <w:sz w:val="24"/>
        </w:rPr>
        <w:t xml:space="preserve">в ведической астрологии считается неблагоприятным, и даже при хороших аспектах и удачном размещении в знаке,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4-м доме </w:t>
      </w:r>
      <w:r>
        <w:rPr>
          <w:rStyle w:val="119"/>
          <w:color w:val="000000"/>
          <w:sz w:val="24"/>
        </w:rPr>
        <w:t xml:space="preserve">дает обладателю гороскопа жизнь, состоящую из </w:t>
      </w:r>
      <w:r>
        <w:rPr>
          <w:rStyle w:val="119"/>
          <w:color w:val="000000"/>
          <w:sz w:val="24"/>
        </w:rPr>
        <w:t>превратностей судьбы.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“Бхригу-сутра ”</w:t>
      </w:r>
      <w:r>
        <w:rPr>
          <w:rStyle w:val="119"/>
          <w:color w:val="000000"/>
          <w:sz w:val="24"/>
        </w:rPr>
        <w:t xml:space="preserve"> придает огромное значение положению хозяина </w:t>
      </w:r>
      <w:r>
        <w:rPr>
          <w:rStyle w:val="a8"/>
          <w:color w:val="000000"/>
          <w:spacing w:val="0"/>
          <w:sz w:val="24"/>
        </w:rPr>
        <w:t xml:space="preserve">4-го дома. </w:t>
      </w:r>
      <w:r>
        <w:rPr>
          <w:rStyle w:val="119"/>
          <w:color w:val="000000"/>
          <w:sz w:val="24"/>
        </w:rPr>
        <w:t>Это очень важное правило в ведической астрологии: процветание дома зависит от положения его хозяина.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4-й дом </w:t>
      </w:r>
      <w:r>
        <w:rPr>
          <w:rStyle w:val="119"/>
          <w:color w:val="000000"/>
          <w:sz w:val="24"/>
        </w:rPr>
        <w:t>обозначает академическое образование, имущество, земел</w:t>
      </w:r>
      <w:r>
        <w:rPr>
          <w:rStyle w:val="119"/>
          <w:color w:val="000000"/>
          <w:sz w:val="24"/>
        </w:rPr>
        <w:t xml:space="preserve">ьную собственность, дома, квартиры, семью и мать владельца гороскопа. </w:t>
      </w: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119"/>
          <w:color w:val="000000"/>
          <w:sz w:val="24"/>
        </w:rPr>
        <w:t xml:space="preserve">являясь пагубной планетой, принесет обладателю гороскопа проблемы в семейной жизни и страдания матери, даже в случае,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находится во </w:t>
      </w:r>
      <w:r>
        <w:rPr>
          <w:rStyle w:val="a8"/>
          <w:color w:val="000000"/>
          <w:spacing w:val="0"/>
          <w:sz w:val="24"/>
        </w:rPr>
        <w:t xml:space="preserve">Льве </w:t>
      </w:r>
      <w:r>
        <w:rPr>
          <w:rStyle w:val="119"/>
          <w:color w:val="000000"/>
          <w:sz w:val="24"/>
        </w:rPr>
        <w:t>или имеет благоприятное влияни</w:t>
      </w:r>
      <w:r>
        <w:rPr>
          <w:rStyle w:val="119"/>
          <w:color w:val="000000"/>
          <w:sz w:val="24"/>
        </w:rPr>
        <w:t xml:space="preserve">е, или хозяин </w:t>
      </w:r>
      <w:r>
        <w:rPr>
          <w:rStyle w:val="a8"/>
          <w:color w:val="000000"/>
          <w:spacing w:val="0"/>
          <w:sz w:val="24"/>
        </w:rPr>
        <w:t xml:space="preserve">4-го дома </w:t>
      </w:r>
      <w:r>
        <w:rPr>
          <w:rStyle w:val="119"/>
          <w:color w:val="000000"/>
          <w:sz w:val="24"/>
        </w:rPr>
        <w:t xml:space="preserve">и </w:t>
      </w:r>
      <w:r>
        <w:rPr>
          <w:rStyle w:val="12pt"/>
          <w:color w:val="000000"/>
        </w:rPr>
        <w:t xml:space="preserve">матру-карака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хорошо размещены. Человек,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занимает </w:t>
      </w:r>
      <w:r>
        <w:rPr>
          <w:rStyle w:val="a8"/>
          <w:color w:val="000000"/>
          <w:spacing w:val="0"/>
          <w:sz w:val="24"/>
        </w:rPr>
        <w:t xml:space="preserve">4-й дом </w:t>
      </w:r>
      <w:r>
        <w:rPr>
          <w:rStyle w:val="119"/>
          <w:color w:val="000000"/>
          <w:sz w:val="24"/>
        </w:rPr>
        <w:t xml:space="preserve">гороскопа, будет наделен хорошим интеллектом, но не получит законченного академического образования, что следует из неблагоприятного характера </w:t>
      </w:r>
      <w:r>
        <w:rPr>
          <w:rStyle w:val="a8"/>
          <w:color w:val="000000"/>
          <w:spacing w:val="0"/>
          <w:sz w:val="24"/>
        </w:rPr>
        <w:t>Солнца.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Влияя из </w:t>
      </w:r>
      <w:r>
        <w:rPr>
          <w:rStyle w:val="a8"/>
          <w:color w:val="000000"/>
          <w:spacing w:val="0"/>
          <w:sz w:val="24"/>
        </w:rPr>
        <w:t xml:space="preserve">4-го дома </w:t>
      </w:r>
      <w:r>
        <w:rPr>
          <w:rStyle w:val="119"/>
          <w:color w:val="000000"/>
          <w:sz w:val="24"/>
        </w:rPr>
        <w:t xml:space="preserve">на </w:t>
      </w:r>
      <w:r>
        <w:rPr>
          <w:rStyle w:val="a8"/>
          <w:color w:val="000000"/>
          <w:spacing w:val="0"/>
          <w:sz w:val="24"/>
        </w:rPr>
        <w:t xml:space="preserve">10-й, Солнце </w:t>
      </w:r>
      <w:r>
        <w:rPr>
          <w:rStyle w:val="119"/>
          <w:color w:val="000000"/>
          <w:sz w:val="24"/>
        </w:rPr>
        <w:t>наделит хозяина гороскопа стремлением работать на благо общества и занимать активную общественную позицию.</w:t>
      </w:r>
    </w:p>
    <w:p w:rsidR="00000000" w:rsidRDefault="008A16BA">
      <w:pPr>
        <w:pStyle w:val="af0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й дом </w:t>
      </w:r>
      <w:r>
        <w:rPr>
          <w:rStyle w:val="119"/>
          <w:color w:val="000000"/>
          <w:sz w:val="24"/>
        </w:rPr>
        <w:t xml:space="preserve">является шестым, отсчитывая от </w:t>
      </w:r>
      <w:r>
        <w:rPr>
          <w:rStyle w:val="a8"/>
          <w:color w:val="000000"/>
          <w:spacing w:val="0"/>
          <w:sz w:val="24"/>
        </w:rPr>
        <w:t xml:space="preserve">11-го дома, </w:t>
      </w:r>
      <w:r>
        <w:rPr>
          <w:rStyle w:val="119"/>
          <w:color w:val="000000"/>
          <w:sz w:val="24"/>
        </w:rPr>
        <w:t xml:space="preserve">дома друзей, и положение неблагоприятного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>в нем говорит о</w:t>
      </w:r>
      <w:r>
        <w:rPr>
          <w:rStyle w:val="119"/>
          <w:color w:val="000000"/>
          <w:sz w:val="24"/>
        </w:rPr>
        <w:t xml:space="preserve"> малом количестве близких друзей.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 —</w:t>
      </w:r>
      <w:r>
        <w:rPr>
          <w:rStyle w:val="119"/>
          <w:color w:val="000000"/>
          <w:sz w:val="24"/>
        </w:rPr>
        <w:t xml:space="preserve"> несчастливая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не имея земли, дома, друзей и родственников, владелец гороскопа будет несчастлив и потеряет отцовское имущество.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Саравали”</w:t>
      </w:r>
      <w:r>
        <w:rPr>
          <w:rStyle w:val="119"/>
          <w:color w:val="000000"/>
          <w:sz w:val="24"/>
        </w:rPr>
        <w:t xml:space="preserve"> — несчастье и бедность ожида</w:t>
      </w:r>
      <w:r>
        <w:rPr>
          <w:rStyle w:val="119"/>
          <w:color w:val="000000"/>
          <w:sz w:val="24"/>
        </w:rPr>
        <w:t>ют обладателя гороскопа. Он потеряет все, что имеет, и окажется на службе у злого, безнравственного царя.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 —</w:t>
      </w:r>
      <w:r>
        <w:rPr>
          <w:rStyle w:val="119"/>
          <w:color w:val="000000"/>
          <w:sz w:val="24"/>
        </w:rPr>
        <w:t xml:space="preserve"> поражение от врагов, беспокойство ума и вынужденное проживание на чужбине ждут человека,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занимает </w:t>
      </w:r>
      <w:r>
        <w:rPr>
          <w:rStyle w:val="a8"/>
          <w:color w:val="000000"/>
          <w:spacing w:val="0"/>
          <w:sz w:val="24"/>
        </w:rPr>
        <w:t xml:space="preserve">4-й дом </w:t>
      </w:r>
      <w:r>
        <w:rPr>
          <w:rStyle w:val="119"/>
          <w:color w:val="000000"/>
          <w:sz w:val="24"/>
        </w:rPr>
        <w:t>гор</w:t>
      </w:r>
      <w:r>
        <w:rPr>
          <w:rStyle w:val="119"/>
          <w:color w:val="000000"/>
          <w:sz w:val="24"/>
        </w:rPr>
        <w:t>оскопа.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Все классические тексты отмечают неблагоприятные характеристики положения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4-м доме, </w:t>
      </w:r>
      <w:r>
        <w:rPr>
          <w:rStyle w:val="119"/>
          <w:color w:val="000000"/>
          <w:sz w:val="24"/>
        </w:rPr>
        <w:t xml:space="preserve">однако </w:t>
      </w:r>
      <w:r>
        <w:rPr>
          <w:rStyle w:val="12pt"/>
          <w:color w:val="000000"/>
        </w:rPr>
        <w:t>“Бхригу- сутра ”</w:t>
      </w:r>
      <w:r>
        <w:rPr>
          <w:rStyle w:val="119"/>
          <w:color w:val="000000"/>
          <w:sz w:val="24"/>
        </w:rPr>
        <w:t xml:space="preserve"> обращает особое внимание на размещение хозяина </w:t>
      </w:r>
      <w:r>
        <w:rPr>
          <w:rStyle w:val="a8"/>
          <w:color w:val="000000"/>
          <w:spacing w:val="0"/>
          <w:sz w:val="24"/>
        </w:rPr>
        <w:t xml:space="preserve">4-го дома, </w:t>
      </w:r>
      <w:r>
        <w:rPr>
          <w:rStyle w:val="119"/>
          <w:color w:val="000000"/>
          <w:sz w:val="24"/>
        </w:rPr>
        <w:t>позволяющее сделать правильные окончательные выводы.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 xml:space="preserve"> 5-м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51-58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Lagnat pan came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 xml:space="preserve">Nirdhanah sthuladehT saptame varse pitraris t avan (51) MedhavT alputrah buddhiman (52) Bhavadhipe balayute putrasiddhih (53) Rahuketuyute sarpasapat sutaksayah (54) Kujayute satruyute mulat (55) S ubhadrst </w:t>
      </w:r>
      <w:r>
        <w:rPr>
          <w:rStyle w:val="1712pt"/>
          <w:i/>
          <w:color w:val="000000"/>
          <w:lang w:val="en-US" w:eastAsia="en-US"/>
        </w:rPr>
        <w:t xml:space="preserve">ayute na dosah (56) Suryas arabhadis </w:t>
      </w:r>
      <w:r>
        <w:rPr>
          <w:rStyle w:val="1712pt"/>
          <w:i/>
          <w:color w:val="000000"/>
        </w:rPr>
        <w:t>и</w:t>
      </w:r>
      <w:r>
        <w:rPr>
          <w:rStyle w:val="1712pt"/>
          <w:i/>
          <w:color w:val="000000"/>
          <w:lang w:val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bhaktah (57) Balayute putrasamr ddhih (58)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Солнце в 5-м доме наделит владельца гороскопа плотным, крепким телосложением и мудростью. На</w:t>
      </w:r>
    </w:p>
    <w:p w:rsidR="00000000" w:rsidRDefault="008A16BA">
      <w:pPr>
        <w:pStyle w:val="171"/>
        <w:numPr>
          <w:ilvl w:val="0"/>
          <w:numId w:val="9"/>
        </w:numPr>
        <w:shd w:val="clear" w:color="auto" w:fill="auto"/>
        <w:tabs>
          <w:tab w:val="left" w:pos="50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м году жизни его отца настигнет несчастье</w:t>
      </w:r>
      <w:r>
        <w:rPr>
          <w:rStyle w:val="1711"/>
          <w:i/>
          <w:color w:val="000000"/>
          <w:sz w:val="24"/>
        </w:rPr>
        <w:t xml:space="preserve"> — </w:t>
      </w:r>
      <w:r>
        <w:rPr>
          <w:rStyle w:val="1712pt"/>
          <w:i/>
          <w:color w:val="000000"/>
        </w:rPr>
        <w:t>он тяжело заболеет и будет на грани с</w:t>
      </w:r>
      <w:r>
        <w:rPr>
          <w:rStyle w:val="1712pt"/>
          <w:i/>
          <w:color w:val="000000"/>
        </w:rPr>
        <w:t>мерти. Человек, имеющий Солнце в 5-м доме гороскопа, будет беден и иметь мало детей, но станет мудрым. При сильном и хорошо расположенном хозяине 5-го дома сыновья владельца гороскопа не умрут, но при соединении Солнца с Раху или Кету возможна потеря детей</w:t>
      </w:r>
      <w:r>
        <w:rPr>
          <w:rStyle w:val="1712pt"/>
          <w:i/>
          <w:color w:val="000000"/>
        </w:rPr>
        <w:t xml:space="preserve"> из-за проклятия Змеиного Бога, а соединение Солнца с Марсом повлечет смерть детей от рук врага. Этого не произойдет, если перечисленные пагубные соединения имеют аспект благонесущей планеты. Когда Солнце занимает 5-й дом гороскопа, его владелец станет пре</w:t>
      </w:r>
      <w:r>
        <w:rPr>
          <w:rStyle w:val="1712pt"/>
          <w:i/>
          <w:color w:val="000000"/>
        </w:rPr>
        <w:t>данным Богу Солнца. Если Солнце сильное, детей хозяина гороскопа ждет процветание.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Являясь пагубной планетой,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оказывает неблагоприятное влияние на показатели </w:t>
      </w:r>
      <w:r>
        <w:rPr>
          <w:rStyle w:val="a8"/>
          <w:color w:val="000000"/>
          <w:spacing w:val="0"/>
          <w:sz w:val="24"/>
        </w:rPr>
        <w:t xml:space="preserve">5-го дома, </w:t>
      </w:r>
      <w:r>
        <w:rPr>
          <w:rStyle w:val="119"/>
          <w:color w:val="000000"/>
          <w:sz w:val="24"/>
        </w:rPr>
        <w:t>такие как благосостояние и дети. Но, согласно теории “Бхавад-бхавам</w:t>
      </w:r>
      <w:r>
        <w:rPr>
          <w:rStyle w:val="119"/>
          <w:color w:val="000000"/>
          <w:sz w:val="24"/>
        </w:rPr>
        <w:t xml:space="preserve">”, характеристики дома выявляются из других домов, и </w:t>
      </w:r>
      <w:r>
        <w:rPr>
          <w:rStyle w:val="a8"/>
          <w:color w:val="000000"/>
          <w:spacing w:val="0"/>
          <w:sz w:val="24"/>
        </w:rPr>
        <w:t xml:space="preserve">5-й дом </w:t>
      </w:r>
      <w:r>
        <w:rPr>
          <w:rStyle w:val="119"/>
          <w:color w:val="000000"/>
          <w:sz w:val="24"/>
        </w:rPr>
        <w:t xml:space="preserve">— это </w:t>
      </w:r>
      <w:r>
        <w:rPr>
          <w:rStyle w:val="a8"/>
          <w:color w:val="000000"/>
          <w:spacing w:val="0"/>
          <w:sz w:val="24"/>
        </w:rPr>
        <w:t xml:space="preserve">девятый, </w:t>
      </w:r>
      <w:r>
        <w:rPr>
          <w:rStyle w:val="119"/>
          <w:color w:val="000000"/>
          <w:sz w:val="24"/>
        </w:rPr>
        <w:t xml:space="preserve">отсчитывая от </w:t>
      </w:r>
      <w:r>
        <w:rPr>
          <w:rStyle w:val="a8"/>
          <w:color w:val="000000"/>
          <w:spacing w:val="0"/>
          <w:sz w:val="24"/>
        </w:rPr>
        <w:t xml:space="preserve">9-го дома </w:t>
      </w:r>
      <w:r>
        <w:rPr>
          <w:rStyle w:val="119"/>
          <w:color w:val="000000"/>
          <w:sz w:val="24"/>
        </w:rPr>
        <w:t xml:space="preserve">и, таким образом, </w:t>
      </w:r>
      <w:r>
        <w:rPr>
          <w:rStyle w:val="a8"/>
          <w:color w:val="000000"/>
          <w:spacing w:val="0"/>
          <w:sz w:val="24"/>
        </w:rPr>
        <w:t xml:space="preserve">5-й дом </w:t>
      </w:r>
      <w:r>
        <w:rPr>
          <w:rStyle w:val="119"/>
          <w:color w:val="000000"/>
          <w:sz w:val="24"/>
        </w:rPr>
        <w:t xml:space="preserve">можно трактовать как дом удачи. И действительно, владельцу гороскопа сопутствует удача в жизни,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является благоприятным</w:t>
      </w:r>
      <w:r>
        <w:rPr>
          <w:rStyle w:val="119"/>
          <w:color w:val="000000"/>
          <w:sz w:val="24"/>
        </w:rPr>
        <w:t xml:space="preserve"> хозяином для восходящего знака в соответствии с принципом господства. Это происходит в следующих случаях:</w:t>
      </w:r>
    </w:p>
    <w:p w:rsidR="00000000" w:rsidRDefault="008A16BA">
      <w:pPr>
        <w:pStyle w:val="af0"/>
        <w:numPr>
          <w:ilvl w:val="0"/>
          <w:numId w:val="10"/>
        </w:numPr>
        <w:shd w:val="clear" w:color="auto" w:fill="auto"/>
        <w:tabs>
          <w:tab w:val="left" w:pos="55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1. </w:t>
      </w:r>
      <w:r>
        <w:rPr>
          <w:rStyle w:val="70"/>
          <w:color w:val="000000"/>
          <w:sz w:val="24"/>
        </w:rPr>
        <w:t>Лагна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Овне, Солнце </w:t>
      </w:r>
      <w:r>
        <w:rPr>
          <w:rStyle w:val="119"/>
          <w:color w:val="000000"/>
          <w:sz w:val="24"/>
        </w:rPr>
        <w:t xml:space="preserve">находится в </w:t>
      </w:r>
      <w:r>
        <w:rPr>
          <w:rStyle w:val="a8"/>
          <w:color w:val="000000"/>
          <w:spacing w:val="0"/>
          <w:sz w:val="24"/>
        </w:rPr>
        <w:t xml:space="preserve">5-м доме </w:t>
      </w:r>
      <w:r>
        <w:rPr>
          <w:rStyle w:val="119"/>
          <w:color w:val="000000"/>
          <w:sz w:val="24"/>
        </w:rPr>
        <w:t>в собственном знаке;</w:t>
      </w:r>
    </w:p>
    <w:p w:rsidR="00000000" w:rsidRDefault="008A16BA">
      <w:pPr>
        <w:pStyle w:val="1312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2. </w:t>
      </w:r>
      <w:r>
        <w:rPr>
          <w:rStyle w:val="132"/>
          <w:b/>
          <w:color w:val="000000"/>
          <w:sz w:val="24"/>
        </w:rPr>
        <w:t>Лагна</w:t>
      </w:r>
      <w:r>
        <w:rPr>
          <w:rStyle w:val="13"/>
          <w:b/>
          <w:color w:val="000000"/>
          <w:spacing w:val="0"/>
          <w:sz w:val="24"/>
        </w:rPr>
        <w:t xml:space="preserve"> </w:t>
      </w:r>
      <w:r>
        <w:rPr>
          <w:rStyle w:val="1311"/>
          <w:b/>
          <w:color w:val="000000"/>
          <w:sz w:val="24"/>
        </w:rPr>
        <w:t xml:space="preserve">в </w:t>
      </w:r>
      <w:r>
        <w:rPr>
          <w:rStyle w:val="13"/>
          <w:b/>
          <w:color w:val="000000"/>
          <w:spacing w:val="0"/>
          <w:sz w:val="24"/>
        </w:rPr>
        <w:t xml:space="preserve">Тельце, </w:t>
      </w:r>
      <w:r>
        <w:rPr>
          <w:rStyle w:val="1311"/>
          <w:b/>
          <w:color w:val="000000"/>
          <w:sz w:val="24"/>
        </w:rPr>
        <w:t xml:space="preserve">а </w:t>
      </w:r>
      <w:r>
        <w:rPr>
          <w:rStyle w:val="13"/>
          <w:b/>
          <w:color w:val="000000"/>
          <w:spacing w:val="0"/>
          <w:sz w:val="24"/>
        </w:rPr>
        <w:t xml:space="preserve">Солнце, </w:t>
      </w:r>
      <w:r>
        <w:rPr>
          <w:rStyle w:val="1311"/>
          <w:b/>
          <w:color w:val="000000"/>
          <w:sz w:val="24"/>
        </w:rPr>
        <w:t xml:space="preserve">хозяин </w:t>
      </w:r>
      <w:r>
        <w:rPr>
          <w:rStyle w:val="13"/>
          <w:b/>
          <w:color w:val="000000"/>
          <w:spacing w:val="0"/>
          <w:sz w:val="24"/>
        </w:rPr>
        <w:t xml:space="preserve">4-го дома, </w:t>
      </w:r>
      <w:r>
        <w:rPr>
          <w:rStyle w:val="1311"/>
          <w:b/>
          <w:color w:val="000000"/>
          <w:sz w:val="24"/>
        </w:rPr>
        <w:t xml:space="preserve">располагается в </w:t>
      </w:r>
      <w:r>
        <w:rPr>
          <w:rStyle w:val="13"/>
          <w:b/>
          <w:color w:val="000000"/>
          <w:spacing w:val="0"/>
          <w:sz w:val="24"/>
        </w:rPr>
        <w:t>5-м доме;</w:t>
      </w:r>
    </w:p>
    <w:p w:rsidR="00000000" w:rsidRDefault="008A16BA">
      <w:pPr>
        <w:pStyle w:val="af0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3. </w:t>
      </w:r>
      <w:r>
        <w:rPr>
          <w:rStyle w:val="70"/>
          <w:color w:val="000000"/>
          <w:sz w:val="24"/>
        </w:rPr>
        <w:t>Лагна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в</w:t>
      </w:r>
      <w:r>
        <w:rPr>
          <w:rStyle w:val="119"/>
          <w:color w:val="000000"/>
          <w:sz w:val="24"/>
        </w:rPr>
        <w:t xml:space="preserve">о </w:t>
      </w:r>
      <w:r>
        <w:rPr>
          <w:rStyle w:val="a8"/>
          <w:color w:val="000000"/>
          <w:spacing w:val="0"/>
          <w:sz w:val="24"/>
        </w:rPr>
        <w:t xml:space="preserve">Льве, Солнце </w:t>
      </w:r>
      <w:r>
        <w:rPr>
          <w:rStyle w:val="119"/>
          <w:color w:val="000000"/>
          <w:sz w:val="24"/>
        </w:rPr>
        <w:t xml:space="preserve">занимает </w:t>
      </w:r>
      <w:r>
        <w:rPr>
          <w:rStyle w:val="a8"/>
          <w:color w:val="000000"/>
          <w:spacing w:val="0"/>
          <w:sz w:val="24"/>
        </w:rPr>
        <w:t xml:space="preserve">5-й дом </w:t>
      </w:r>
      <w:r>
        <w:rPr>
          <w:rStyle w:val="119"/>
          <w:color w:val="000000"/>
          <w:sz w:val="24"/>
        </w:rPr>
        <w:t>как хозяин лагны;</w:t>
      </w:r>
    </w:p>
    <w:p w:rsidR="00000000" w:rsidRDefault="008A16BA">
      <w:pPr>
        <w:pStyle w:val="1312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4. </w:t>
      </w:r>
      <w:r>
        <w:rPr>
          <w:rStyle w:val="132"/>
          <w:b/>
          <w:color w:val="000000"/>
          <w:sz w:val="24"/>
        </w:rPr>
        <w:t>Лагна</w:t>
      </w:r>
      <w:r>
        <w:rPr>
          <w:rStyle w:val="13"/>
          <w:b/>
          <w:color w:val="000000"/>
          <w:spacing w:val="0"/>
          <w:sz w:val="24"/>
        </w:rPr>
        <w:t xml:space="preserve"> </w:t>
      </w:r>
      <w:r>
        <w:rPr>
          <w:rStyle w:val="1311"/>
          <w:b/>
          <w:color w:val="000000"/>
          <w:sz w:val="24"/>
        </w:rPr>
        <w:t xml:space="preserve">в </w:t>
      </w:r>
      <w:r>
        <w:rPr>
          <w:rStyle w:val="13"/>
          <w:b/>
          <w:color w:val="000000"/>
          <w:spacing w:val="0"/>
          <w:sz w:val="24"/>
        </w:rPr>
        <w:t xml:space="preserve">Весах, Солнце, </w:t>
      </w:r>
      <w:r>
        <w:rPr>
          <w:rStyle w:val="1311"/>
          <w:b/>
          <w:color w:val="000000"/>
          <w:sz w:val="24"/>
        </w:rPr>
        <w:t xml:space="preserve">как хозяин </w:t>
      </w:r>
      <w:r>
        <w:rPr>
          <w:rStyle w:val="13"/>
          <w:b/>
          <w:color w:val="000000"/>
          <w:spacing w:val="0"/>
          <w:sz w:val="24"/>
        </w:rPr>
        <w:t xml:space="preserve">11 -го дома, </w:t>
      </w:r>
      <w:r>
        <w:rPr>
          <w:rStyle w:val="1311"/>
          <w:b/>
          <w:color w:val="000000"/>
          <w:sz w:val="24"/>
        </w:rPr>
        <w:t xml:space="preserve">размещается в </w:t>
      </w:r>
      <w:r>
        <w:rPr>
          <w:rStyle w:val="13"/>
          <w:b/>
          <w:color w:val="000000"/>
          <w:spacing w:val="0"/>
          <w:sz w:val="24"/>
        </w:rPr>
        <w:t>5-м доме;</w:t>
      </w:r>
    </w:p>
    <w:p w:rsidR="00000000" w:rsidRDefault="008A16BA">
      <w:pPr>
        <w:pStyle w:val="1312"/>
        <w:numPr>
          <w:ilvl w:val="0"/>
          <w:numId w:val="10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5. </w:t>
      </w:r>
      <w:r>
        <w:rPr>
          <w:rStyle w:val="132"/>
          <w:b/>
          <w:color w:val="000000"/>
          <w:sz w:val="24"/>
        </w:rPr>
        <w:t>Лагна</w:t>
      </w:r>
      <w:r>
        <w:rPr>
          <w:rStyle w:val="13"/>
          <w:b/>
          <w:color w:val="000000"/>
          <w:spacing w:val="0"/>
          <w:sz w:val="24"/>
        </w:rPr>
        <w:t xml:space="preserve"> </w:t>
      </w:r>
      <w:r>
        <w:rPr>
          <w:rStyle w:val="1311"/>
          <w:b/>
          <w:color w:val="000000"/>
          <w:sz w:val="24"/>
        </w:rPr>
        <w:t xml:space="preserve">в </w:t>
      </w:r>
      <w:r>
        <w:rPr>
          <w:rStyle w:val="13"/>
          <w:b/>
          <w:color w:val="000000"/>
          <w:spacing w:val="0"/>
          <w:sz w:val="24"/>
        </w:rPr>
        <w:t xml:space="preserve">Скорпионе, Солнце </w:t>
      </w:r>
      <w:r>
        <w:rPr>
          <w:rStyle w:val="1311"/>
          <w:b/>
          <w:color w:val="000000"/>
          <w:sz w:val="24"/>
        </w:rPr>
        <w:t xml:space="preserve">— хозяин </w:t>
      </w:r>
      <w:r>
        <w:rPr>
          <w:rStyle w:val="13"/>
          <w:b/>
          <w:color w:val="000000"/>
          <w:spacing w:val="0"/>
          <w:sz w:val="24"/>
        </w:rPr>
        <w:t>10-го дома;</w:t>
      </w:r>
    </w:p>
    <w:p w:rsidR="00000000" w:rsidRDefault="008A16BA">
      <w:pPr>
        <w:pStyle w:val="1312"/>
        <w:numPr>
          <w:ilvl w:val="0"/>
          <w:numId w:val="10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6. </w:t>
      </w:r>
      <w:r>
        <w:rPr>
          <w:rStyle w:val="132"/>
          <w:b/>
          <w:color w:val="000000"/>
          <w:sz w:val="24"/>
        </w:rPr>
        <w:t>Лагна</w:t>
      </w:r>
      <w:r>
        <w:rPr>
          <w:rStyle w:val="13"/>
          <w:b/>
          <w:color w:val="000000"/>
          <w:spacing w:val="0"/>
          <w:sz w:val="24"/>
        </w:rPr>
        <w:t xml:space="preserve"> </w:t>
      </w:r>
      <w:r>
        <w:rPr>
          <w:rStyle w:val="1311"/>
          <w:b/>
          <w:color w:val="000000"/>
          <w:sz w:val="24"/>
        </w:rPr>
        <w:t xml:space="preserve">в </w:t>
      </w:r>
      <w:r>
        <w:rPr>
          <w:rStyle w:val="13"/>
          <w:b/>
          <w:color w:val="000000"/>
          <w:spacing w:val="0"/>
          <w:sz w:val="24"/>
        </w:rPr>
        <w:t xml:space="preserve">Стрельце, Солнце </w:t>
      </w:r>
      <w:r>
        <w:rPr>
          <w:rStyle w:val="1311"/>
          <w:b/>
          <w:color w:val="000000"/>
          <w:sz w:val="24"/>
        </w:rPr>
        <w:t xml:space="preserve">— хозяин </w:t>
      </w:r>
      <w:r>
        <w:rPr>
          <w:rStyle w:val="13"/>
          <w:b/>
          <w:color w:val="000000"/>
          <w:spacing w:val="0"/>
          <w:sz w:val="24"/>
        </w:rPr>
        <w:t>9-го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Самая благоприятная позиция для </w:t>
      </w:r>
      <w:r>
        <w:rPr>
          <w:rStyle w:val="a8"/>
          <w:color w:val="000000"/>
          <w:spacing w:val="0"/>
          <w:sz w:val="24"/>
        </w:rPr>
        <w:t>Со</w:t>
      </w:r>
      <w:r>
        <w:rPr>
          <w:rStyle w:val="a8"/>
          <w:color w:val="000000"/>
          <w:spacing w:val="0"/>
          <w:sz w:val="24"/>
        </w:rPr>
        <w:t xml:space="preserve">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5-м доме </w:t>
      </w:r>
      <w:r>
        <w:rPr>
          <w:rStyle w:val="119"/>
          <w:color w:val="000000"/>
          <w:sz w:val="24"/>
        </w:rPr>
        <w:t xml:space="preserve">— это экзальтация в </w:t>
      </w:r>
      <w:r>
        <w:rPr>
          <w:rStyle w:val="a8"/>
          <w:color w:val="000000"/>
          <w:spacing w:val="0"/>
          <w:sz w:val="24"/>
        </w:rPr>
        <w:t xml:space="preserve">Овне </w:t>
      </w:r>
      <w:r>
        <w:rPr>
          <w:rStyle w:val="119"/>
          <w:color w:val="000000"/>
          <w:sz w:val="24"/>
        </w:rPr>
        <w:t xml:space="preserve">при восхождении </w:t>
      </w:r>
      <w:r>
        <w:rPr>
          <w:rStyle w:val="a8"/>
          <w:color w:val="000000"/>
          <w:spacing w:val="0"/>
          <w:sz w:val="24"/>
        </w:rPr>
        <w:t xml:space="preserve">Стрельца, </w:t>
      </w:r>
      <w:r>
        <w:rPr>
          <w:rStyle w:val="119"/>
          <w:color w:val="000000"/>
          <w:sz w:val="24"/>
        </w:rPr>
        <w:t xml:space="preserve">так как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становится хозяином </w:t>
      </w:r>
      <w:r>
        <w:rPr>
          <w:rStyle w:val="a8"/>
          <w:color w:val="000000"/>
          <w:spacing w:val="0"/>
          <w:sz w:val="24"/>
        </w:rPr>
        <w:t xml:space="preserve">9-го дома, </w:t>
      </w:r>
      <w:r>
        <w:rPr>
          <w:rStyle w:val="119"/>
          <w:color w:val="000000"/>
          <w:sz w:val="24"/>
        </w:rPr>
        <w:t xml:space="preserve">дома удачи. Все эти расположения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>принесут владельцу гороскопа богатство, хорошее образование, уважение и развитый интеллект.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Бхригу Муни</w:t>
      </w:r>
      <w:r>
        <w:rPr>
          <w:rStyle w:val="119"/>
          <w:color w:val="000000"/>
          <w:sz w:val="24"/>
        </w:rPr>
        <w:t xml:space="preserve"> пишет, что детей человека, у которого в гороскопе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соединяется с </w:t>
      </w:r>
      <w:r>
        <w:rPr>
          <w:rStyle w:val="a8"/>
          <w:color w:val="000000"/>
          <w:spacing w:val="0"/>
          <w:sz w:val="24"/>
        </w:rPr>
        <w:t xml:space="preserve">Раху, Кету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Марсом, </w:t>
      </w:r>
      <w:r>
        <w:rPr>
          <w:rStyle w:val="119"/>
          <w:color w:val="000000"/>
          <w:sz w:val="24"/>
        </w:rPr>
        <w:t>ждут несчастья от “гнева Змеиного Бога” или смерть от рук врага. Под гневом и проклятиями Змеиного Бога следует понимать укусы змей, пристрастие к наркотикам или</w:t>
      </w:r>
      <w:r>
        <w:rPr>
          <w:rStyle w:val="119"/>
          <w:color w:val="000000"/>
          <w:sz w:val="24"/>
        </w:rPr>
        <w:t xml:space="preserve"> отравление ядами и лекарствами, так как именно эти ситуации приписываются влиянию планеты </w:t>
      </w:r>
      <w:r>
        <w:rPr>
          <w:rStyle w:val="a8"/>
          <w:color w:val="000000"/>
          <w:spacing w:val="0"/>
          <w:sz w:val="24"/>
        </w:rPr>
        <w:t xml:space="preserve">Раху. </w:t>
      </w:r>
      <w:r>
        <w:rPr>
          <w:rStyle w:val="119"/>
          <w:color w:val="000000"/>
          <w:sz w:val="24"/>
        </w:rPr>
        <w:t xml:space="preserve">Далее автор отмечает, что зловещие результаты соединения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с </w:t>
      </w:r>
      <w:r>
        <w:rPr>
          <w:rStyle w:val="a8"/>
          <w:color w:val="000000"/>
          <w:spacing w:val="0"/>
          <w:sz w:val="24"/>
        </w:rPr>
        <w:t xml:space="preserve">Раху, Кету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Марсом </w:t>
      </w:r>
      <w:r>
        <w:rPr>
          <w:rStyle w:val="119"/>
          <w:color w:val="000000"/>
          <w:sz w:val="24"/>
        </w:rPr>
        <w:t xml:space="preserve">нейтрализуются при аспектах </w:t>
      </w:r>
      <w:r>
        <w:rPr>
          <w:rStyle w:val="a8"/>
          <w:color w:val="000000"/>
          <w:spacing w:val="0"/>
          <w:sz w:val="24"/>
        </w:rPr>
        <w:t xml:space="preserve">Юпитера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Венеры. </w:t>
      </w:r>
      <w:r>
        <w:rPr>
          <w:rStyle w:val="119"/>
          <w:color w:val="000000"/>
          <w:sz w:val="24"/>
        </w:rPr>
        <w:t>Мы можем добавить, что оп</w:t>
      </w:r>
      <w:r>
        <w:rPr>
          <w:rStyle w:val="119"/>
          <w:color w:val="000000"/>
          <w:sz w:val="24"/>
        </w:rPr>
        <w:t xml:space="preserve">асности детям владельца гороскопа не грозят и при соединении хозяина </w:t>
      </w:r>
      <w:r>
        <w:rPr>
          <w:rStyle w:val="a8"/>
          <w:color w:val="000000"/>
          <w:spacing w:val="0"/>
          <w:sz w:val="24"/>
        </w:rPr>
        <w:t xml:space="preserve">5-го дома </w:t>
      </w:r>
      <w:r>
        <w:rPr>
          <w:rStyle w:val="119"/>
          <w:color w:val="000000"/>
          <w:sz w:val="24"/>
        </w:rPr>
        <w:t xml:space="preserve">с </w:t>
      </w:r>
      <w:r>
        <w:rPr>
          <w:rStyle w:val="12pt"/>
          <w:color w:val="000000"/>
        </w:rPr>
        <w:t>путра-каракой</w:t>
      </w:r>
      <w:r>
        <w:rPr>
          <w:rStyle w:val="119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Юпитером </w:t>
      </w:r>
      <w:r>
        <w:rPr>
          <w:rStyle w:val="119"/>
          <w:color w:val="000000"/>
          <w:sz w:val="24"/>
        </w:rPr>
        <w:t>или при хорошем аспекте к ним.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Человек, в чьем гороскопе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находится в </w:t>
      </w:r>
      <w:r>
        <w:rPr>
          <w:rStyle w:val="a8"/>
          <w:color w:val="000000"/>
          <w:spacing w:val="0"/>
          <w:sz w:val="24"/>
        </w:rPr>
        <w:t xml:space="preserve">5-м доме </w:t>
      </w:r>
      <w:r>
        <w:rPr>
          <w:rStyle w:val="119"/>
          <w:color w:val="000000"/>
          <w:sz w:val="24"/>
        </w:rPr>
        <w:t xml:space="preserve">в знаке </w:t>
      </w:r>
      <w:r>
        <w:rPr>
          <w:rStyle w:val="a8"/>
          <w:color w:val="000000"/>
          <w:spacing w:val="0"/>
          <w:sz w:val="24"/>
        </w:rPr>
        <w:t xml:space="preserve">Льва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Овна, </w:t>
      </w:r>
      <w:r>
        <w:rPr>
          <w:rStyle w:val="119"/>
          <w:color w:val="000000"/>
          <w:sz w:val="24"/>
        </w:rPr>
        <w:t>будет иметь хорошее здоровье, а его дети ста</w:t>
      </w:r>
      <w:r>
        <w:rPr>
          <w:rStyle w:val="119"/>
          <w:color w:val="000000"/>
          <w:sz w:val="24"/>
        </w:rPr>
        <w:t>нут для него источником счастья и процветания.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6" w:name="bookmark36"/>
      <w:r>
        <w:rPr>
          <w:rStyle w:val="4Arial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3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</w:t>
      </w:r>
      <w:r>
        <w:rPr>
          <w:rStyle w:val="119"/>
          <w:color w:val="000000"/>
          <w:sz w:val="24"/>
        </w:rPr>
        <w:t xml:space="preserve"> — бездетность и бедность.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 —</w:t>
      </w:r>
      <w:r>
        <w:rPr>
          <w:rStyle w:val="119"/>
          <w:color w:val="000000"/>
          <w:sz w:val="24"/>
        </w:rPr>
        <w:t xml:space="preserve"> владелец гороскопа будет лишен счастья, богатства и детей, проживет недолгую жизнь, но прослывет умным и мудрым.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Саравали” —</w:t>
      </w:r>
      <w:r>
        <w:rPr>
          <w:rStyle w:val="119"/>
          <w:color w:val="000000"/>
          <w:sz w:val="24"/>
        </w:rPr>
        <w:t xml:space="preserve"> несчастье</w:t>
      </w:r>
      <w:r>
        <w:rPr>
          <w:rStyle w:val="119"/>
          <w:color w:val="000000"/>
          <w:sz w:val="24"/>
        </w:rPr>
        <w:t>, бедность, бездетность, физическая слабость и короткая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 —</w:t>
      </w:r>
      <w:r>
        <w:rPr>
          <w:rStyle w:val="119"/>
          <w:color w:val="000000"/>
          <w:sz w:val="24"/>
        </w:rPr>
        <w:t xml:space="preserve"> хозяина гороскопа ждет потеря старшего сына. Он будет очень умен и окажет большое влияние на других. При поражении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5-м доме </w:t>
      </w:r>
      <w:r>
        <w:rPr>
          <w:rStyle w:val="119"/>
          <w:color w:val="000000"/>
          <w:sz w:val="24"/>
        </w:rPr>
        <w:t>возможны болезни желудка.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7" w:name="bookmark37"/>
      <w:r>
        <w:rPr>
          <w:rStyle w:val="4Arial"/>
          <w:rFonts w:ascii="Times New Roman" w:hAnsi="Times New Roman" w:cs="Times New Roman"/>
          <w:b/>
          <w:color w:val="000000"/>
          <w:sz w:val="24"/>
        </w:rPr>
        <w:t>СОЛНЦЕ В б-</w:t>
      </w:r>
      <w:r>
        <w:rPr>
          <w:rStyle w:val="4Arial"/>
          <w:rFonts w:ascii="Times New Roman" w:hAnsi="Times New Roman" w:cs="Times New Roman"/>
          <w:b/>
          <w:color w:val="000000"/>
          <w:sz w:val="24"/>
        </w:rPr>
        <w:t>м ДОМЕ</w:t>
      </w:r>
      <w:bookmarkEnd w:id="37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59-68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 gnat s as the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Alpajnatih (59) S atruvrddhih dhanadhanyasamrddhih (60) Virrs ativars e netra vaiparityaribhavati (61) S ubhadrs- tayute na dos ah (62) Ahikanana parakrnmantrasevT (63)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>KTrtiman sokarogi mahosnadehJ (64) Subha</w:t>
      </w:r>
      <w:r>
        <w:rPr>
          <w:rStyle w:val="127"/>
          <w:i/>
          <w:color w:val="000000"/>
          <w:sz w:val="24"/>
        </w:rPr>
        <w:t>yute bhavad- hipe deharogyam (65) Jn atis atrubahulyam (66) Bhavadhipe durbale satrunasah (67) Pitrdurbalah (68)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'Ч.еловек, в чьем гороскопе Солнце располагается в</w:t>
      </w:r>
    </w:p>
    <w:p w:rsidR="00000000" w:rsidRDefault="008A16BA">
      <w:pPr>
        <w:pStyle w:val="171"/>
        <w:numPr>
          <w:ilvl w:val="0"/>
          <w:numId w:val="11"/>
        </w:numPr>
        <w:shd w:val="clear" w:color="auto" w:fill="auto"/>
        <w:tabs>
          <w:tab w:val="left" w:pos="58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м доме, будет принадлежать к низшей касте и иметь много врагов. В финансовом отношении он бу</w:t>
      </w:r>
      <w:r>
        <w:rPr>
          <w:rStyle w:val="1712pt"/>
          <w:i/>
          <w:color w:val="000000"/>
        </w:rPr>
        <w:t>дет хорошо обеспечен. Владельца гороскопа ждут страдания от глазных болезней, особенно на 20-м году жизни. При благоприятных аспектах этого удастся избежать. Обладатель гороскопа проявит большой интерес к практике мантр и будет стремиться путешествовать. Н</w:t>
      </w:r>
      <w:r>
        <w:rPr>
          <w:rStyle w:val="1712pt"/>
          <w:i/>
          <w:color w:val="000000"/>
        </w:rPr>
        <w:t>есмотря на беспокойный ум и пылкий, раздражительный нрав, Солнце в 6-м доме принесет хорошую репутацию этому человеку. Здоровья можно ожидать лишь при благоприятном соединении хозяина 6-го дома. У владельца гороскопа будет много родственников и много враго</w:t>
      </w:r>
      <w:r>
        <w:rPr>
          <w:rStyle w:val="1712pt"/>
          <w:i/>
          <w:color w:val="000000"/>
        </w:rPr>
        <w:t>в. Если хозяин 6-го дома слаб, следует ожидать победу над врагами. Отец владельца гороскопа будет болезненным.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8" w:name="bookmark38"/>
      <w:r>
        <w:rPr>
          <w:rStyle w:val="4Arial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3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является царской планетой, но расположение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70"/>
          <w:color w:val="000000"/>
          <w:sz w:val="24"/>
        </w:rPr>
        <w:t>дустхане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говорит о рождении в низшей касте, </w:t>
      </w:r>
      <w:r>
        <w:rPr>
          <w:rStyle w:val="a8"/>
          <w:color w:val="000000"/>
          <w:spacing w:val="0"/>
          <w:sz w:val="24"/>
        </w:rPr>
        <w:t xml:space="preserve">б-й дом </w:t>
      </w:r>
      <w:r>
        <w:rPr>
          <w:rStyle w:val="119"/>
          <w:color w:val="000000"/>
          <w:sz w:val="24"/>
        </w:rPr>
        <w:t>означает болезни и вр</w:t>
      </w:r>
      <w:r>
        <w:rPr>
          <w:rStyle w:val="119"/>
          <w:color w:val="000000"/>
          <w:sz w:val="24"/>
        </w:rPr>
        <w:t xml:space="preserve">агов. Расположение в нем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даст болезни глаз и большое количество врагов. Но </w:t>
      </w:r>
      <w:r>
        <w:rPr>
          <w:rStyle w:val="a8"/>
          <w:color w:val="000000"/>
          <w:spacing w:val="0"/>
          <w:sz w:val="24"/>
        </w:rPr>
        <w:t xml:space="preserve">6-й дом </w:t>
      </w:r>
      <w:r>
        <w:rPr>
          <w:rStyle w:val="119"/>
          <w:color w:val="000000"/>
          <w:sz w:val="24"/>
        </w:rPr>
        <w:t xml:space="preserve">— это также дом </w:t>
      </w:r>
      <w:r>
        <w:rPr>
          <w:rStyle w:val="70"/>
          <w:color w:val="000000"/>
          <w:sz w:val="24"/>
        </w:rPr>
        <w:t>упачая,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дом прибыли, возрастания и, следуя правилу уничтожения неблагоприятных характеристик при размещении пагубных планет в домах </w:t>
      </w:r>
      <w:r>
        <w:rPr>
          <w:rStyle w:val="70"/>
          <w:color w:val="000000"/>
          <w:sz w:val="24"/>
        </w:rPr>
        <w:t>упачая,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можно с ув</w:t>
      </w:r>
      <w:r>
        <w:rPr>
          <w:rStyle w:val="119"/>
          <w:color w:val="000000"/>
          <w:sz w:val="24"/>
        </w:rPr>
        <w:t xml:space="preserve">еренностью говорить о достижении славы и богатства. При сильном хозяине </w:t>
      </w:r>
      <w:r>
        <w:rPr>
          <w:rStyle w:val="a8"/>
          <w:color w:val="000000"/>
          <w:spacing w:val="0"/>
          <w:sz w:val="24"/>
        </w:rPr>
        <w:t xml:space="preserve">6-го дома </w:t>
      </w:r>
      <w:r>
        <w:rPr>
          <w:rStyle w:val="119"/>
          <w:color w:val="000000"/>
          <w:sz w:val="24"/>
        </w:rPr>
        <w:t xml:space="preserve">или при его благоприятном соединении, можно ожидать крепкого здоровья и большого количества опасных врагов (так как если хозяин </w:t>
      </w:r>
      <w:r>
        <w:rPr>
          <w:rStyle w:val="a8"/>
          <w:color w:val="000000"/>
          <w:spacing w:val="0"/>
          <w:sz w:val="24"/>
        </w:rPr>
        <w:t xml:space="preserve">6-го дома </w:t>
      </w:r>
      <w:r>
        <w:rPr>
          <w:rStyle w:val="119"/>
          <w:color w:val="000000"/>
          <w:sz w:val="24"/>
        </w:rPr>
        <w:t>силен, то усиливается его негативная</w:t>
      </w:r>
      <w:r>
        <w:rPr>
          <w:rStyle w:val="119"/>
          <w:color w:val="000000"/>
          <w:sz w:val="24"/>
        </w:rPr>
        <w:t xml:space="preserve"> характеристика, что доставляет владельцу гороскопа много неприятностей и зла от врагов). Слабый хозяин </w:t>
      </w:r>
      <w:r>
        <w:rPr>
          <w:rStyle w:val="a8"/>
          <w:color w:val="000000"/>
          <w:spacing w:val="0"/>
          <w:sz w:val="24"/>
        </w:rPr>
        <w:t xml:space="preserve">6-го дома </w:t>
      </w:r>
      <w:r>
        <w:rPr>
          <w:rStyle w:val="119"/>
          <w:color w:val="000000"/>
          <w:sz w:val="24"/>
        </w:rPr>
        <w:t>прино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сит болезни, но и победу над врагами или даже их отсутствие.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располагается в </w:t>
      </w:r>
      <w:r>
        <w:rPr>
          <w:rStyle w:val="a8"/>
          <w:color w:val="000000"/>
          <w:spacing w:val="0"/>
          <w:sz w:val="24"/>
        </w:rPr>
        <w:t xml:space="preserve">6-м доме </w:t>
      </w:r>
      <w:r>
        <w:rPr>
          <w:rStyle w:val="119"/>
          <w:color w:val="000000"/>
          <w:sz w:val="24"/>
        </w:rPr>
        <w:t xml:space="preserve">в своем собственном знаке </w:t>
      </w:r>
      <w:r>
        <w:rPr>
          <w:rStyle w:val="a8"/>
          <w:color w:val="000000"/>
          <w:spacing w:val="0"/>
          <w:sz w:val="24"/>
        </w:rPr>
        <w:t xml:space="preserve">Льва, </w:t>
      </w:r>
      <w:r>
        <w:rPr>
          <w:rStyle w:val="119"/>
          <w:color w:val="000000"/>
          <w:sz w:val="24"/>
        </w:rPr>
        <w:t xml:space="preserve">можно </w:t>
      </w:r>
      <w:r>
        <w:rPr>
          <w:rStyle w:val="119"/>
          <w:color w:val="000000"/>
          <w:sz w:val="24"/>
        </w:rPr>
        <w:t xml:space="preserve">ожидать только хорошие результаты, конечно же, при отсутствии каких-либо пагубных влияний на </w:t>
      </w:r>
      <w:r>
        <w:rPr>
          <w:rStyle w:val="a8"/>
          <w:color w:val="000000"/>
          <w:spacing w:val="0"/>
          <w:sz w:val="24"/>
        </w:rPr>
        <w:t>Солнце.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Брихат-джатака”</w:t>
      </w:r>
      <w:r>
        <w:rPr>
          <w:rStyle w:val="119"/>
          <w:color w:val="000000"/>
          <w:sz w:val="24"/>
        </w:rPr>
        <w:t xml:space="preserve"> — владелец гороскопа станет могущественным, но и враги его будут не менее сильными.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слава, богатство, прекр</w:t>
      </w:r>
      <w:r>
        <w:rPr>
          <w:rStyle w:val="119"/>
          <w:color w:val="000000"/>
          <w:sz w:val="24"/>
        </w:rPr>
        <w:t xml:space="preserve">асные личностные качества и победа над врагами ждут человека,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его гороскопе располагается в </w:t>
      </w:r>
      <w:r>
        <w:rPr>
          <w:rStyle w:val="a8"/>
          <w:color w:val="000000"/>
          <w:spacing w:val="0"/>
          <w:sz w:val="24"/>
        </w:rPr>
        <w:t>6-м доме.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Саравали” —</w:t>
      </w:r>
      <w:r>
        <w:rPr>
          <w:rStyle w:val="119"/>
          <w:color w:val="000000"/>
          <w:sz w:val="24"/>
        </w:rPr>
        <w:t xml:space="preserve"> хозяин гороскопа будет очень страстным, пылким, могущественным, богатым и станет подобен царю, но он, возможно, будет страдать </w:t>
      </w:r>
      <w:r>
        <w:rPr>
          <w:rStyle w:val="119"/>
          <w:color w:val="000000"/>
          <w:sz w:val="24"/>
        </w:rPr>
        <w:t>от повышенной кислотности желудка.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Чаматкар-чинтамани” —</w:t>
      </w:r>
      <w:r>
        <w:rPr>
          <w:rStyle w:val="119"/>
          <w:color w:val="000000"/>
          <w:sz w:val="24"/>
        </w:rPr>
        <w:t xml:space="preserve"> следует ожидать победу над врагами, богатства, проблем и беспокойств со стороны матери, родственников и животных. Возможны траты на друзей или правительство.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Все классические тексты разд</w:t>
      </w:r>
      <w:r>
        <w:rPr>
          <w:rStyle w:val="119"/>
          <w:color w:val="000000"/>
          <w:sz w:val="24"/>
        </w:rPr>
        <w:t xml:space="preserve">еляют мнение </w:t>
      </w:r>
      <w:r>
        <w:rPr>
          <w:rStyle w:val="12pt"/>
          <w:color w:val="000000"/>
        </w:rPr>
        <w:t>сутр</w:t>
      </w:r>
      <w:r>
        <w:rPr>
          <w:rStyle w:val="119"/>
          <w:color w:val="000000"/>
          <w:sz w:val="24"/>
        </w:rPr>
        <w:t xml:space="preserve"> относительно богатства, хорошей репутации, также как плохого здоровья и наличия сильных врагов владельца гороскопа. Мнения эти следует рассматривать в сочетании с характеристиками </w:t>
      </w:r>
      <w:r>
        <w:rPr>
          <w:rStyle w:val="12pt"/>
          <w:color w:val="000000"/>
        </w:rPr>
        <w:t>“Бхри- гу-сутры”,</w:t>
      </w:r>
      <w:r>
        <w:rPr>
          <w:rStyle w:val="119"/>
          <w:color w:val="000000"/>
          <w:sz w:val="24"/>
        </w:rPr>
        <w:t xml:space="preserve"> которые являются более логичными и астро</w:t>
      </w:r>
      <w:r>
        <w:rPr>
          <w:rStyle w:val="119"/>
          <w:color w:val="000000"/>
          <w:sz w:val="24"/>
        </w:rPr>
        <w:t>логически правильными.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 7-м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69-74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Lagnat saptame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VivahavilambanamstridvesT paradararatah daradvaya- van (69) Pan cavims ativars e desantara pravesah (70) Ab- haksya bhaksanah vinodasTlah daradvesT (71) Nasanta-</w:t>
      </w:r>
    </w:p>
    <w:p w:rsidR="00000000" w:rsidRDefault="008A16BA">
      <w:pPr>
        <w:pStyle w:val="95"/>
        <w:shd w:val="clear" w:color="auto" w:fill="auto"/>
        <w:spacing w:before="0" w:line="240" w:lineRule="auto"/>
        <w:ind w:firstLine="544"/>
        <w:rPr>
          <w:sz w:val="24"/>
          <w:lang w:val="en-US"/>
        </w:rPr>
      </w:pPr>
      <w:r>
        <w:rPr>
          <w:rStyle w:val="93"/>
          <w:noProof w:val="0"/>
          <w:color w:val="000000"/>
          <w:sz w:val="24"/>
          <w:lang w:val="en-US"/>
        </w:rPr>
        <w:t>✓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 xml:space="preserve">buddhih (72) </w:t>
      </w:r>
      <w:r>
        <w:rPr>
          <w:rStyle w:val="127"/>
          <w:i/>
          <w:color w:val="000000"/>
          <w:sz w:val="24"/>
        </w:rPr>
        <w:t>Svarks ebalavati ekadaravan (73) Satrum ca- vTksite papayute viksan airbahudaravan (74)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Солнце в 7-м доме даст поздний брак, неуважение к противоположному полу и многочисленные сексуальные связи вне брака. Хозяин гороскопа станет увлекаться чужими женами и</w:t>
      </w:r>
      <w:r>
        <w:rPr>
          <w:rStyle w:val="1712pt"/>
          <w:i/>
          <w:color w:val="000000"/>
        </w:rPr>
        <w:t xml:space="preserve"> у него самого будет две жены. На 25-м году жизни он покинет родину и отправится в далекое путешествие. Владелец гороскопа будет остроумен. Он станет предпочитать невегетарианскую пищу и будет враждебно настроен к своей жене. Обладатель гороскопа будет име</w:t>
      </w:r>
      <w:r>
        <w:rPr>
          <w:rStyle w:val="1712pt"/>
          <w:i/>
          <w:color w:val="000000"/>
        </w:rPr>
        <w:t>ть беспокойный, неустойчивый ум. Если Солнце находится в знаке Льва, то возможен только один брак. В случае негативного аспекта на Солнце, его соединения с враждебной, злонесущей или ослабленной планетой, следует ожидать несколько браков или сексуальные от</w:t>
      </w:r>
      <w:r>
        <w:rPr>
          <w:rStyle w:val="1712pt"/>
          <w:i/>
          <w:color w:val="000000"/>
        </w:rPr>
        <w:t>ношения со многими женщинами.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39" w:name="bookmark39"/>
      <w:r>
        <w:rPr>
          <w:rStyle w:val="4Arial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3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Злонесущий характер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7-м доме </w:t>
      </w:r>
      <w:r>
        <w:rPr>
          <w:rStyle w:val="119"/>
          <w:color w:val="000000"/>
          <w:sz w:val="24"/>
        </w:rPr>
        <w:t xml:space="preserve">неблагоприятно отражается на супружеских отношениях. </w:t>
      </w: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119"/>
          <w:color w:val="000000"/>
          <w:sz w:val="24"/>
        </w:rPr>
        <w:t xml:space="preserve">как огненная планета, влияя на </w:t>
      </w:r>
      <w:r>
        <w:rPr>
          <w:rStyle w:val="a8"/>
          <w:color w:val="000000"/>
          <w:spacing w:val="0"/>
          <w:sz w:val="24"/>
        </w:rPr>
        <w:t xml:space="preserve">1-й дом, </w:t>
      </w:r>
      <w:r>
        <w:rPr>
          <w:rStyle w:val="119"/>
          <w:color w:val="000000"/>
          <w:sz w:val="24"/>
        </w:rPr>
        <w:t>дает пылкий и страстный темперамент, скандальную репутацию человеку, горды</w:t>
      </w:r>
      <w:r>
        <w:rPr>
          <w:rStyle w:val="119"/>
          <w:color w:val="000000"/>
          <w:sz w:val="24"/>
        </w:rPr>
        <w:t xml:space="preserve">й, заносчивый и эгоистичный характер, а также стремление к лидерству и прекрасные организаторские качества. При такой позиции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гороскопе выявляются негативные показатели </w:t>
      </w:r>
      <w:r>
        <w:rPr>
          <w:rStyle w:val="a8"/>
          <w:color w:val="000000"/>
          <w:spacing w:val="0"/>
          <w:sz w:val="24"/>
        </w:rPr>
        <w:t xml:space="preserve">7-го дома — </w:t>
      </w:r>
      <w:r>
        <w:rPr>
          <w:rStyle w:val="119"/>
          <w:color w:val="000000"/>
          <w:sz w:val="24"/>
        </w:rPr>
        <w:t>нарушение договоров, контрактов и соглашений, стремление к чувстве</w:t>
      </w:r>
      <w:r>
        <w:rPr>
          <w:rStyle w:val="119"/>
          <w:color w:val="000000"/>
          <w:sz w:val="24"/>
        </w:rPr>
        <w:t xml:space="preserve">нным наслаждениям. Тем не менее, благоприятный характер дома квадранта настолько велик, а </w:t>
      </w: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119"/>
          <w:color w:val="000000"/>
          <w:sz w:val="24"/>
        </w:rPr>
        <w:t>располагаясь в нем, дает очень сильную личность, что можно с уверенностью говорить о широкой известности владельца гороскопа, но какого рода будет эта известн</w:t>
      </w:r>
      <w:r>
        <w:rPr>
          <w:rStyle w:val="119"/>
          <w:color w:val="000000"/>
          <w:sz w:val="24"/>
        </w:rPr>
        <w:t>ость, покажет весь гороскоп.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Бхригу Муни упоминает, что хозяин гороскопа будет предпочитать невегетарианскую пищу. Это также вытекает из пагубного влияния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на </w:t>
      </w:r>
      <w:r>
        <w:rPr>
          <w:rStyle w:val="a8"/>
          <w:color w:val="000000"/>
          <w:spacing w:val="0"/>
          <w:sz w:val="24"/>
        </w:rPr>
        <w:t xml:space="preserve">1-й дом </w:t>
      </w:r>
      <w:r>
        <w:rPr>
          <w:rStyle w:val="119"/>
          <w:color w:val="000000"/>
          <w:sz w:val="24"/>
        </w:rPr>
        <w:t xml:space="preserve">— дом основных наклонностей человека. В основе ведической традиции лежит принцип </w:t>
      </w:r>
      <w:r>
        <w:rPr>
          <w:rStyle w:val="70"/>
          <w:color w:val="000000"/>
          <w:sz w:val="24"/>
        </w:rPr>
        <w:t>ах</w:t>
      </w:r>
      <w:r>
        <w:rPr>
          <w:rStyle w:val="70"/>
          <w:color w:val="000000"/>
          <w:sz w:val="24"/>
        </w:rPr>
        <w:t>имсы</w:t>
      </w:r>
    </w:p>
    <w:p w:rsidR="00000000" w:rsidRDefault="008A16BA">
      <w:pPr>
        <w:pStyle w:val="af0"/>
        <w:numPr>
          <w:ilvl w:val="0"/>
          <w:numId w:val="6"/>
        </w:numPr>
        <w:shd w:val="clear" w:color="auto" w:fill="auto"/>
        <w:tabs>
          <w:tab w:val="left" w:pos="27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ненасилия. Закон кармы (воздаяния или возмездия) говорит о том, что убийство животного, равно как и употребление убойной пищи, ее покупка, продажа и приготовление, имеют тяжелые кармические последствия, которые проявляются в болезнях, страданиях, агре</w:t>
      </w:r>
      <w:r>
        <w:rPr>
          <w:rStyle w:val="119"/>
          <w:color w:val="000000"/>
          <w:sz w:val="24"/>
        </w:rPr>
        <w:t xml:space="preserve">ссии и насилии по отношению к человеку. Мясоедение считается грехом в ведической традиции и говорит о низком уровне сознания. Людей, употребляющих в пищу мясо, называют </w:t>
      </w:r>
      <w:r>
        <w:rPr>
          <w:rStyle w:val="70"/>
          <w:color w:val="000000"/>
          <w:sz w:val="24"/>
        </w:rPr>
        <w:t>чандалами,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или “неприкасаемыми”, стоящими вне каст. Согласно священным писаниям, животн</w:t>
      </w:r>
      <w:r>
        <w:rPr>
          <w:rStyle w:val="119"/>
          <w:color w:val="000000"/>
          <w:sz w:val="24"/>
        </w:rPr>
        <w:t>ые имеют душу, такую же, как у человека, но на иной стадии эволюции. Убивая животное, человек сдерживает эволюцию его души и навлекает на себя кармические последствия.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</w:t>
      </w:r>
      <w:r>
        <w:rPr>
          <w:rStyle w:val="119"/>
          <w:color w:val="000000"/>
          <w:sz w:val="24"/>
        </w:rPr>
        <w:t xml:space="preserve"> — унижения от женщин ждут владельца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</w:t>
      </w:r>
      <w:r>
        <w:rPr>
          <w:rStyle w:val="12pt"/>
          <w:color w:val="000000"/>
        </w:rPr>
        <w:t>ика” —</w:t>
      </w:r>
      <w:r>
        <w:rPr>
          <w:rStyle w:val="119"/>
          <w:color w:val="000000"/>
          <w:sz w:val="24"/>
        </w:rPr>
        <w:t xml:space="preserve"> человек,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расположено в </w:t>
      </w:r>
      <w:r>
        <w:rPr>
          <w:rStyle w:val="a8"/>
          <w:color w:val="000000"/>
          <w:spacing w:val="0"/>
          <w:sz w:val="24"/>
        </w:rPr>
        <w:t xml:space="preserve">7-м доме </w:t>
      </w:r>
      <w:r>
        <w:rPr>
          <w:rStyle w:val="119"/>
          <w:color w:val="000000"/>
          <w:sz w:val="24"/>
        </w:rPr>
        <w:t xml:space="preserve">гороскопа, возможно, будет иметь повреждения каких-либо частей тела. Он противопоставит себя интересам правительства, станет бесцельно странствовать и терпеть унижения. В семейной жизни он не найдет </w:t>
      </w:r>
      <w:r>
        <w:rPr>
          <w:rStyle w:val="119"/>
          <w:color w:val="000000"/>
          <w:sz w:val="24"/>
        </w:rPr>
        <w:t>счастья.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 —</w:t>
      </w:r>
      <w:r>
        <w:rPr>
          <w:rStyle w:val="119"/>
          <w:color w:val="000000"/>
          <w:sz w:val="24"/>
        </w:rPr>
        <w:t xml:space="preserve"> владелец гороскопа будет некрасивым и болезненным. Он станет аморальным, и его поступки могут привести к тюремному заключению. Он не будет уважать женщин и сам испытает унижение от окружающих.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 —</w:t>
      </w:r>
      <w:r>
        <w:rPr>
          <w:rStyle w:val="119"/>
          <w:color w:val="000000"/>
          <w:sz w:val="24"/>
        </w:rPr>
        <w:t xml:space="preserve"> болезненность, пос</w:t>
      </w:r>
      <w:r>
        <w:rPr>
          <w:rStyle w:val="119"/>
          <w:color w:val="000000"/>
          <w:sz w:val="24"/>
        </w:rPr>
        <w:t xml:space="preserve">тоянная обеспокоенность, большие потери, а также страстный и ревнивый характер будут свойственны человеку,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располагается в </w:t>
      </w:r>
      <w:r>
        <w:rPr>
          <w:rStyle w:val="a8"/>
          <w:color w:val="000000"/>
          <w:spacing w:val="0"/>
          <w:sz w:val="24"/>
        </w:rPr>
        <w:t xml:space="preserve">7-м доме </w:t>
      </w:r>
      <w:r>
        <w:rPr>
          <w:rStyle w:val="119"/>
          <w:color w:val="000000"/>
          <w:sz w:val="24"/>
        </w:rPr>
        <w:t>гороскопа. Его жена будет несчастлива.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Все авторитетные источники отмечают безнравственность владель</w:t>
      </w:r>
      <w:r>
        <w:rPr>
          <w:rStyle w:val="119"/>
          <w:color w:val="000000"/>
          <w:sz w:val="24"/>
        </w:rPr>
        <w:t>ца гороскопа и, как следствие, — несчастливую семейную жизнь.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 8-м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75-82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 xml:space="preserve">Lagnad as t </w:t>
      </w:r>
      <w:r>
        <w:rPr>
          <w:rStyle w:val="127"/>
          <w:i/>
          <w:color w:val="000000"/>
          <w:sz w:val="24"/>
          <w:lang w:val="ru-RU" w:eastAsia="ru-RU"/>
        </w:rPr>
        <w:t>ате</w:t>
      </w:r>
      <w:r>
        <w:rPr>
          <w:rStyle w:val="127"/>
          <w:i/>
          <w:color w:val="000000"/>
          <w:sz w:val="24"/>
          <w:lang w:eastAsia="ru-RU"/>
        </w:rPr>
        <w:t xml:space="preserve"> </w:t>
      </w:r>
      <w:r>
        <w:rPr>
          <w:rStyle w:val="127"/>
          <w:i/>
          <w:color w:val="000000"/>
          <w:sz w:val="24"/>
        </w:rPr>
        <w:t>raviphalam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 xml:space="preserve">Alpaputrah netrarogf (75) Dasame varse sirovram (76) § ubhayatudrs t e tatpariharah (77) Alpadhanavan gomahi- syadinasah (78) Dehe rogah </w:t>
      </w:r>
      <w:r>
        <w:rPr>
          <w:rStyle w:val="127"/>
          <w:i/>
          <w:color w:val="000000"/>
          <w:sz w:val="24"/>
        </w:rPr>
        <w:t>(79) Khyatiman (80) Bhavad- hipe balayute is t aks etravan (81) Svocce svaks etre dT rghay- uh (82)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^&gt;сли Солнце находится в 8-м доме гороскопа, человек будет иметь мало детей. Ему не миновать глазных болезней и других хронических заболеваний, и лишь при х</w:t>
      </w:r>
      <w:r>
        <w:rPr>
          <w:rStyle w:val="1712pt"/>
          <w:i/>
          <w:color w:val="000000"/>
        </w:rPr>
        <w:t>орошем аспекте Солнца он избежит травмы головы на 10-м году жизни. Будучи небогатым, обладатель гороскопа лишится домашнего скота. Человек, у которого Солнце занимает 8-й дом, станет известным. Соединение Солнца с сильными планетами сделает владельца горос</w:t>
      </w:r>
      <w:r>
        <w:rPr>
          <w:rStyle w:val="1712pt"/>
          <w:i/>
          <w:color w:val="000000"/>
        </w:rPr>
        <w:t>копа землевладельцем. Если Солнце экзальтировано или находится в своем знаке, следует ожидать большой продолжительности жизни.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12"/>
        </w:numPr>
        <w:shd w:val="clear" w:color="auto" w:fill="auto"/>
        <w:tabs>
          <w:tab w:val="left" w:pos="75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й дом, </w:t>
      </w:r>
      <w:r>
        <w:rPr>
          <w:rStyle w:val="119"/>
          <w:color w:val="000000"/>
          <w:sz w:val="24"/>
        </w:rPr>
        <w:t xml:space="preserve">характеризующий здоровье и зрение, принимает аспект неблагоприятного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из </w:t>
      </w:r>
      <w:r>
        <w:rPr>
          <w:rStyle w:val="a8"/>
          <w:color w:val="000000"/>
          <w:spacing w:val="0"/>
          <w:sz w:val="24"/>
        </w:rPr>
        <w:t xml:space="preserve">8-го дома. </w:t>
      </w:r>
      <w:r>
        <w:rPr>
          <w:rStyle w:val="119"/>
          <w:color w:val="000000"/>
          <w:sz w:val="24"/>
        </w:rPr>
        <w:t>Этим объясняются хр</w:t>
      </w:r>
      <w:r>
        <w:rPr>
          <w:rStyle w:val="119"/>
          <w:color w:val="000000"/>
          <w:sz w:val="24"/>
        </w:rPr>
        <w:t xml:space="preserve">онические заболевания и проблемы со зрением у владельца гороскопа. </w:t>
      </w:r>
      <w:r>
        <w:rPr>
          <w:rStyle w:val="a8"/>
          <w:color w:val="000000"/>
          <w:spacing w:val="0"/>
          <w:sz w:val="24"/>
        </w:rPr>
        <w:t xml:space="preserve">2-й дом </w:t>
      </w:r>
      <w:r>
        <w:rPr>
          <w:rStyle w:val="119"/>
          <w:color w:val="000000"/>
          <w:sz w:val="24"/>
        </w:rPr>
        <w:t xml:space="preserve">— это также дом богатства, </w:t>
      </w:r>
      <w:r>
        <w:rPr>
          <w:rStyle w:val="70"/>
          <w:color w:val="000000"/>
          <w:sz w:val="24"/>
        </w:rPr>
        <w:t>дхана- бхава,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и его поражение </w:t>
      </w:r>
      <w:r>
        <w:rPr>
          <w:rStyle w:val="a8"/>
          <w:color w:val="000000"/>
          <w:spacing w:val="0"/>
          <w:sz w:val="24"/>
        </w:rPr>
        <w:t xml:space="preserve">Солнцем </w:t>
      </w:r>
      <w:r>
        <w:rPr>
          <w:rStyle w:val="119"/>
          <w:color w:val="000000"/>
          <w:sz w:val="24"/>
        </w:rPr>
        <w:t xml:space="preserve">не приносит хорошего благосостояния. Если же при этом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является хозяином</w:t>
      </w:r>
    </w:p>
    <w:p w:rsidR="00000000" w:rsidRDefault="008A16BA">
      <w:pPr>
        <w:pStyle w:val="af0"/>
        <w:numPr>
          <w:ilvl w:val="0"/>
          <w:numId w:val="13"/>
        </w:numPr>
        <w:shd w:val="clear" w:color="auto" w:fill="auto"/>
        <w:tabs>
          <w:tab w:val="left" w:pos="49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го дома, </w:t>
      </w:r>
      <w:r>
        <w:rPr>
          <w:rStyle w:val="119"/>
          <w:color w:val="000000"/>
          <w:sz w:val="24"/>
        </w:rPr>
        <w:t xml:space="preserve">то хозяин гороскопа лишится </w:t>
      </w:r>
      <w:r>
        <w:rPr>
          <w:rStyle w:val="119"/>
          <w:color w:val="000000"/>
          <w:sz w:val="24"/>
        </w:rPr>
        <w:t xml:space="preserve">земли или недвижимости. Сильное же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или благоприятный аспект к нему может принести хорошее наследство.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Солнце, </w:t>
      </w:r>
      <w:r>
        <w:rPr>
          <w:rStyle w:val="119"/>
          <w:color w:val="000000"/>
          <w:sz w:val="24"/>
        </w:rPr>
        <w:t xml:space="preserve">как планета жизненных сил, будучи сильной (в знаках </w:t>
      </w:r>
      <w:r>
        <w:rPr>
          <w:rStyle w:val="a8"/>
          <w:color w:val="000000"/>
          <w:spacing w:val="0"/>
          <w:sz w:val="24"/>
        </w:rPr>
        <w:t xml:space="preserve">Овна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Льва) </w:t>
      </w:r>
      <w:r>
        <w:rPr>
          <w:rStyle w:val="119"/>
          <w:color w:val="000000"/>
          <w:sz w:val="24"/>
        </w:rPr>
        <w:t>и находясь в доме продолжительности жизни, дарует долгую жизнь.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“Брихат-джатака”—</w:t>
      </w:r>
      <w:r>
        <w:rPr>
          <w:rStyle w:val="119"/>
          <w:color w:val="000000"/>
          <w:sz w:val="24"/>
        </w:rPr>
        <w:t xml:space="preserve"> небольшое потомство и дефекты зрения.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потеря богатства, благосостояния, друзей и плохое зрение выпали на долю владельца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Саравали”</w:t>
      </w:r>
      <w:r>
        <w:rPr>
          <w:rStyle w:val="119"/>
          <w:color w:val="000000"/>
          <w:sz w:val="24"/>
        </w:rPr>
        <w:t xml:space="preserve"> — разлученный с дорогими и близкими людьми, лишенный счастья и богатства,</w:t>
      </w:r>
      <w:r>
        <w:rPr>
          <w:rStyle w:val="119"/>
          <w:color w:val="000000"/>
          <w:sz w:val="24"/>
        </w:rPr>
        <w:t xml:space="preserve"> страдающий от болезней глаз, обладатель гороскопа проживет недолгую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</w:t>
      </w:r>
      <w:r>
        <w:rPr>
          <w:rStyle w:val="119"/>
          <w:color w:val="000000"/>
          <w:sz w:val="24"/>
        </w:rPr>
        <w:t xml:space="preserve"> — человек,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располагается в </w:t>
      </w:r>
      <w:r>
        <w:rPr>
          <w:rStyle w:val="a8"/>
          <w:color w:val="000000"/>
          <w:spacing w:val="0"/>
          <w:sz w:val="24"/>
        </w:rPr>
        <w:t xml:space="preserve">8-м доме, </w:t>
      </w:r>
      <w:r>
        <w:rPr>
          <w:rStyle w:val="119"/>
          <w:color w:val="000000"/>
          <w:sz w:val="24"/>
        </w:rPr>
        <w:t>с готовностью выполнит любую доверенную ему работу, так как всегда будет испытывать материальные затрудн</w:t>
      </w:r>
      <w:r>
        <w:rPr>
          <w:rStyle w:val="119"/>
          <w:color w:val="000000"/>
          <w:sz w:val="24"/>
        </w:rPr>
        <w:t>ения. Кражи и болезни сакральных органов станут преследовать его. Он будет склонен к употреблению наркотиков и близким отношениям с иностранцами.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Мнения авторов сходны с </w:t>
      </w:r>
      <w:r>
        <w:rPr>
          <w:rStyle w:val="70"/>
          <w:color w:val="000000"/>
          <w:sz w:val="24"/>
        </w:rPr>
        <w:t>“Бхригу-сутрой”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относительно характеристик человека,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зан</w:t>
      </w:r>
      <w:r>
        <w:rPr>
          <w:rStyle w:val="119"/>
          <w:color w:val="000000"/>
          <w:sz w:val="24"/>
        </w:rPr>
        <w:t xml:space="preserve">имает </w:t>
      </w:r>
      <w:r>
        <w:rPr>
          <w:rStyle w:val="a8"/>
          <w:color w:val="000000"/>
          <w:spacing w:val="0"/>
          <w:sz w:val="24"/>
        </w:rPr>
        <w:t xml:space="preserve">8-й дом </w:t>
      </w:r>
      <w:r>
        <w:rPr>
          <w:rStyle w:val="119"/>
          <w:color w:val="000000"/>
          <w:sz w:val="24"/>
        </w:rPr>
        <w:t xml:space="preserve">гороскопа. Замечания </w:t>
      </w:r>
      <w:r>
        <w:rPr>
          <w:rStyle w:val="70"/>
          <w:color w:val="000000"/>
          <w:sz w:val="24"/>
        </w:rPr>
        <w:t>“Чаматкар-чинтамани</w:t>
      </w:r>
      <w:r>
        <w:rPr>
          <w:rStyle w:val="119"/>
          <w:color w:val="000000"/>
          <w:sz w:val="24"/>
        </w:rPr>
        <w:t xml:space="preserve">"вполне уместны для показателей </w:t>
      </w:r>
      <w:r>
        <w:rPr>
          <w:rStyle w:val="a8"/>
          <w:color w:val="000000"/>
          <w:spacing w:val="0"/>
          <w:sz w:val="24"/>
        </w:rPr>
        <w:t>8-го дома.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83-87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Lagnan navame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SUryadidevatabhaktah (83) Dharmikah alpabhagyah pit- rdvesT sutadaravan svocce svaksetre tasya pita dxrg</w:t>
      </w:r>
      <w:r>
        <w:rPr>
          <w:rStyle w:val="1712pt"/>
          <w:i/>
          <w:color w:val="000000"/>
          <w:lang w:val="en-US" w:eastAsia="en-US"/>
        </w:rPr>
        <w:t>hayu</w:t>
      </w:r>
    </w:p>
    <w:p w:rsidR="00000000" w:rsidRDefault="008A16BA">
      <w:pPr>
        <w:pStyle w:val="171"/>
        <w:numPr>
          <w:ilvl w:val="0"/>
          <w:numId w:val="14"/>
        </w:numPr>
        <w:shd w:val="clear" w:color="auto" w:fill="auto"/>
        <w:tabs>
          <w:tab w:val="left" w:pos="586"/>
        </w:tabs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Bahudhanavan tapodhyanas ilah gurudevatabhaktah</w:t>
      </w:r>
    </w:p>
    <w:p w:rsidR="00000000" w:rsidRDefault="008A16BA">
      <w:pPr>
        <w:pStyle w:val="171"/>
        <w:numPr>
          <w:ilvl w:val="0"/>
          <w:numId w:val="14"/>
        </w:numPr>
        <w:shd w:val="clear" w:color="auto" w:fill="auto"/>
        <w:tabs>
          <w:tab w:val="left" w:pos="510"/>
        </w:tabs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NTcaripapaksetre papairyute drst e va pitrnasah (86) S ubhayute viksanavasadva pita dirghayuh (87)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$сли Солнце находится в 9-м доме, владелец гороскопа будет предан Богу Солнца и другим богам. Он будет р</w:t>
      </w:r>
      <w:r>
        <w:rPr>
          <w:rStyle w:val="1712pt"/>
          <w:i/>
          <w:color w:val="000000"/>
        </w:rPr>
        <w:t>елигиозным, но не особенно удачливым, враждебным по отношению к отцу. Если Солнце экзальтировано или находится в своем знаке, проявятся прекрасные результаты: хозяин гороскопа будет счастлив с женой и детьми, а его отец проживет долгую жизнь. Обладатель го</w:t>
      </w:r>
      <w:r>
        <w:rPr>
          <w:rStyle w:val="1712pt"/>
          <w:i/>
          <w:color w:val="000000"/>
        </w:rPr>
        <w:t>роскопа будет очень богат, склонен к аскезе и медитации и предан духовному учителю и Богу. Если Солнце находится в знаке своего ослабления, во враждебном или в неблагоприятном знаке, или испытывает пагубный аспект</w:t>
      </w:r>
      <w:r>
        <w:rPr>
          <w:rStyle w:val="1711"/>
          <w:i/>
          <w:color w:val="000000"/>
          <w:sz w:val="24"/>
        </w:rPr>
        <w:t xml:space="preserve"> — </w:t>
      </w:r>
      <w:r>
        <w:rPr>
          <w:rStyle w:val="1712pt"/>
          <w:i/>
          <w:color w:val="000000"/>
        </w:rPr>
        <w:t>жизнь отца владельца гороскопа будет нед</w:t>
      </w:r>
      <w:r>
        <w:rPr>
          <w:rStyle w:val="1712pt"/>
          <w:i/>
          <w:color w:val="000000"/>
        </w:rPr>
        <w:t>олгой. Если Солнце аспектировано или находится в соединении с благонесущей планетой, следует ожидать долгую жизнь отца.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15"/>
        </w:numPr>
        <w:shd w:val="clear" w:color="auto" w:fill="auto"/>
        <w:tabs>
          <w:tab w:val="left" w:pos="75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й дом </w:t>
      </w:r>
      <w:r>
        <w:rPr>
          <w:rStyle w:val="119"/>
          <w:color w:val="000000"/>
          <w:sz w:val="24"/>
        </w:rPr>
        <w:t xml:space="preserve">называют в ведической астрологии </w:t>
      </w:r>
      <w:r>
        <w:rPr>
          <w:rStyle w:val="70"/>
          <w:color w:val="000000"/>
          <w:sz w:val="24"/>
        </w:rPr>
        <w:t xml:space="preserve">“дхарма-стха- ной </w:t>
      </w:r>
      <w:r>
        <w:rPr>
          <w:rStyle w:val="12pt"/>
          <w:color w:val="000000"/>
        </w:rPr>
        <w:t>”,</w:t>
      </w:r>
      <w:r>
        <w:rPr>
          <w:rStyle w:val="119"/>
          <w:color w:val="000000"/>
          <w:sz w:val="24"/>
        </w:rPr>
        <w:t xml:space="preserve"> и присутствие в нем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119"/>
          <w:color w:val="000000"/>
          <w:sz w:val="24"/>
        </w:rPr>
        <w:t xml:space="preserve">планеты </w:t>
      </w:r>
      <w:r>
        <w:rPr>
          <w:rStyle w:val="70"/>
          <w:color w:val="000000"/>
          <w:sz w:val="24"/>
        </w:rPr>
        <w:t>саттва-гуны,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дает религиозн</w:t>
      </w:r>
      <w:r>
        <w:rPr>
          <w:rStyle w:val="119"/>
          <w:color w:val="000000"/>
          <w:sz w:val="24"/>
        </w:rPr>
        <w:t xml:space="preserve">ость и философский склад ума. Но из-за неблагоприятного характера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характеристики </w:t>
      </w:r>
      <w:r>
        <w:rPr>
          <w:rStyle w:val="a8"/>
          <w:color w:val="000000"/>
          <w:spacing w:val="0"/>
          <w:sz w:val="24"/>
        </w:rPr>
        <w:t xml:space="preserve">9-го дома, </w:t>
      </w:r>
      <w:r>
        <w:rPr>
          <w:rStyle w:val="119"/>
          <w:color w:val="000000"/>
          <w:sz w:val="24"/>
        </w:rPr>
        <w:t xml:space="preserve">как показателя отца и удачи в жизни, страдают. Являясь пятым к </w:t>
      </w:r>
      <w:r>
        <w:rPr>
          <w:rStyle w:val="a8"/>
          <w:color w:val="000000"/>
          <w:spacing w:val="0"/>
          <w:sz w:val="24"/>
        </w:rPr>
        <w:t xml:space="preserve">5-му дому, 9-й дом </w:t>
      </w:r>
      <w:r>
        <w:rPr>
          <w:rStyle w:val="119"/>
          <w:color w:val="000000"/>
          <w:sz w:val="24"/>
        </w:rPr>
        <w:t xml:space="preserve">— также дом детей и процветания. При восхождении </w:t>
      </w:r>
      <w:r>
        <w:rPr>
          <w:rStyle w:val="a8"/>
          <w:color w:val="000000"/>
          <w:spacing w:val="0"/>
          <w:sz w:val="24"/>
        </w:rPr>
        <w:t xml:space="preserve">Льва, 9-й дом </w:t>
      </w:r>
      <w:r>
        <w:rPr>
          <w:rStyle w:val="119"/>
          <w:color w:val="000000"/>
          <w:sz w:val="24"/>
        </w:rPr>
        <w:t>располагаетс</w:t>
      </w:r>
      <w:r>
        <w:rPr>
          <w:rStyle w:val="119"/>
          <w:color w:val="000000"/>
          <w:sz w:val="24"/>
        </w:rPr>
        <w:t xml:space="preserve">я в </w:t>
      </w:r>
      <w:r>
        <w:rPr>
          <w:rStyle w:val="a8"/>
          <w:color w:val="000000"/>
          <w:spacing w:val="0"/>
          <w:sz w:val="24"/>
        </w:rPr>
        <w:t xml:space="preserve">Овне, </w:t>
      </w:r>
      <w:r>
        <w:rPr>
          <w:rStyle w:val="119"/>
          <w:color w:val="000000"/>
          <w:sz w:val="24"/>
        </w:rPr>
        <w:t xml:space="preserve">знаке экзальтации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119"/>
          <w:color w:val="000000"/>
          <w:sz w:val="24"/>
        </w:rPr>
        <w:t xml:space="preserve">а также при нахождении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9-м доме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Льве </w:t>
      </w:r>
      <w:r>
        <w:rPr>
          <w:rStyle w:val="119"/>
          <w:color w:val="000000"/>
          <w:sz w:val="24"/>
        </w:rPr>
        <w:t xml:space="preserve">создаются сильные </w:t>
      </w:r>
      <w:r>
        <w:rPr>
          <w:rStyle w:val="70"/>
          <w:color w:val="000000"/>
          <w:sz w:val="24"/>
        </w:rPr>
        <w:t>раджа-йоги.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Человека с таким расположением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>в гороскопе ждет удача, процветание, слава и счастливая семейная жизнь. Это говорит о благоприятной кар</w:t>
      </w:r>
      <w:r>
        <w:rPr>
          <w:rStyle w:val="119"/>
          <w:color w:val="000000"/>
          <w:sz w:val="24"/>
        </w:rPr>
        <w:t>ме и множестве благословений, полученных в прошлой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Человек, у которого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располагается в </w:t>
      </w:r>
      <w:r>
        <w:rPr>
          <w:rStyle w:val="a8"/>
          <w:color w:val="000000"/>
          <w:spacing w:val="0"/>
          <w:sz w:val="24"/>
        </w:rPr>
        <w:t xml:space="preserve">9-м доме, </w:t>
      </w:r>
      <w:r>
        <w:rPr>
          <w:rStyle w:val="119"/>
          <w:color w:val="000000"/>
          <w:sz w:val="24"/>
        </w:rPr>
        <w:t>будет любить путешествия и совершит много заграничных поездок.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Брихат-джатака”</w:t>
      </w:r>
      <w:r>
        <w:rPr>
          <w:rStyle w:val="119"/>
          <w:color w:val="000000"/>
          <w:sz w:val="24"/>
        </w:rPr>
        <w:t xml:space="preserve"> — богатство, счастье и хорошие дети.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Пхаладипика”</w:t>
      </w:r>
      <w:r>
        <w:rPr>
          <w:rStyle w:val="12pt"/>
          <w:color w:val="000000"/>
        </w:rPr>
        <w:t xml:space="preserve"> —</w:t>
      </w:r>
      <w:r>
        <w:rPr>
          <w:rStyle w:val="119"/>
          <w:color w:val="000000"/>
          <w:sz w:val="24"/>
        </w:rPr>
        <w:t xml:space="preserve"> счастье от детей и родственников получит владелец гороскопа, почитающий брахманов и Верховную Личность Бога. Но его отец проживет короткую и несчастливую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 —</w:t>
      </w:r>
      <w:r>
        <w:rPr>
          <w:rStyle w:val="119"/>
          <w:color w:val="000000"/>
          <w:sz w:val="24"/>
        </w:rPr>
        <w:t xml:space="preserve"> хозяин гороскопа будет счастлив, богат, иметь хороших детей, почитать брахманов</w:t>
      </w:r>
      <w:r>
        <w:rPr>
          <w:rStyle w:val="119"/>
          <w:color w:val="000000"/>
          <w:sz w:val="24"/>
        </w:rPr>
        <w:t xml:space="preserve"> и поклоняться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Верховной Личности Бога, но будет враждебно настроен к своей матери.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Чаматкар-чинтамани” —</w:t>
      </w:r>
      <w:r>
        <w:rPr>
          <w:rStyle w:val="119"/>
          <w:color w:val="000000"/>
          <w:sz w:val="24"/>
        </w:rPr>
        <w:t xml:space="preserve"> психически неуравновешенной личностью с демоническими наклонностями, неохотно соблюдающей религиозные ритуалы, станет обладатель гороскопа. Братья пр</w:t>
      </w:r>
      <w:r>
        <w:rPr>
          <w:rStyle w:val="119"/>
          <w:color w:val="000000"/>
          <w:sz w:val="24"/>
        </w:rPr>
        <w:t>инесут ему несчастье.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Каждый из авторов высказывает свое собственное мнение относительно положения Солнца в 9-м доме, которое астрологически обосновано и справедливо. Например, враждебные отношения с матерью, упомянутые в </w:t>
      </w:r>
      <w:r>
        <w:rPr>
          <w:rStyle w:val="12pt"/>
          <w:color w:val="000000"/>
        </w:rPr>
        <w:t>“Саравали ”,</w:t>
      </w:r>
      <w:r>
        <w:rPr>
          <w:rStyle w:val="119"/>
          <w:color w:val="000000"/>
          <w:sz w:val="24"/>
        </w:rPr>
        <w:t xml:space="preserve"> объясняют</w:t>
      </w:r>
      <w:r>
        <w:rPr>
          <w:rStyle w:val="119"/>
          <w:color w:val="000000"/>
          <w:sz w:val="24"/>
        </w:rPr>
        <w:t xml:space="preserve">ся неблагоприятным характером Солнца в 9-м доме, как в шестом, отсчитывая от </w:t>
      </w:r>
      <w:r>
        <w:rPr>
          <w:rStyle w:val="12pt"/>
          <w:color w:val="000000"/>
        </w:rPr>
        <w:t>матри-стханы,</w:t>
      </w:r>
      <w:r>
        <w:rPr>
          <w:rStyle w:val="119"/>
          <w:color w:val="000000"/>
          <w:sz w:val="24"/>
        </w:rPr>
        <w:t xml:space="preserve"> 4-го дома, а несчастья от братьев, предсказываемые </w:t>
      </w:r>
      <w:r>
        <w:rPr>
          <w:rStyle w:val="12pt"/>
          <w:color w:val="000000"/>
        </w:rPr>
        <w:t>“Чаматкар-чинтамани ”, —</w:t>
      </w:r>
      <w:r>
        <w:rPr>
          <w:rStyle w:val="119"/>
          <w:color w:val="000000"/>
          <w:sz w:val="24"/>
        </w:rPr>
        <w:t xml:space="preserve"> аспектом Солнца на 3-й дом. Различие мнений о личности владельца гороскопа и жизни его от</w:t>
      </w:r>
      <w:r>
        <w:rPr>
          <w:rStyle w:val="119"/>
          <w:color w:val="000000"/>
          <w:sz w:val="24"/>
        </w:rPr>
        <w:t>ца проистекают из того, что не учитывается слабое или сильное положение Солнца и аспекты к нему. Бхригу Муни блестяще разрешает противоречия, подробно освещая различные моменты расположения Солнца в 9-м доме.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40" w:name="bookmark40"/>
      <w:r>
        <w:rPr>
          <w:rStyle w:val="4Arial"/>
          <w:rFonts w:ascii="Times New Roman" w:hAnsi="Times New Roman" w:cs="Times New Roman"/>
          <w:b/>
          <w:color w:val="000000"/>
          <w:sz w:val="24"/>
        </w:rPr>
        <w:t>СОЛНЦЕ В 10-м ДОМЕ</w:t>
      </w:r>
      <w:bookmarkEnd w:id="4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88-95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Lagnad dasame ra</w:t>
      </w:r>
      <w:r>
        <w:rPr>
          <w:rStyle w:val="1712pt"/>
          <w:i/>
          <w:color w:val="000000"/>
          <w:lang w:val="en-US" w:eastAsia="en-US"/>
        </w:rPr>
        <w:t>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As t adas avars e vidyadhikaren a prasiddho bhavati dra- vyarjanasamarthas ca (88) Drstitritah rajapriyah satkar- maratah, rajas Urah khyatiman (89) Svocce svaksetre bala- parah (90) KTrtiprasiddhih (91) Tat aka ksetra gopu- radibrahamna pratist h</w:t>
      </w:r>
      <w:r>
        <w:rPr>
          <w:rStyle w:val="1712pt"/>
          <w:i/>
          <w:color w:val="000000"/>
          <w:lang w:val="en-US" w:eastAsia="en-US"/>
        </w:rPr>
        <w:t>asiddhih (92) Papaksetre papayute papadrst ivasat karmavighnakarah (93) Dustakrtih (94) Anacarah duskarmakrtpapT (95)</w:t>
      </w:r>
    </w:p>
    <w:p w:rsidR="00000000" w:rsidRDefault="008A16BA">
      <w:pPr>
        <w:pStyle w:val="231"/>
        <w:shd w:val="clear" w:color="auto" w:fill="auto"/>
        <w:spacing w:before="0" w:line="240" w:lineRule="auto"/>
        <w:ind w:firstLine="544"/>
        <w:rPr>
          <w:sz w:val="24"/>
        </w:rPr>
      </w:pPr>
      <w:r>
        <w:rPr>
          <w:rStyle w:val="230"/>
          <w:b/>
          <w:i/>
          <w:color w:val="000000"/>
          <w:spacing w:val="0"/>
          <w:sz w:val="24"/>
        </w:rPr>
        <w:t xml:space="preserve">Солнце </w:t>
      </w:r>
      <w:r>
        <w:rPr>
          <w:rStyle w:val="23"/>
          <w:b/>
          <w:i/>
          <w:color w:val="000000"/>
          <w:sz w:val="24"/>
        </w:rPr>
        <w:t xml:space="preserve">в 10-м доме наградит владельца гороскопа каким-либо талантом, и уже в 18 лет к нему придет успех и известность. Если Солнце аспектируется </w:t>
      </w:r>
      <w:r>
        <w:rPr>
          <w:rStyle w:val="1712pt"/>
          <w:b/>
          <w:i/>
          <w:color w:val="000000"/>
        </w:rPr>
        <w:t>тремя планетами, то хозяин гороскопа будет смелым, отважным человеком, добродетельным, который заслужит хорошую</w:t>
      </w:r>
      <w:r>
        <w:rPr>
          <w:rStyle w:val="1712pt"/>
          <w:b/>
          <w:i/>
          <w:color w:val="000000"/>
        </w:rPr>
        <w:t xml:space="preserve"> репутацию, будет почитаем людьми и любим царем. Человек, который имеет экзальтированное или находящееся в своем знаке Солнце в</w:t>
      </w:r>
    </w:p>
    <w:p w:rsidR="00000000" w:rsidRDefault="008A16BA">
      <w:pPr>
        <w:pStyle w:val="171"/>
        <w:numPr>
          <w:ilvl w:val="0"/>
          <w:numId w:val="15"/>
        </w:numPr>
        <w:shd w:val="clear" w:color="auto" w:fill="auto"/>
        <w:tabs>
          <w:tab w:val="left" w:pos="65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м доме гороскопа, станет могущественным и прославленным благодаря хорошим качествам натуры и различным достижениям. Он будет жер</w:t>
      </w:r>
      <w:r>
        <w:rPr>
          <w:rStyle w:val="1712pt"/>
          <w:i/>
          <w:color w:val="000000"/>
        </w:rPr>
        <w:t>твовать деньги на строительство храмов и заниматься благотворительностью. Если Солнце поражено, то следует ожидать препятствия и затруднения в профессиональной сфере, а также безнравственных и аморальных поступков.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41" w:name="bookmark41"/>
      <w:r>
        <w:rPr>
          <w:rStyle w:val="4Arial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4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Когда восходит знак </w:t>
      </w:r>
      <w:r>
        <w:rPr>
          <w:rStyle w:val="a8"/>
          <w:color w:val="000000"/>
          <w:spacing w:val="0"/>
          <w:sz w:val="24"/>
        </w:rPr>
        <w:t>Рака, Со</w:t>
      </w:r>
      <w:r>
        <w:rPr>
          <w:rStyle w:val="a8"/>
          <w:color w:val="000000"/>
          <w:spacing w:val="0"/>
          <w:sz w:val="24"/>
        </w:rPr>
        <w:t xml:space="preserve">лнце, </w:t>
      </w:r>
      <w:r>
        <w:rPr>
          <w:rStyle w:val="119"/>
          <w:color w:val="000000"/>
          <w:sz w:val="24"/>
        </w:rPr>
        <w:t xml:space="preserve">как хозяин </w:t>
      </w:r>
      <w:r>
        <w:rPr>
          <w:rStyle w:val="a8"/>
          <w:color w:val="000000"/>
          <w:spacing w:val="0"/>
          <w:sz w:val="24"/>
        </w:rPr>
        <w:t xml:space="preserve">2-го дома, </w:t>
      </w:r>
      <w:r>
        <w:rPr>
          <w:rStyle w:val="119"/>
          <w:color w:val="000000"/>
          <w:sz w:val="24"/>
        </w:rPr>
        <w:t xml:space="preserve">экзальтируется в </w:t>
      </w:r>
      <w:r>
        <w:rPr>
          <w:rStyle w:val="a8"/>
          <w:color w:val="000000"/>
          <w:spacing w:val="0"/>
          <w:sz w:val="24"/>
        </w:rPr>
        <w:t xml:space="preserve">10-м доме, </w:t>
      </w:r>
      <w:r>
        <w:rPr>
          <w:rStyle w:val="12pt"/>
          <w:color w:val="000000"/>
        </w:rPr>
        <w:t>упачая</w:t>
      </w:r>
      <w:r>
        <w:rPr>
          <w:rStyle w:val="119"/>
          <w:color w:val="000000"/>
          <w:sz w:val="24"/>
        </w:rPr>
        <w:t xml:space="preserve"> или прибыли. Сильная </w:t>
      </w:r>
      <w:r>
        <w:rPr>
          <w:rStyle w:val="12pt"/>
          <w:color w:val="000000"/>
        </w:rPr>
        <w:t>дхана-йога,</w:t>
      </w:r>
      <w:r>
        <w:rPr>
          <w:rStyle w:val="119"/>
          <w:color w:val="000000"/>
          <w:sz w:val="24"/>
        </w:rPr>
        <w:t xml:space="preserve"> возникающая в этом случае, приносит необычайное богатство, процветание и высокое положение в обществе. В случае восхождения </w:t>
      </w:r>
      <w:r>
        <w:rPr>
          <w:rStyle w:val="a8"/>
          <w:color w:val="000000"/>
          <w:spacing w:val="0"/>
          <w:sz w:val="24"/>
        </w:rPr>
        <w:t xml:space="preserve">Скорпиона, Солнце </w:t>
      </w:r>
      <w:r>
        <w:rPr>
          <w:rStyle w:val="119"/>
          <w:color w:val="000000"/>
          <w:sz w:val="24"/>
        </w:rPr>
        <w:t>находится в собств</w:t>
      </w:r>
      <w:r>
        <w:rPr>
          <w:rStyle w:val="119"/>
          <w:color w:val="000000"/>
          <w:sz w:val="24"/>
        </w:rPr>
        <w:t xml:space="preserve">енном </w:t>
      </w:r>
      <w:r>
        <w:rPr>
          <w:rStyle w:val="a8"/>
          <w:color w:val="000000"/>
          <w:spacing w:val="0"/>
          <w:sz w:val="24"/>
        </w:rPr>
        <w:t xml:space="preserve">10-м доме,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Льве, </w:t>
      </w:r>
      <w:r>
        <w:rPr>
          <w:rStyle w:val="119"/>
          <w:color w:val="000000"/>
          <w:sz w:val="24"/>
        </w:rPr>
        <w:t xml:space="preserve">и формирует значительную </w:t>
      </w:r>
      <w:r>
        <w:rPr>
          <w:rStyle w:val="12pt"/>
          <w:color w:val="000000"/>
        </w:rPr>
        <w:t xml:space="preserve">раджа-йогу, </w:t>
      </w:r>
      <w:r>
        <w:rPr>
          <w:rStyle w:val="119"/>
          <w:color w:val="000000"/>
          <w:sz w:val="24"/>
        </w:rPr>
        <w:t>что и говорит об особых достижениях человека.</w:t>
      </w:r>
    </w:p>
    <w:p w:rsidR="00000000" w:rsidRDefault="008A16BA">
      <w:pPr>
        <w:pStyle w:val="af0"/>
        <w:numPr>
          <w:ilvl w:val="0"/>
          <w:numId w:val="16"/>
        </w:numPr>
        <w:shd w:val="clear" w:color="auto" w:fill="auto"/>
        <w:tabs>
          <w:tab w:val="left" w:pos="81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й дом </w:t>
      </w:r>
      <w:r>
        <w:rPr>
          <w:rStyle w:val="119"/>
          <w:color w:val="000000"/>
          <w:sz w:val="24"/>
        </w:rPr>
        <w:t xml:space="preserve">является домом </w:t>
      </w:r>
      <w:r>
        <w:rPr>
          <w:rStyle w:val="12pt"/>
          <w:color w:val="000000"/>
        </w:rPr>
        <w:t>упачая.</w:t>
      </w:r>
      <w:r>
        <w:rPr>
          <w:rStyle w:val="119"/>
          <w:color w:val="000000"/>
          <w:sz w:val="24"/>
        </w:rPr>
        <w:t xml:space="preserve"> Согласно правилу ведической астрологии, пагубные планеты дают хорошие результаты, находясь в этих домах. </w:t>
      </w:r>
      <w:r>
        <w:rPr>
          <w:rStyle w:val="a8"/>
          <w:color w:val="000000"/>
          <w:spacing w:val="0"/>
          <w:sz w:val="24"/>
        </w:rPr>
        <w:t xml:space="preserve">10-й дом </w:t>
      </w:r>
      <w:r>
        <w:rPr>
          <w:rStyle w:val="119"/>
          <w:color w:val="000000"/>
          <w:sz w:val="24"/>
        </w:rPr>
        <w:t>— до</w:t>
      </w:r>
      <w:r>
        <w:rPr>
          <w:rStyle w:val="119"/>
          <w:color w:val="000000"/>
          <w:sz w:val="24"/>
        </w:rPr>
        <w:t xml:space="preserve">м чести, достоинства и общественной деятельности. Поэтому обладатель такой позиции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будет уважаемым человеком, с хорошей репутацией, склонностью к гуманитарной деятельности и прекрасными организаторскими качествами. Освещая из </w:t>
      </w:r>
      <w:r>
        <w:rPr>
          <w:rStyle w:val="a8"/>
          <w:color w:val="000000"/>
          <w:spacing w:val="0"/>
          <w:sz w:val="24"/>
        </w:rPr>
        <w:t>10-го дома 4-й дом, Сол</w:t>
      </w:r>
      <w:r>
        <w:rPr>
          <w:rStyle w:val="a8"/>
          <w:color w:val="000000"/>
          <w:spacing w:val="0"/>
          <w:sz w:val="24"/>
        </w:rPr>
        <w:t xml:space="preserve">нце </w:t>
      </w:r>
      <w:r>
        <w:rPr>
          <w:rStyle w:val="119"/>
          <w:color w:val="000000"/>
          <w:sz w:val="24"/>
        </w:rPr>
        <w:t xml:space="preserve">дарует владельцу гороскопа хорошее образование и счастье в семье (если нет противоречий в гороскопе). Находясь в доме профессий,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10-м доме </w:t>
      </w:r>
      <w:r>
        <w:rPr>
          <w:rStyle w:val="119"/>
          <w:color w:val="000000"/>
          <w:sz w:val="24"/>
        </w:rPr>
        <w:t>говорит о склонности к медицине, политике и государственной службе. Бхригу Муни подчеркивает, что особая</w:t>
      </w:r>
      <w:r>
        <w:rPr>
          <w:rStyle w:val="119"/>
          <w:color w:val="000000"/>
          <w:sz w:val="24"/>
        </w:rPr>
        <w:t xml:space="preserve"> слава и признание придут к человеку с </w:t>
      </w:r>
      <w:r>
        <w:rPr>
          <w:rStyle w:val="a8"/>
          <w:color w:val="000000"/>
          <w:spacing w:val="0"/>
          <w:sz w:val="24"/>
        </w:rPr>
        <w:t xml:space="preserve">Солнцем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10-м доме </w:t>
      </w:r>
      <w:r>
        <w:rPr>
          <w:rStyle w:val="119"/>
          <w:color w:val="000000"/>
          <w:sz w:val="24"/>
        </w:rPr>
        <w:t>в случае влияния на него трех планет.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Это доказывает гороскоп великого французского врача и астролога М. Нострадамуса.</w:t>
      </w:r>
    </w:p>
    <w:p w:rsidR="00000000" w:rsidRDefault="008A16BA">
      <w:pPr>
        <w:framePr w:h="429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4" type="#_x0000_t75" style="width:216.75pt;height:215.25pt">
            <v:imagedata r:id="rId17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"/>
          <w:b/>
          <w:color w:val="000000"/>
          <w:sz w:val="24"/>
        </w:rPr>
        <w:t xml:space="preserve">Родился </w:t>
      </w:r>
      <w:r>
        <w:rPr>
          <w:rStyle w:val="13"/>
          <w:b/>
          <w:color w:val="000000"/>
          <w:spacing w:val="0"/>
          <w:sz w:val="24"/>
        </w:rPr>
        <w:t>14 декабря 1503 года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</w:t>
      </w:r>
      <w:r>
        <w:rPr>
          <w:rStyle w:val="119"/>
          <w:color w:val="000000"/>
          <w:sz w:val="24"/>
        </w:rPr>
        <w:t xml:space="preserve"> — владелец гор</w:t>
      </w:r>
      <w:r>
        <w:rPr>
          <w:rStyle w:val="119"/>
          <w:color w:val="000000"/>
          <w:sz w:val="24"/>
        </w:rPr>
        <w:t>оскопа будет сильной личностью, способной многого достичь. Счастье ждет его.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человек, в чьем гороскопе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занимает </w:t>
      </w:r>
      <w:r>
        <w:rPr>
          <w:rStyle w:val="a8"/>
          <w:color w:val="000000"/>
          <w:spacing w:val="0"/>
          <w:sz w:val="24"/>
        </w:rPr>
        <w:t xml:space="preserve">10-й дом, </w:t>
      </w:r>
      <w:r>
        <w:rPr>
          <w:rStyle w:val="119"/>
          <w:color w:val="000000"/>
          <w:sz w:val="24"/>
        </w:rPr>
        <w:t>станет мудрым, богатым, могущественным, заслужит отличную репутацию, будет жить в комфорте и иметь хороших дете</w:t>
      </w:r>
      <w:r>
        <w:rPr>
          <w:rStyle w:val="119"/>
          <w:color w:val="000000"/>
          <w:sz w:val="24"/>
        </w:rPr>
        <w:t>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 —</w:t>
      </w:r>
      <w:r>
        <w:rPr>
          <w:rStyle w:val="119"/>
          <w:color w:val="000000"/>
          <w:sz w:val="24"/>
        </w:rPr>
        <w:t xml:space="preserve"> обладатель гороскопа будет благороден и мудр. Он добьется успехов в профессии, обретет богатство и счастье в детях, достигнет высокого положения.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</w:t>
      </w:r>
      <w:r>
        <w:rPr>
          <w:rStyle w:val="119"/>
          <w:color w:val="000000"/>
          <w:sz w:val="24"/>
        </w:rPr>
        <w:t xml:space="preserve"> — несмотря на постоянную ментальную обеспокоенность, хозяин гороскопа доб</w:t>
      </w:r>
      <w:r>
        <w:rPr>
          <w:rStyle w:val="119"/>
          <w:color w:val="000000"/>
          <w:sz w:val="24"/>
        </w:rPr>
        <w:t>ьется успехов в своей работе. Он причинит боль своей матери и расстанется с родственниками.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Благоприятные характеристики положения Солнца в 10-м доме проявятся в полной мере, если нет поражения Солнца, что подробно описывает Бхригу Муни.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 xml:space="preserve"> В 11 -м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96-102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Lagnad ekadase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Bahudhanyavan pan cavimsativars e vahanasiddhih (96) Dhanavagjaladravyarjanasamarthah prabhujvaritabhrtya- janasnehah, (97) Papayute bahudhanyavyayah (98) Vahana- hJnah (99) Svaksetre svocce adhikaprabal</w:t>
      </w:r>
      <w:r>
        <w:rPr>
          <w:rStyle w:val="1712pt"/>
          <w:i/>
          <w:color w:val="000000"/>
          <w:lang w:val="en-US" w:eastAsia="en-US"/>
        </w:rPr>
        <w:t>yam (100) Vaha- nesayute bahuksetre vittadhikarah (101) Vahanayogena na bahubhagyavan (102)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Солнце в 11-м доме принесет владельцу гороскопа существенный доход от сельскохозяйственных работ. В 25 лет он приобретет средства передвижения. Используя свое богат</w:t>
      </w:r>
      <w:r>
        <w:rPr>
          <w:rStyle w:val="1712pt"/>
          <w:i/>
          <w:color w:val="000000"/>
        </w:rPr>
        <w:t>ство и дипломатические способности, хозяин гороскопа достигнет еще большего процветания. У него будет много друзей и хорошие сердечные отношения со своими служащими. При неблагоприятном аспекте на Солнце ожидаются большие траты и отсутствие средств передви</w:t>
      </w:r>
      <w:r>
        <w:rPr>
          <w:rStyle w:val="1712pt"/>
          <w:i/>
          <w:color w:val="000000"/>
        </w:rPr>
        <w:t>жения. Если Солнце находится в своем знаке или в знаке экзальтации, а также в соединении с хозяином 4-го дома</w:t>
      </w:r>
      <w:r>
        <w:rPr>
          <w:rStyle w:val="1711"/>
          <w:i/>
          <w:color w:val="000000"/>
          <w:sz w:val="24"/>
        </w:rPr>
        <w:t xml:space="preserve">, </w:t>
      </w:r>
      <w:r>
        <w:rPr>
          <w:rStyle w:val="1712pt"/>
          <w:i/>
          <w:color w:val="000000"/>
        </w:rPr>
        <w:t>то владельца гороскопа ждет богатство, наличие земельной собственности, средств передвижения и множество источников дохода.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й дом, д</w:t>
      </w:r>
      <w:r>
        <w:rPr>
          <w:rStyle w:val="119"/>
          <w:color w:val="000000"/>
          <w:sz w:val="24"/>
        </w:rPr>
        <w:t xml:space="preserve">ом </w:t>
      </w:r>
      <w:r>
        <w:rPr>
          <w:rStyle w:val="12pt"/>
          <w:color w:val="000000"/>
        </w:rPr>
        <w:t>упачая —</w:t>
      </w:r>
      <w:r>
        <w:rPr>
          <w:rStyle w:val="119"/>
          <w:color w:val="000000"/>
          <w:sz w:val="24"/>
        </w:rPr>
        <w:t xml:space="preserve"> очень благоприятный и выгодный почти для всех планет, кроме негативно аспектированных хозяев плохих домов. Солнце из 11 -го дома влияет на 5-й дом, дом умственных способностей и дипломатии, “высвечивая” эти характеристики. Кроме того, обладател</w:t>
      </w:r>
      <w:r>
        <w:rPr>
          <w:rStyle w:val="119"/>
          <w:color w:val="000000"/>
          <w:sz w:val="24"/>
        </w:rPr>
        <w:t xml:space="preserve">ь гороскопа, будет наделен и артистическим талантом. </w:t>
      </w:r>
      <w:r>
        <w:rPr>
          <w:rStyle w:val="a8"/>
          <w:color w:val="000000"/>
          <w:spacing w:val="0"/>
          <w:sz w:val="24"/>
        </w:rPr>
        <w:t xml:space="preserve">11-й дом </w:t>
      </w:r>
      <w:r>
        <w:rPr>
          <w:rStyle w:val="119"/>
          <w:color w:val="000000"/>
          <w:sz w:val="24"/>
        </w:rPr>
        <w:t xml:space="preserve">— очень сильная позиция для </w:t>
      </w:r>
      <w:r>
        <w:rPr>
          <w:rStyle w:val="a8"/>
          <w:color w:val="000000"/>
          <w:spacing w:val="0"/>
          <w:sz w:val="24"/>
        </w:rPr>
        <w:t xml:space="preserve">Солнца, </w:t>
      </w:r>
      <w:r>
        <w:rPr>
          <w:rStyle w:val="119"/>
          <w:color w:val="000000"/>
          <w:sz w:val="24"/>
        </w:rPr>
        <w:t>которая наделят хозяина гороскопа красивой внешностью, долгой жизнью, собственностью, общением с высшими слоями общества, но и гордостью, эгоизмом, хвастливос</w:t>
      </w:r>
      <w:r>
        <w:rPr>
          <w:rStyle w:val="119"/>
          <w:color w:val="000000"/>
          <w:sz w:val="24"/>
        </w:rPr>
        <w:t>тью и малым количеством близких друзей.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как </w:t>
      </w:r>
      <w:r>
        <w:rPr>
          <w:rStyle w:val="12pt"/>
          <w:color w:val="000000"/>
        </w:rPr>
        <w:t>питри-карака,</w:t>
      </w:r>
      <w:r>
        <w:rPr>
          <w:rStyle w:val="119"/>
          <w:color w:val="000000"/>
          <w:sz w:val="24"/>
        </w:rPr>
        <w:t xml:space="preserve"> показатель отца, находясь в </w:t>
      </w:r>
      <w:r>
        <w:rPr>
          <w:rStyle w:val="a8"/>
          <w:color w:val="000000"/>
          <w:spacing w:val="0"/>
          <w:sz w:val="24"/>
        </w:rPr>
        <w:t xml:space="preserve">11- м доме, </w:t>
      </w:r>
      <w:r>
        <w:rPr>
          <w:rStyle w:val="119"/>
          <w:color w:val="000000"/>
          <w:sz w:val="24"/>
        </w:rPr>
        <w:t>говорит о происхождении из преуспевающей или знатной семьи. К достоинствам обладателя гороскопа можно отнести и умение хорошо распоряжаться деньгами, с</w:t>
      </w:r>
      <w:r>
        <w:rPr>
          <w:rStyle w:val="119"/>
          <w:color w:val="000000"/>
          <w:sz w:val="24"/>
        </w:rPr>
        <w:t xml:space="preserve">пособность их зарабатывать, а также квалификацию и компетентность в сфере своей деятельности. Соединение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с хозяином </w:t>
      </w:r>
      <w:r>
        <w:rPr>
          <w:rStyle w:val="a8"/>
          <w:color w:val="000000"/>
          <w:spacing w:val="0"/>
          <w:sz w:val="24"/>
        </w:rPr>
        <w:t xml:space="preserve">4-го дома, </w:t>
      </w:r>
      <w:r>
        <w:rPr>
          <w:rStyle w:val="119"/>
          <w:color w:val="000000"/>
          <w:sz w:val="24"/>
        </w:rPr>
        <w:t xml:space="preserve">дома собственности, дает богатство и процветание. Также очень благоприятно соединение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с хозяевами </w:t>
      </w:r>
      <w:r>
        <w:rPr>
          <w:rStyle w:val="a8"/>
          <w:color w:val="000000"/>
          <w:spacing w:val="0"/>
          <w:sz w:val="24"/>
        </w:rPr>
        <w:t xml:space="preserve">2-го, 1-го, 9-го </w:t>
      </w:r>
      <w:r>
        <w:rPr>
          <w:rStyle w:val="a8"/>
          <w:color w:val="000000"/>
          <w:spacing w:val="0"/>
          <w:sz w:val="24"/>
        </w:rPr>
        <w:t>домов.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“Брихат-джатака”</w:t>
      </w:r>
      <w:r>
        <w:rPr>
          <w:rStyle w:val="1711"/>
          <w:i/>
          <w:color w:val="000000"/>
          <w:sz w:val="24"/>
        </w:rPr>
        <w:t xml:space="preserve"> —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 —</w:t>
      </w:r>
      <w:r>
        <w:rPr>
          <w:rStyle w:val="119"/>
          <w:color w:val="000000"/>
          <w:sz w:val="24"/>
        </w:rPr>
        <w:t xml:space="preserve"> счастье, богатство и долгая жизнь предсказывается человеку,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в его гороскопе занимает</w:t>
      </w:r>
    </w:p>
    <w:p w:rsidR="00000000" w:rsidRDefault="008A16BA">
      <w:pPr>
        <w:pStyle w:val="1312"/>
        <w:numPr>
          <w:ilvl w:val="0"/>
          <w:numId w:val="15"/>
        </w:numPr>
        <w:shd w:val="clear" w:color="auto" w:fill="auto"/>
        <w:tabs>
          <w:tab w:val="left" w:pos="51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>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</w:t>
      </w:r>
      <w:r>
        <w:rPr>
          <w:rStyle w:val="119"/>
          <w:color w:val="000000"/>
          <w:sz w:val="24"/>
        </w:rPr>
        <w:t xml:space="preserve"> — владелец гороскопа будет сильным, богатым, добьется успеха в предприяти</w:t>
      </w:r>
      <w:r>
        <w:rPr>
          <w:rStyle w:val="119"/>
          <w:color w:val="000000"/>
          <w:sz w:val="24"/>
        </w:rPr>
        <w:t>ях, но станет чрезвычайно недоброжелательным к окружающим.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</w:t>
      </w:r>
      <w:r>
        <w:rPr>
          <w:rStyle w:val="119"/>
          <w:color w:val="000000"/>
          <w:sz w:val="24"/>
        </w:rPr>
        <w:t xml:space="preserve"> — получение богатства от царя и владение различными видами собственности ожидает хозяина гороскопа. Отважно сразится он со своими врагами, но дети не принесут ему счастья.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Все классические тексты упоминают достижение богатства при положении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>11-м доме.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СОЛНЦЕ В 12-м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103-110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Lagnad advadase raviphalam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Satatrim sadvarse gulmarogl (103) ApatravyayakarT patitah dhanahanih. (104) Gohatyadosakrt paradesa</w:t>
      </w:r>
      <w:r>
        <w:rPr>
          <w:rStyle w:val="1712pt"/>
          <w:i/>
          <w:color w:val="000000"/>
          <w:lang w:val="en-US" w:eastAsia="en-US"/>
        </w:rPr>
        <w:t>vasT (105) Bhavadhipe balayute va devatasiddhah (106) S ayyak- hat varhgadisaukhyam (107) Papayute apatravyayakari suk- hasayyahTnah (108) Sasthesayute kustharo gay Utah sub- hadrst iyute nivrttih (109) PapT rogavrddhiman (110)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 xml:space="preserve">Па 36-м году жизни владелец </w:t>
      </w:r>
      <w:r>
        <w:rPr>
          <w:rStyle w:val="1712pt"/>
          <w:i/>
          <w:color w:val="000000"/>
        </w:rPr>
        <w:t xml:space="preserve">гороскопа перенесет воспаление аппендицита. Он будет иметь сомнительную мораль, потратит деньги на неблагочестивые действия и навлечет на себя потерю благосостояния. Его обвинят в убийстве коровы, и он будет жить вдали от своей родины. Соединение Солнца с </w:t>
      </w:r>
      <w:r>
        <w:rPr>
          <w:rStyle w:val="1712pt"/>
          <w:i/>
          <w:color w:val="000000"/>
        </w:rPr>
        <w:t>благоприятной и сильной планетой или планетами дарует хозяину гороскопа благословение Бога. Также он получит наслаждение от сексуальных отношений. При соединении Солнца с неблагоприятной планетой владелец гороскопа будет непомерно расточителен и лишен секс</w:t>
      </w:r>
      <w:r>
        <w:rPr>
          <w:rStyle w:val="1712pt"/>
          <w:i/>
          <w:color w:val="000000"/>
        </w:rPr>
        <w:t>уальных удовольствий. Если Солнце соединяется с хозяином 6-го дома, возможно заболевание проказой, но при благоприятном аспекте на Солнце, этого удастся избежать. Присутствие Солнца в 12-м доме говорит о греховных склонностях и большом количестве заболеван</w:t>
      </w:r>
      <w:r>
        <w:rPr>
          <w:rStyle w:val="1712pt"/>
          <w:i/>
          <w:color w:val="000000"/>
        </w:rPr>
        <w:t>ий.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15"/>
        </w:numPr>
        <w:shd w:val="clear" w:color="auto" w:fill="auto"/>
        <w:tabs>
          <w:tab w:val="left" w:pos="80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й дом — злейшая из </w:t>
      </w:r>
      <w:r>
        <w:rPr>
          <w:rStyle w:val="12pt"/>
          <w:color w:val="000000"/>
        </w:rPr>
        <w:t>дустхан,</w:t>
      </w:r>
      <w:r>
        <w:rPr>
          <w:rStyle w:val="119"/>
          <w:color w:val="000000"/>
          <w:sz w:val="24"/>
        </w:rPr>
        <w:t xml:space="preserve"> дом потерь и ограничений. Когда в 12-м доме находится пагубная планета, раскрываются все его негативные характеристики, если при этом в 12-м доме нет благонесущих планет. У обладателя гороскопа будет плохое зрен</w:t>
      </w:r>
      <w:r>
        <w:rPr>
          <w:rStyle w:val="119"/>
          <w:color w:val="000000"/>
          <w:sz w:val="24"/>
        </w:rPr>
        <w:t>ие, проявятся нерешительность, слабость характера, неуме</w:t>
      </w:r>
    </w:p>
    <w:p w:rsidR="00000000" w:rsidRDefault="008A16BA">
      <w:pPr>
        <w:pStyle w:val="af0"/>
        <w:shd w:val="clear" w:color="auto" w:fill="auto"/>
        <w:tabs>
          <w:tab w:val="left" w:pos="80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ние руководить, расточительность и сумасбродство. Как </w:t>
      </w:r>
      <w:r>
        <w:rPr>
          <w:rStyle w:val="12pt"/>
          <w:color w:val="000000"/>
        </w:rPr>
        <w:t>питри- карака,</w:t>
      </w:r>
      <w:r>
        <w:rPr>
          <w:rStyle w:val="119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12-м доме </w:t>
      </w:r>
      <w:r>
        <w:rPr>
          <w:rStyle w:val="119"/>
          <w:color w:val="000000"/>
          <w:sz w:val="24"/>
        </w:rPr>
        <w:t>даст раннее отделение от отца.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Человек с таким гороскопом будет любить путешествовать, посещать другие страны, </w:t>
      </w:r>
      <w:r>
        <w:rPr>
          <w:rStyle w:val="119"/>
          <w:color w:val="000000"/>
          <w:sz w:val="24"/>
        </w:rPr>
        <w:t xml:space="preserve">стремиться жить в уединенных или необычных местах. Он может пережить смерть своего ребенка, так как </w:t>
      </w:r>
      <w:r>
        <w:rPr>
          <w:rStyle w:val="a8"/>
          <w:color w:val="000000"/>
          <w:spacing w:val="0"/>
          <w:sz w:val="24"/>
        </w:rPr>
        <w:t xml:space="preserve">12-й дом </w:t>
      </w:r>
      <w:r>
        <w:rPr>
          <w:rStyle w:val="119"/>
          <w:color w:val="000000"/>
          <w:sz w:val="24"/>
        </w:rPr>
        <w:t xml:space="preserve">— это восьмой </w:t>
      </w:r>
      <w:r>
        <w:rPr>
          <w:rStyle w:val="12pt"/>
          <w:color w:val="000000"/>
        </w:rPr>
        <w:t>(марака-стхана</w:t>
      </w:r>
      <w:r>
        <w:rPr>
          <w:rStyle w:val="119"/>
          <w:color w:val="000000"/>
          <w:sz w:val="24"/>
        </w:rPr>
        <w:t xml:space="preserve">), считая от </w:t>
      </w:r>
      <w:r>
        <w:rPr>
          <w:rStyle w:val="a8"/>
          <w:color w:val="000000"/>
          <w:spacing w:val="0"/>
          <w:sz w:val="24"/>
        </w:rPr>
        <w:t xml:space="preserve">5-го дома, </w:t>
      </w:r>
      <w:r>
        <w:rPr>
          <w:rStyle w:val="119"/>
          <w:color w:val="000000"/>
          <w:sz w:val="24"/>
        </w:rPr>
        <w:t xml:space="preserve">дома детей, но чтобы это событие произошло, ряд факторов, таких как поражение </w:t>
      </w:r>
      <w:r>
        <w:rPr>
          <w:rStyle w:val="a8"/>
          <w:color w:val="000000"/>
          <w:spacing w:val="0"/>
          <w:sz w:val="24"/>
        </w:rPr>
        <w:t xml:space="preserve">5-го дома, </w:t>
      </w:r>
      <w:r>
        <w:rPr>
          <w:rStyle w:val="12pt"/>
          <w:color w:val="000000"/>
        </w:rPr>
        <w:t>путра-</w:t>
      </w:r>
      <w:r>
        <w:rPr>
          <w:rStyle w:val="12pt"/>
          <w:color w:val="000000"/>
        </w:rPr>
        <w:t>караки</w:t>
      </w:r>
      <w:r>
        <w:rPr>
          <w:rStyle w:val="119"/>
          <w:color w:val="000000"/>
          <w:sz w:val="24"/>
        </w:rPr>
        <w:t xml:space="preserve"> </w:t>
      </w:r>
      <w:r>
        <w:rPr>
          <w:rStyle w:val="a8"/>
          <w:color w:val="000000"/>
          <w:spacing w:val="0"/>
          <w:sz w:val="24"/>
        </w:rPr>
        <w:t xml:space="preserve">Юпитера </w:t>
      </w:r>
      <w:r>
        <w:rPr>
          <w:rStyle w:val="119"/>
          <w:color w:val="000000"/>
          <w:sz w:val="24"/>
        </w:rPr>
        <w:t xml:space="preserve">и хозяина </w:t>
      </w:r>
      <w:r>
        <w:rPr>
          <w:rStyle w:val="a8"/>
          <w:color w:val="000000"/>
          <w:spacing w:val="0"/>
          <w:sz w:val="24"/>
        </w:rPr>
        <w:t xml:space="preserve">5-го дома, </w:t>
      </w:r>
      <w:r>
        <w:rPr>
          <w:rStyle w:val="119"/>
          <w:color w:val="000000"/>
          <w:sz w:val="24"/>
        </w:rPr>
        <w:t xml:space="preserve">должен присутствовать в гороскопе. Одной из характеристик </w:t>
      </w:r>
      <w:r>
        <w:rPr>
          <w:rStyle w:val="a8"/>
          <w:color w:val="000000"/>
          <w:spacing w:val="0"/>
          <w:sz w:val="24"/>
        </w:rPr>
        <w:t xml:space="preserve">12-го дома </w:t>
      </w:r>
      <w:r>
        <w:rPr>
          <w:rStyle w:val="119"/>
          <w:color w:val="000000"/>
          <w:sz w:val="24"/>
        </w:rPr>
        <w:t>является удовлетворение от сексуальных отношений, и Бхригу Муни подробно рассматривает этот вопрос.</w:t>
      </w:r>
    </w:p>
    <w:p w:rsidR="00000000" w:rsidRDefault="008A16BA">
      <w:pPr>
        <w:pStyle w:val="af0"/>
        <w:numPr>
          <w:ilvl w:val="0"/>
          <w:numId w:val="16"/>
        </w:numPr>
        <w:shd w:val="clear" w:color="auto" w:fill="auto"/>
        <w:tabs>
          <w:tab w:val="left" w:pos="79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й дом </w:t>
      </w:r>
      <w:r>
        <w:rPr>
          <w:rStyle w:val="119"/>
          <w:color w:val="000000"/>
          <w:sz w:val="24"/>
        </w:rPr>
        <w:t>говорит о будущей жизни и, следовательно о ка</w:t>
      </w:r>
      <w:r>
        <w:rPr>
          <w:rStyle w:val="119"/>
          <w:color w:val="000000"/>
          <w:sz w:val="24"/>
        </w:rPr>
        <w:t xml:space="preserve">рме, которая нарабатывается сейчас. Пагубное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>в нем может говорить об аморальности, склонности к безнравственным поступкам, позоре и бесчестии. Бхригу Муни пишет, что владельца гороскопа “обвинят в убийстве коровы”. В ведической традиции убийство кор</w:t>
      </w:r>
      <w:r>
        <w:rPr>
          <w:rStyle w:val="119"/>
          <w:color w:val="000000"/>
          <w:sz w:val="24"/>
        </w:rPr>
        <w:t>овы приравнивается к убийству брахмана (священника), так как корова считается одной из семи матерей человека, наряду с матерью, которая родила, выкормила, воспитала, женой брахмана и женой духовного учителя. Седьмой матерью человека считается Земля. Престу</w:t>
      </w:r>
      <w:r>
        <w:rPr>
          <w:rStyle w:val="119"/>
          <w:color w:val="000000"/>
          <w:sz w:val="24"/>
        </w:rPr>
        <w:t>пление или негативные действия против своих матерей, согласно священным писаниям, приводят к тяжелым кармическим последствиям.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Кроме негативных характеристик,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12-м доме </w:t>
      </w:r>
      <w:r>
        <w:rPr>
          <w:rStyle w:val="119"/>
          <w:color w:val="000000"/>
          <w:sz w:val="24"/>
        </w:rPr>
        <w:t>наделяет человека интересом к духовным знаниям, успехом в оккультных практиках</w:t>
      </w:r>
      <w:r>
        <w:rPr>
          <w:rStyle w:val="119"/>
          <w:color w:val="000000"/>
          <w:sz w:val="24"/>
        </w:rPr>
        <w:t xml:space="preserve">, отречением от мирских дел, равнодушием к славе и материальному успеху. Для проявления благоприятных показателей </w:t>
      </w:r>
      <w:r>
        <w:rPr>
          <w:rStyle w:val="a8"/>
          <w:color w:val="000000"/>
          <w:spacing w:val="0"/>
          <w:sz w:val="24"/>
        </w:rPr>
        <w:t xml:space="preserve">12-го дома </w:t>
      </w:r>
      <w:r>
        <w:rPr>
          <w:rStyle w:val="119"/>
          <w:color w:val="000000"/>
          <w:sz w:val="24"/>
        </w:rPr>
        <w:t xml:space="preserve">особо подчеркивается важность соединения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с добрыми планетами. Кроме того, если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находится в знаке </w:t>
      </w:r>
      <w:r>
        <w:rPr>
          <w:rStyle w:val="a8"/>
          <w:color w:val="000000"/>
          <w:spacing w:val="0"/>
          <w:sz w:val="24"/>
        </w:rPr>
        <w:t xml:space="preserve">Льва, </w:t>
      </w:r>
      <w:r>
        <w:rPr>
          <w:rStyle w:val="119"/>
          <w:color w:val="000000"/>
          <w:sz w:val="24"/>
        </w:rPr>
        <w:t xml:space="preserve">как хозяин </w:t>
      </w:r>
      <w:r>
        <w:rPr>
          <w:rStyle w:val="a8"/>
          <w:color w:val="000000"/>
          <w:spacing w:val="0"/>
          <w:sz w:val="24"/>
        </w:rPr>
        <w:t>12-</w:t>
      </w:r>
      <w:r>
        <w:rPr>
          <w:rStyle w:val="a8"/>
          <w:color w:val="000000"/>
          <w:spacing w:val="0"/>
          <w:sz w:val="24"/>
        </w:rPr>
        <w:t xml:space="preserve">го дома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12-м, </w:t>
      </w:r>
      <w:r>
        <w:rPr>
          <w:rStyle w:val="119"/>
          <w:color w:val="000000"/>
          <w:sz w:val="24"/>
        </w:rPr>
        <w:t xml:space="preserve">образуется </w:t>
      </w:r>
      <w:r>
        <w:rPr>
          <w:rStyle w:val="12pt"/>
          <w:color w:val="000000"/>
        </w:rPr>
        <w:t>виприт-раджа-йога,</w:t>
      </w:r>
      <w:r>
        <w:rPr>
          <w:rStyle w:val="119"/>
          <w:color w:val="000000"/>
          <w:sz w:val="24"/>
        </w:rPr>
        <w:t xml:space="preserve"> которая дает весьма благоприятные результаты.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42" w:name="bookmark42"/>
      <w:r>
        <w:rPr>
          <w:rStyle w:val="4Arial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4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 —</w:t>
      </w:r>
      <w:r>
        <w:rPr>
          <w:rStyle w:val="119"/>
          <w:color w:val="000000"/>
          <w:sz w:val="24"/>
        </w:rPr>
        <w:t xml:space="preserve"> деградация личности.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владелец гороскопа будет недружелюбен по отношению к своему отцу, лишен богатства и детей и с</w:t>
      </w:r>
      <w:r>
        <w:rPr>
          <w:rStyle w:val="119"/>
          <w:color w:val="000000"/>
          <w:sz w:val="24"/>
        </w:rPr>
        <w:t>традать от заболеваний глаз.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 —</w:t>
      </w:r>
      <w:r>
        <w:rPr>
          <w:rStyle w:val="119"/>
          <w:color w:val="000000"/>
          <w:sz w:val="24"/>
        </w:rPr>
        <w:t xml:space="preserve"> нечестность, слабость, враждебность к отцу и бездетность.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 —</w:t>
      </w:r>
      <w:r>
        <w:rPr>
          <w:rStyle w:val="119"/>
          <w:color w:val="000000"/>
          <w:sz w:val="24"/>
        </w:rPr>
        <w:t xml:space="preserve"> жизнь владельца гороскопа пройдет на одном месте в постоянной заботе о заработке. Но длинные поездки сулят ему приобретение значитель</w:t>
      </w:r>
      <w:r>
        <w:rPr>
          <w:rStyle w:val="119"/>
          <w:color w:val="000000"/>
          <w:sz w:val="24"/>
        </w:rPr>
        <w:t>ного богатства. Возможны болезни глаз.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43" w:name="bookmark43"/>
      <w:r>
        <w:rPr>
          <w:rStyle w:val="4Arial"/>
          <w:rFonts w:ascii="Times New Roman" w:hAnsi="Times New Roman" w:cs="Times New Roman"/>
          <w:b/>
          <w:color w:val="000000"/>
          <w:sz w:val="24"/>
        </w:rPr>
        <w:t>Примечание:</w:t>
      </w:r>
      <w:bookmarkEnd w:id="4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Все авторы описывают неблагоприятные результаты расположения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12-м доме; </w:t>
      </w:r>
      <w:r>
        <w:rPr>
          <w:rStyle w:val="12pt"/>
          <w:color w:val="000000"/>
        </w:rPr>
        <w:t>“Бхригу-сутра ”</w:t>
      </w:r>
      <w:r>
        <w:rPr>
          <w:rStyle w:val="119"/>
          <w:color w:val="000000"/>
          <w:sz w:val="24"/>
        </w:rPr>
        <w:t xml:space="preserve"> отмечает еще и положительные характеристики.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44" w:name="bookmark44"/>
      <w:r>
        <w:rPr>
          <w:rStyle w:val="3Arial"/>
          <w:rFonts w:ascii="Times New Roman" w:hAnsi="Times New Roman" w:cs="Times New Roman"/>
          <w:b/>
          <w:color w:val="000000"/>
          <w:spacing w:val="0"/>
          <w:sz w:val="24"/>
        </w:rPr>
        <w:t>Характеристики положения Луны в двенадцати домах гороскопа</w:t>
      </w:r>
      <w:bookmarkEnd w:id="44"/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45" w:name="bookmark45"/>
      <w:r>
        <w:rPr>
          <w:rStyle w:val="4Arial"/>
          <w:rFonts w:ascii="Times New Roman" w:hAnsi="Times New Roman" w:cs="Times New Roman"/>
          <w:b/>
          <w:color w:val="000000"/>
          <w:sz w:val="24"/>
        </w:rPr>
        <w:t>ЛУНА</w:t>
      </w:r>
      <w:r>
        <w:rPr>
          <w:rStyle w:val="4Arial"/>
          <w:rFonts w:ascii="Times New Roman" w:hAnsi="Times New Roman" w:cs="Times New Roman"/>
          <w:b/>
          <w:color w:val="000000"/>
          <w:sz w:val="24"/>
        </w:rPr>
        <w:t xml:space="preserve"> В 1-м ДОМЕ</w:t>
      </w:r>
      <w:bookmarkEnd w:id="45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1-8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Atha tanvadidvadasabhavasthitacandraphalamaha tat- radau lagne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RUpalavan yayuktas capalah vyadhina jalaccasaukhyah, (1) Pan cadasavarse bahuyatravan (2) Mes avr s abhakarka- lagne candresastra parah (3) Dharii sukhi nrpal</w:t>
      </w:r>
      <w:r>
        <w:rPr>
          <w:rStyle w:val="1712pt"/>
          <w:i/>
          <w:color w:val="000000"/>
          <w:lang w:val="en-US" w:eastAsia="en-US"/>
        </w:rPr>
        <w:t>ah, mrdu- vak buddhirahitah mrdugatrah ball (4) S ubhadrst e balavan (5) Buddhiman arogyavan vagjalakah dhanT (6) Lagnese bala- rahite vyadhiman (7) S ubhadrst e arogyavan (8)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  <w:lang w:eastAsia="en-US"/>
        </w:rPr>
        <w:t>!</w:t>
      </w:r>
      <w:r>
        <w:rPr>
          <w:rStyle w:val="1712pt"/>
          <w:i/>
          <w:color w:val="000000"/>
        </w:rPr>
        <w:t>Неустойчивым умом, но красивой внешностью будет обладать человек, если Луна нах</w:t>
      </w:r>
      <w:r>
        <w:rPr>
          <w:rStyle w:val="1712pt"/>
          <w:i/>
          <w:color w:val="000000"/>
        </w:rPr>
        <w:t>одится в 1-м доме его гороскопа. Частые болезни тела принесут ему страдание, и облегчение он найдет в местах, где есть какой-либо водоем. В 15 лет он совершит много путешествий. Если Луна располагается в Овне, Тельце или Раке, обладатель гороскопа будет св</w:t>
      </w:r>
      <w:r>
        <w:rPr>
          <w:rStyle w:val="1712pt"/>
          <w:i/>
          <w:color w:val="000000"/>
        </w:rPr>
        <w:t>едущ в шастрах. Человек, у которого Луна располагается в</w:t>
      </w:r>
    </w:p>
    <w:p w:rsidR="00000000" w:rsidRDefault="008A16BA">
      <w:pPr>
        <w:pStyle w:val="171"/>
        <w:numPr>
          <w:ilvl w:val="0"/>
          <w:numId w:val="17"/>
        </w:numPr>
        <w:shd w:val="clear" w:color="auto" w:fill="auto"/>
        <w:tabs>
          <w:tab w:val="left" w:pos="54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м доме, станет богат, счастлив, будет находиться под покровительством царя, а сам будет лишен разума. Он будет силен физически и иметь нежную кожу. Если Луна аспектирована благонесущей планетой, влад</w:t>
      </w:r>
      <w:r>
        <w:rPr>
          <w:rStyle w:val="1712pt"/>
          <w:i/>
          <w:color w:val="000000"/>
        </w:rPr>
        <w:t>елец гороскопа будет силен, разумен, здоров, богат и красноречив. Когда хозяин лагны слаб, ожидается плохое здоровье, но если при этом есть хороший аспект</w:t>
      </w:r>
      <w:r>
        <w:rPr>
          <w:rStyle w:val="1711"/>
          <w:i/>
          <w:color w:val="000000"/>
          <w:sz w:val="24"/>
        </w:rPr>
        <w:t xml:space="preserve"> — </w:t>
      </w:r>
      <w:r>
        <w:rPr>
          <w:rStyle w:val="1712pt"/>
          <w:i/>
          <w:color w:val="000000"/>
        </w:rPr>
        <w:t>здоровье будет хорошим.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46" w:name="bookmark46"/>
      <w:r>
        <w:rPr>
          <w:rStyle w:val="4Arial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4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символизирует красоту, поэтому ее присутствие в </w:t>
      </w:r>
      <w:r>
        <w:rPr>
          <w:rStyle w:val="12pt"/>
          <w:color w:val="000000"/>
        </w:rPr>
        <w:t xml:space="preserve">лагне </w:t>
      </w:r>
      <w:r>
        <w:rPr>
          <w:rStyle w:val="119"/>
          <w:color w:val="000000"/>
          <w:sz w:val="24"/>
        </w:rPr>
        <w:t>дас</w:t>
      </w:r>
      <w:r>
        <w:rPr>
          <w:rStyle w:val="119"/>
          <w:color w:val="000000"/>
          <w:sz w:val="24"/>
        </w:rPr>
        <w:t xml:space="preserve">т особую привлекательность владельцу гороскопа, наделит его магнетизмом, обаянием, мистицизмом. </w:t>
      </w:r>
      <w:r>
        <w:rPr>
          <w:rStyle w:val="a8"/>
          <w:color w:val="000000"/>
          <w:spacing w:val="0"/>
          <w:sz w:val="24"/>
        </w:rPr>
        <w:t xml:space="preserve">1-й дом </w:t>
      </w:r>
      <w:r>
        <w:rPr>
          <w:rStyle w:val="119"/>
          <w:color w:val="000000"/>
          <w:sz w:val="24"/>
        </w:rPr>
        <w:t xml:space="preserve">показывает основные черты характера человека. Личность как бы “впитывает” природу планет, находящихся в </w:t>
      </w:r>
      <w:r>
        <w:rPr>
          <w:rStyle w:val="12pt"/>
          <w:color w:val="000000"/>
        </w:rPr>
        <w:t>лагне.</w:t>
      </w:r>
      <w:r>
        <w:rPr>
          <w:rStyle w:val="119"/>
          <w:color w:val="000000"/>
          <w:sz w:val="24"/>
        </w:rPr>
        <w:t xml:space="preserve"> Поэтому обладатель гороскопа будет иметь </w:t>
      </w:r>
      <w:r>
        <w:rPr>
          <w:rStyle w:val="119"/>
          <w:color w:val="000000"/>
          <w:sz w:val="24"/>
        </w:rPr>
        <w:t xml:space="preserve">мягкий, романтический характер. Его ум будет одухотворен, но беспокоен, неустойчив, так как </w:t>
      </w:r>
      <w:r>
        <w:rPr>
          <w:rStyle w:val="a8"/>
          <w:color w:val="000000"/>
          <w:spacing w:val="0"/>
          <w:sz w:val="24"/>
        </w:rPr>
        <w:t xml:space="preserve">Луна, </w:t>
      </w:r>
      <w:r>
        <w:rPr>
          <w:rStyle w:val="12pt"/>
          <w:color w:val="000000"/>
        </w:rPr>
        <w:t>манас-карака</w:t>
      </w:r>
      <w:r>
        <w:rPr>
          <w:rStyle w:val="119"/>
          <w:color w:val="000000"/>
          <w:sz w:val="24"/>
        </w:rPr>
        <w:t xml:space="preserve"> и показатель ума, имеет переменчивую природу.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>является водной планетой, поэтому владельцу гороскопа будут нравиться места, где проявляется в</w:t>
      </w:r>
      <w:r>
        <w:rPr>
          <w:rStyle w:val="119"/>
          <w:color w:val="000000"/>
          <w:sz w:val="24"/>
        </w:rPr>
        <w:t xml:space="preserve">одная стихия. Располагаясь в </w:t>
      </w:r>
      <w:r>
        <w:rPr>
          <w:rStyle w:val="12pt"/>
          <w:color w:val="000000"/>
        </w:rPr>
        <w:t>лагне</w:t>
      </w:r>
      <w:r>
        <w:rPr>
          <w:rStyle w:val="119"/>
          <w:color w:val="000000"/>
          <w:sz w:val="24"/>
        </w:rPr>
        <w:t xml:space="preserve"> в </w:t>
      </w:r>
      <w:r>
        <w:rPr>
          <w:rStyle w:val="a8"/>
          <w:color w:val="000000"/>
          <w:spacing w:val="0"/>
          <w:sz w:val="24"/>
        </w:rPr>
        <w:t xml:space="preserve">Овне, Тельце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Раке, Луна </w:t>
      </w:r>
      <w:r>
        <w:rPr>
          <w:rStyle w:val="119"/>
          <w:color w:val="000000"/>
          <w:sz w:val="24"/>
        </w:rPr>
        <w:t xml:space="preserve">будет хозяйкой </w:t>
      </w:r>
      <w:r>
        <w:rPr>
          <w:rStyle w:val="a8"/>
          <w:color w:val="000000"/>
          <w:spacing w:val="0"/>
          <w:sz w:val="24"/>
        </w:rPr>
        <w:t>4-го,</w:t>
      </w:r>
    </w:p>
    <w:p w:rsidR="00000000" w:rsidRDefault="008A16BA">
      <w:pPr>
        <w:pStyle w:val="af0"/>
        <w:numPr>
          <w:ilvl w:val="0"/>
          <w:numId w:val="12"/>
        </w:numPr>
        <w:shd w:val="clear" w:color="auto" w:fill="auto"/>
        <w:tabs>
          <w:tab w:val="left" w:pos="51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го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1- го домов </w:t>
      </w:r>
      <w:r>
        <w:rPr>
          <w:rStyle w:val="119"/>
          <w:color w:val="000000"/>
          <w:sz w:val="24"/>
        </w:rPr>
        <w:t xml:space="preserve">соответственно. Кроме того, положение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1-м доме </w:t>
      </w:r>
      <w:r>
        <w:rPr>
          <w:rStyle w:val="119"/>
          <w:color w:val="000000"/>
          <w:sz w:val="24"/>
        </w:rPr>
        <w:t xml:space="preserve">будет благоприятно в знаках </w:t>
      </w:r>
      <w:r>
        <w:rPr>
          <w:rStyle w:val="a8"/>
          <w:color w:val="000000"/>
          <w:spacing w:val="0"/>
          <w:sz w:val="24"/>
        </w:rPr>
        <w:t xml:space="preserve">Скорпиона, Весов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Рыб </w:t>
      </w:r>
      <w:r>
        <w:rPr>
          <w:rStyle w:val="119"/>
          <w:color w:val="000000"/>
          <w:sz w:val="24"/>
        </w:rPr>
        <w:t xml:space="preserve">как хозяйки </w:t>
      </w:r>
      <w:r>
        <w:rPr>
          <w:rStyle w:val="a8"/>
          <w:color w:val="000000"/>
          <w:spacing w:val="0"/>
          <w:sz w:val="24"/>
        </w:rPr>
        <w:t xml:space="preserve">9-го, 10-ш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5-го </w:t>
      </w:r>
      <w:r>
        <w:rPr>
          <w:rStyle w:val="119"/>
          <w:color w:val="000000"/>
          <w:sz w:val="24"/>
        </w:rPr>
        <w:t>домов соответствен</w:t>
      </w:r>
      <w:r>
        <w:rPr>
          <w:rStyle w:val="119"/>
          <w:color w:val="000000"/>
          <w:sz w:val="24"/>
        </w:rPr>
        <w:t>но, и принесет удачу, успех и известность владельцу гороскопа или его детям.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При благоприятном расположении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или при влиянии хороших аспектов на нее, хозяин гороскопа, безусловно, будет наделен каким-либо талантом, любознательностью и широтой интересов</w:t>
      </w:r>
      <w:r>
        <w:rPr>
          <w:rStyle w:val="119"/>
          <w:color w:val="000000"/>
          <w:sz w:val="24"/>
        </w:rPr>
        <w:t xml:space="preserve">, но станет неустойчив в своих занятиях из-за неумения сконцентрироваться на чем-то одном. Очень хорошие результаты следует ожидать при расположении </w:t>
      </w:r>
      <w:r>
        <w:rPr>
          <w:rStyle w:val="a8"/>
          <w:color w:val="000000"/>
          <w:spacing w:val="0"/>
          <w:sz w:val="24"/>
        </w:rPr>
        <w:t xml:space="preserve">Юпитера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7-м доме, </w:t>
      </w:r>
      <w:r>
        <w:rPr>
          <w:rStyle w:val="119"/>
          <w:color w:val="000000"/>
          <w:sz w:val="24"/>
        </w:rPr>
        <w:t xml:space="preserve">так как при этом образуется </w:t>
      </w:r>
      <w:r>
        <w:rPr>
          <w:rStyle w:val="12pt"/>
          <w:color w:val="000000"/>
        </w:rPr>
        <w:t>гаджакешари-йога,</w:t>
      </w:r>
      <w:r>
        <w:rPr>
          <w:rStyle w:val="119"/>
          <w:color w:val="000000"/>
          <w:sz w:val="24"/>
        </w:rPr>
        <w:t xml:space="preserve"> которая говорит о благородстве и великоду</w:t>
      </w:r>
      <w:r>
        <w:rPr>
          <w:rStyle w:val="119"/>
          <w:color w:val="000000"/>
          <w:sz w:val="24"/>
        </w:rPr>
        <w:t>шии владельца гороскопа, о его славе и авторитете.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Ведическая астрология считает, что в силу своей переменчивой природы,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>может быть благо- или злонесущей планетой в гороскопе и, следовательно, выявлять позитивные или негативные характеристики дома. На</w:t>
      </w:r>
      <w:r>
        <w:rPr>
          <w:rStyle w:val="119"/>
          <w:color w:val="000000"/>
          <w:sz w:val="24"/>
        </w:rPr>
        <w:t xml:space="preserve">пример,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1-м </w:t>
      </w:r>
      <w:r>
        <w:rPr>
          <w:rStyle w:val="119"/>
          <w:color w:val="000000"/>
          <w:sz w:val="24"/>
        </w:rPr>
        <w:t xml:space="preserve">доме в одном гороскопе может говорить о счастливом браке, популярности, заботливом и любящем характере, а в другом — наоборот, о проблемах в супружеских отношениях, взбалмошности и капризности владельца гороскопа.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>становится благопр</w:t>
      </w:r>
      <w:r>
        <w:rPr>
          <w:rStyle w:val="119"/>
          <w:color w:val="000000"/>
          <w:sz w:val="24"/>
        </w:rPr>
        <w:t xml:space="preserve">иятной, когда она полная или растущая и, кроме того, хорошее влияние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зависит от того, насколько силен хозяин знака, в котором она расположена.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47" w:name="bookmark47"/>
      <w:r>
        <w:rPr>
          <w:rStyle w:val="4Arial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4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</w:t>
      </w:r>
      <w:r>
        <w:rPr>
          <w:rStyle w:val="119"/>
          <w:color w:val="000000"/>
          <w:sz w:val="24"/>
        </w:rPr>
        <w:t xml:space="preserve"> — кроме расположения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Овне, Тельце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Раке, </w:t>
      </w:r>
      <w:r>
        <w:rPr>
          <w:rStyle w:val="119"/>
          <w:color w:val="000000"/>
          <w:sz w:val="24"/>
        </w:rPr>
        <w:t xml:space="preserve">это стояние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дает мол</w:t>
      </w:r>
      <w:r>
        <w:rPr>
          <w:rStyle w:val="119"/>
          <w:color w:val="000000"/>
          <w:sz w:val="24"/>
        </w:rPr>
        <w:t xml:space="preserve">чаливость, глупость, подлость, нечестность и раболепие. У владельца гороскопа могут проявиться болезни глаз и ушей. В своем знаке или знаке экзальтации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1-м доме </w:t>
      </w:r>
      <w:r>
        <w:rPr>
          <w:rStyle w:val="119"/>
          <w:color w:val="000000"/>
          <w:sz w:val="24"/>
        </w:rPr>
        <w:t xml:space="preserve">принесет богатство, а находясь в </w:t>
      </w:r>
      <w:r>
        <w:rPr>
          <w:rStyle w:val="a8"/>
          <w:color w:val="000000"/>
          <w:spacing w:val="0"/>
          <w:sz w:val="24"/>
        </w:rPr>
        <w:t xml:space="preserve">Овне </w:t>
      </w:r>
      <w:r>
        <w:rPr>
          <w:rStyle w:val="119"/>
          <w:color w:val="000000"/>
          <w:sz w:val="24"/>
        </w:rPr>
        <w:t>— много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Пхаладипика” —</w:t>
      </w:r>
      <w:r>
        <w:rPr>
          <w:rStyle w:val="119"/>
          <w:color w:val="000000"/>
          <w:sz w:val="24"/>
        </w:rPr>
        <w:t xml:space="preserve"> крепким сложением, </w:t>
      </w:r>
      <w:r>
        <w:rPr>
          <w:rStyle w:val="119"/>
          <w:color w:val="000000"/>
          <w:sz w:val="24"/>
        </w:rPr>
        <w:t>бесстрашием, богатством и долгой жизнью будет наделен человек, рожденный в светлой половине лунного месяца (</w:t>
      </w:r>
      <w:r>
        <w:rPr>
          <w:rStyle w:val="70"/>
          <w:color w:val="000000"/>
          <w:sz w:val="24"/>
        </w:rPr>
        <w:t xml:space="preserve">шукла-пакша </w:t>
      </w:r>
      <w:r>
        <w:rPr>
          <w:rStyle w:val="12pt"/>
          <w:color w:val="000000"/>
        </w:rPr>
        <w:t>—</w:t>
      </w:r>
      <w:r>
        <w:rPr>
          <w:rStyle w:val="119"/>
          <w:color w:val="000000"/>
          <w:sz w:val="24"/>
        </w:rPr>
        <w:t xml:space="preserve"> растущая </w:t>
      </w:r>
      <w:r>
        <w:rPr>
          <w:rStyle w:val="a8"/>
          <w:color w:val="000000"/>
          <w:spacing w:val="0"/>
          <w:sz w:val="24"/>
        </w:rPr>
        <w:t xml:space="preserve">Луна). </w:t>
      </w:r>
      <w:r>
        <w:rPr>
          <w:rStyle w:val="119"/>
          <w:color w:val="000000"/>
          <w:sz w:val="24"/>
        </w:rPr>
        <w:t xml:space="preserve">Противоположные результаты будут наблюдаться в момент нахождения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темной половине лунного месяца или </w:t>
      </w:r>
      <w:r>
        <w:rPr>
          <w:rStyle w:val="70"/>
          <w:color w:val="000000"/>
          <w:sz w:val="24"/>
        </w:rPr>
        <w:t>кришна-пакш</w:t>
      </w:r>
      <w:r>
        <w:rPr>
          <w:rStyle w:val="70"/>
          <w:color w:val="000000"/>
          <w:sz w:val="24"/>
        </w:rPr>
        <w:t>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</w:t>
      </w:r>
      <w:r>
        <w:rPr>
          <w:rStyle w:val="119"/>
          <w:color w:val="000000"/>
          <w:sz w:val="24"/>
        </w:rPr>
        <w:t xml:space="preserve"> —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Овне, Тельце, Раке </w:t>
      </w:r>
      <w:r>
        <w:rPr>
          <w:rStyle w:val="119"/>
          <w:color w:val="000000"/>
          <w:sz w:val="24"/>
        </w:rPr>
        <w:t xml:space="preserve">или полная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70"/>
          <w:color w:val="000000"/>
          <w:sz w:val="24"/>
        </w:rPr>
        <w:t>лагне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проявится в щедрости, великодушии, хороших качествах характера и благосостоянии. Убывающая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1-м доме </w:t>
      </w:r>
      <w:r>
        <w:rPr>
          <w:rStyle w:val="119"/>
          <w:color w:val="000000"/>
          <w:sz w:val="24"/>
        </w:rPr>
        <w:t xml:space="preserve">делает хозяина гороскопа скупым, скаредным и беспокойным. Часто такое стояние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присутствует в гороскопах глухонемых людей.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Чаматкар-чинтамани”</w:t>
      </w:r>
      <w:r>
        <w:rPr>
          <w:rStyle w:val="119"/>
          <w:color w:val="000000"/>
          <w:sz w:val="24"/>
        </w:rPr>
        <w:t xml:space="preserve"> — если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находится в </w:t>
      </w:r>
      <w:r>
        <w:rPr>
          <w:rStyle w:val="a8"/>
          <w:color w:val="000000"/>
          <w:spacing w:val="0"/>
          <w:sz w:val="24"/>
        </w:rPr>
        <w:t xml:space="preserve">Овне, Тельце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Раке, </w:t>
      </w:r>
      <w:r>
        <w:rPr>
          <w:rStyle w:val="119"/>
          <w:color w:val="000000"/>
          <w:sz w:val="24"/>
        </w:rPr>
        <w:t xml:space="preserve">следует ожидать богатства и комфортной жизни. Пребывание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остальных знаках в </w:t>
      </w:r>
      <w:r>
        <w:rPr>
          <w:rStyle w:val="a8"/>
          <w:color w:val="000000"/>
          <w:spacing w:val="0"/>
          <w:sz w:val="24"/>
        </w:rPr>
        <w:t xml:space="preserve">1-м доме </w:t>
      </w:r>
      <w:r>
        <w:rPr>
          <w:rStyle w:val="119"/>
          <w:color w:val="000000"/>
          <w:sz w:val="24"/>
        </w:rPr>
        <w:t>говорит о бедности, слабости, глухоте и глупости вла</w:t>
      </w:r>
      <w:r>
        <w:rPr>
          <w:rStyle w:val="119"/>
          <w:color w:val="000000"/>
          <w:sz w:val="24"/>
        </w:rPr>
        <w:t>дельца гороскопа.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Все авторитетные источники отмечают благоприятные результаты при размещении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Овне, Тельце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Раке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1-м </w:t>
      </w:r>
      <w:r>
        <w:rPr>
          <w:rStyle w:val="119"/>
          <w:color w:val="000000"/>
          <w:sz w:val="24"/>
        </w:rPr>
        <w:t>доме.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Мы позволим себе выразить несогласие с </w:t>
      </w:r>
      <w:r>
        <w:rPr>
          <w:rStyle w:val="70"/>
          <w:color w:val="000000"/>
          <w:sz w:val="24"/>
        </w:rPr>
        <w:t xml:space="preserve">“Чаматкар-чин- тамани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по поводу негативных характеристик расположения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Рыбах, Скорпионе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Весах, </w:t>
      </w:r>
      <w:r>
        <w:rPr>
          <w:rStyle w:val="119"/>
          <w:color w:val="000000"/>
          <w:sz w:val="24"/>
        </w:rPr>
        <w:t xml:space="preserve">так как при этом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будет хозяйкой </w:t>
      </w:r>
      <w:r>
        <w:rPr>
          <w:rStyle w:val="a8"/>
          <w:color w:val="000000"/>
          <w:spacing w:val="0"/>
          <w:sz w:val="24"/>
        </w:rPr>
        <w:t xml:space="preserve">5-го, 9-го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10-го домов </w:t>
      </w:r>
      <w:r>
        <w:rPr>
          <w:rStyle w:val="119"/>
          <w:color w:val="000000"/>
          <w:sz w:val="24"/>
        </w:rPr>
        <w:t xml:space="preserve">соответственно и принесет очень благоприятные результаты. При трактовке 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необходимо учитывать ее характер: благонесущий в случае </w:t>
      </w:r>
      <w:r>
        <w:rPr>
          <w:rStyle w:val="70"/>
          <w:color w:val="000000"/>
          <w:sz w:val="24"/>
        </w:rPr>
        <w:t>шукла-пакши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и пагу</w:t>
      </w:r>
      <w:r>
        <w:rPr>
          <w:rStyle w:val="119"/>
          <w:color w:val="000000"/>
          <w:sz w:val="24"/>
        </w:rPr>
        <w:t xml:space="preserve">бный — при </w:t>
      </w:r>
      <w:r>
        <w:rPr>
          <w:rStyle w:val="70"/>
          <w:color w:val="000000"/>
          <w:sz w:val="24"/>
        </w:rPr>
        <w:t>кришна-пакше.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ЛУНА ВО 2-м ДОМЕ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  <w:lang w:val="ru-RU" w:eastAsia="ru-RU"/>
        </w:rPr>
        <w:t>Сутры</w:t>
      </w:r>
      <w:r>
        <w:rPr>
          <w:rStyle w:val="127"/>
          <w:i/>
          <w:color w:val="000000"/>
          <w:sz w:val="24"/>
          <w:lang w:eastAsia="ru-RU"/>
        </w:rPr>
        <w:t xml:space="preserve"> 9-14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>Lagnad dvitTye candraphalam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>S obhanavan bahupratapT dhanavan alpasantosT (9) As- tadasavarse rajadvarena senadhipatyogah (10) Papayute- vidyahinah (11) Sebhuyute bahuvidyadhanavan (12) Ekenai- vapurnacan</w:t>
      </w:r>
      <w:r>
        <w:rPr>
          <w:rStyle w:val="127"/>
          <w:i/>
          <w:color w:val="000000"/>
          <w:sz w:val="24"/>
        </w:rPr>
        <w:t>drena saripurnadhanavan (13) Aneka vidyavan (14)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владелец гороскопа обладает привлекательной внешностью, славой и богатством, но может довольствоваться малым. В 18 лет он будет назначен главнокомандующим. При пагубном аспекте Луны хозяин гороскопа будет не</w:t>
      </w:r>
      <w:r>
        <w:rPr>
          <w:rStyle w:val="1712pt"/>
          <w:i/>
          <w:color w:val="000000"/>
        </w:rPr>
        <w:t>образован, а при благоприятном влиянии или соединении</w:t>
      </w:r>
      <w:r>
        <w:rPr>
          <w:rStyle w:val="1711"/>
          <w:i/>
          <w:color w:val="000000"/>
          <w:sz w:val="24"/>
        </w:rPr>
        <w:t xml:space="preserve"> — </w:t>
      </w:r>
      <w:r>
        <w:rPr>
          <w:rStyle w:val="1712pt"/>
          <w:i/>
          <w:color w:val="000000"/>
        </w:rPr>
        <w:t>напротив,</w:t>
      </w:r>
      <w:r>
        <w:rPr>
          <w:rStyle w:val="1711"/>
          <w:i/>
          <w:color w:val="000000"/>
          <w:sz w:val="24"/>
        </w:rPr>
        <w:t xml:space="preserve"> — </w:t>
      </w:r>
      <w:r>
        <w:rPr>
          <w:rStyle w:val="1712pt"/>
          <w:i/>
          <w:color w:val="000000"/>
        </w:rPr>
        <w:t>учен и богат. Благоприятные характеристики усиливаются при полной Луне во 2-м доме.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Среди прочих характеристик </w:t>
      </w:r>
      <w:r>
        <w:rPr>
          <w:rStyle w:val="a8"/>
          <w:color w:val="000000"/>
          <w:spacing w:val="0"/>
          <w:sz w:val="24"/>
        </w:rPr>
        <w:t xml:space="preserve">2-го дома </w:t>
      </w:r>
      <w:r>
        <w:rPr>
          <w:rStyle w:val="119"/>
          <w:color w:val="000000"/>
          <w:sz w:val="24"/>
        </w:rPr>
        <w:t>отмечается еще и влияние на внешность, поэтому присутс</w:t>
      </w:r>
      <w:r>
        <w:rPr>
          <w:rStyle w:val="119"/>
          <w:color w:val="000000"/>
          <w:sz w:val="24"/>
        </w:rPr>
        <w:t xml:space="preserve">твие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доме, </w:t>
      </w:r>
      <w:r>
        <w:rPr>
          <w:rStyle w:val="119"/>
          <w:color w:val="000000"/>
          <w:sz w:val="24"/>
        </w:rPr>
        <w:t xml:space="preserve">как и в </w:t>
      </w:r>
      <w:r>
        <w:rPr>
          <w:rStyle w:val="a8"/>
          <w:color w:val="000000"/>
          <w:spacing w:val="0"/>
          <w:sz w:val="24"/>
        </w:rPr>
        <w:t xml:space="preserve">1-м, </w:t>
      </w:r>
      <w:r>
        <w:rPr>
          <w:rStyle w:val="119"/>
          <w:color w:val="000000"/>
          <w:sz w:val="24"/>
        </w:rPr>
        <w:t>даст привлекательность, магнетизм и очарование.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Утверждение, что в 18 лет владелец гороскопа будет назначен на высший пост царем, было справедливо в ведические времена. Навряд ли это возможно в наши дни. Но положение </w:t>
      </w:r>
      <w:r>
        <w:rPr>
          <w:rStyle w:val="a8"/>
          <w:color w:val="000000"/>
          <w:spacing w:val="0"/>
          <w:sz w:val="24"/>
        </w:rPr>
        <w:t>Лун</w:t>
      </w:r>
      <w:r>
        <w:rPr>
          <w:rStyle w:val="a8"/>
          <w:color w:val="000000"/>
          <w:spacing w:val="0"/>
          <w:sz w:val="24"/>
        </w:rPr>
        <w:t xml:space="preserve">ы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 </w:t>
      </w:r>
      <w:r>
        <w:rPr>
          <w:rStyle w:val="119"/>
          <w:color w:val="000000"/>
          <w:sz w:val="24"/>
        </w:rPr>
        <w:t xml:space="preserve">в знаках </w:t>
      </w:r>
      <w:r>
        <w:rPr>
          <w:rStyle w:val="a8"/>
          <w:color w:val="000000"/>
          <w:spacing w:val="0"/>
          <w:sz w:val="24"/>
        </w:rPr>
        <w:t xml:space="preserve">Овна, Тельца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Рака </w:t>
      </w:r>
      <w:r>
        <w:rPr>
          <w:rStyle w:val="119"/>
          <w:color w:val="000000"/>
          <w:sz w:val="24"/>
        </w:rPr>
        <w:t>помогает хозяину гороскопа добиться в молодые годы значительных профессиональных успехов, а также высокого покровительства.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2-й дом </w:t>
      </w:r>
      <w:r>
        <w:rPr>
          <w:rStyle w:val="119"/>
          <w:color w:val="000000"/>
          <w:sz w:val="24"/>
        </w:rPr>
        <w:t xml:space="preserve">— это дом богатства, образования, и присутствие в нем благоприятной </w:t>
      </w:r>
      <w:r>
        <w:rPr>
          <w:rStyle w:val="a8"/>
          <w:color w:val="000000"/>
          <w:spacing w:val="0"/>
          <w:sz w:val="24"/>
        </w:rPr>
        <w:t xml:space="preserve">Луны, </w:t>
      </w:r>
      <w:r>
        <w:rPr>
          <w:rStyle w:val="119"/>
          <w:color w:val="000000"/>
          <w:sz w:val="24"/>
        </w:rPr>
        <w:t>непораж</w:t>
      </w:r>
      <w:r>
        <w:rPr>
          <w:rStyle w:val="119"/>
          <w:color w:val="000000"/>
          <w:sz w:val="24"/>
        </w:rPr>
        <w:t xml:space="preserve">енной негативными аспектами, принесет богатство и хорошее образование. Особо отмечается, что все положительные тенденции усиливаются при полной </w:t>
      </w:r>
      <w:r>
        <w:rPr>
          <w:rStyle w:val="a8"/>
          <w:color w:val="000000"/>
          <w:spacing w:val="0"/>
          <w:sz w:val="24"/>
        </w:rPr>
        <w:t xml:space="preserve">Луне, </w:t>
      </w:r>
      <w:r>
        <w:rPr>
          <w:rStyle w:val="119"/>
          <w:color w:val="000000"/>
          <w:sz w:val="24"/>
        </w:rPr>
        <w:t xml:space="preserve">то есть при положении </w:t>
      </w:r>
      <w:r>
        <w:rPr>
          <w:rStyle w:val="a8"/>
          <w:color w:val="000000"/>
          <w:spacing w:val="0"/>
          <w:sz w:val="24"/>
        </w:rPr>
        <w:t xml:space="preserve">Солнца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восьмом доме. </w:t>
      </w:r>
      <w:r>
        <w:rPr>
          <w:rStyle w:val="119"/>
          <w:color w:val="000000"/>
          <w:sz w:val="24"/>
        </w:rPr>
        <w:t xml:space="preserve">Среди прочих характеристик, </w:t>
      </w:r>
      <w:r>
        <w:rPr>
          <w:rStyle w:val="a8"/>
          <w:color w:val="000000"/>
          <w:spacing w:val="0"/>
          <w:sz w:val="24"/>
        </w:rPr>
        <w:t xml:space="preserve">2-й дом </w:t>
      </w:r>
      <w:r>
        <w:rPr>
          <w:rStyle w:val="119"/>
          <w:color w:val="000000"/>
          <w:sz w:val="24"/>
        </w:rPr>
        <w:t>указывает на речь, поэтом</w:t>
      </w:r>
      <w:r>
        <w:rPr>
          <w:rStyle w:val="119"/>
          <w:color w:val="000000"/>
          <w:sz w:val="24"/>
        </w:rPr>
        <w:t xml:space="preserve">у люди с </w:t>
      </w:r>
      <w:r>
        <w:rPr>
          <w:rStyle w:val="a8"/>
          <w:color w:val="000000"/>
          <w:spacing w:val="0"/>
          <w:sz w:val="24"/>
        </w:rPr>
        <w:t xml:space="preserve">Луной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 </w:t>
      </w:r>
      <w:r>
        <w:rPr>
          <w:rStyle w:val="119"/>
          <w:color w:val="000000"/>
          <w:sz w:val="24"/>
        </w:rPr>
        <w:t xml:space="preserve">гороскопа красноречивы, говорят мягко, но убедительно. Из </w:t>
      </w:r>
      <w:r>
        <w:rPr>
          <w:rStyle w:val="a8"/>
          <w:color w:val="000000"/>
          <w:spacing w:val="0"/>
          <w:sz w:val="24"/>
        </w:rPr>
        <w:t xml:space="preserve">2-го дома Луна </w:t>
      </w:r>
      <w:r>
        <w:rPr>
          <w:rStyle w:val="119"/>
          <w:color w:val="000000"/>
          <w:sz w:val="24"/>
        </w:rPr>
        <w:t xml:space="preserve">влияет на </w:t>
      </w:r>
      <w:r>
        <w:rPr>
          <w:rStyle w:val="a8"/>
          <w:color w:val="000000"/>
          <w:spacing w:val="0"/>
          <w:sz w:val="24"/>
        </w:rPr>
        <w:t xml:space="preserve">8-й, </w:t>
      </w:r>
      <w:r>
        <w:rPr>
          <w:rStyle w:val="119"/>
          <w:color w:val="000000"/>
          <w:sz w:val="24"/>
        </w:rPr>
        <w:t xml:space="preserve">поэтому вполне возможно, что обладателя гороскопа ожидает наследство. Вследствие переменчивой природы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финансовое положение хозяина горос</w:t>
      </w:r>
      <w:r>
        <w:rPr>
          <w:rStyle w:val="119"/>
          <w:color w:val="000000"/>
          <w:sz w:val="24"/>
        </w:rPr>
        <w:t xml:space="preserve">копа будет нестабильным, но сильная и непораженная злыми планетами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>даст богатство и хорошее образование.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Гороскоп Джакомо Казановы — пример расположения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 </w:t>
      </w:r>
      <w:r>
        <w:rPr>
          <w:rStyle w:val="119"/>
          <w:color w:val="000000"/>
          <w:sz w:val="24"/>
        </w:rPr>
        <w:t xml:space="preserve">(рождение — </w:t>
      </w:r>
      <w:r>
        <w:rPr>
          <w:rStyle w:val="a8"/>
          <w:color w:val="000000"/>
          <w:spacing w:val="0"/>
          <w:sz w:val="24"/>
        </w:rPr>
        <w:t xml:space="preserve">2 апреля 1725г.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>21 час).</w:t>
      </w:r>
    </w:p>
    <w:p w:rsidR="00000000" w:rsidRDefault="008A16BA">
      <w:pPr>
        <w:framePr w:h="432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5" type="#_x0000_t75" style="width:3in;height:3in">
            <v:imagedata r:id="rId18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</w:t>
      </w:r>
      <w:r>
        <w:rPr>
          <w:rStyle w:val="119"/>
          <w:color w:val="000000"/>
          <w:sz w:val="24"/>
        </w:rPr>
        <w:t xml:space="preserve"> — хозяи</w:t>
      </w:r>
      <w:r>
        <w:rPr>
          <w:rStyle w:val="119"/>
          <w:color w:val="000000"/>
          <w:sz w:val="24"/>
        </w:rPr>
        <w:t>н гороскопа будет иметь большую семью.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 —</w:t>
      </w:r>
      <w:r>
        <w:rPr>
          <w:rStyle w:val="119"/>
          <w:color w:val="000000"/>
          <w:sz w:val="24"/>
        </w:rPr>
        <w:t xml:space="preserve"> при расположении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>2-м доме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владелец гороскопа будет обладать мягким характером и испытает все материальные наслаждения. Он будет иметь дефект речи.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 —</w:t>
      </w:r>
      <w:r>
        <w:rPr>
          <w:rStyle w:val="119"/>
          <w:color w:val="000000"/>
          <w:sz w:val="24"/>
        </w:rPr>
        <w:t xml:space="preserve"> материальные блага, счастье, хоро</w:t>
      </w:r>
      <w:r>
        <w:rPr>
          <w:rStyle w:val="119"/>
          <w:color w:val="000000"/>
          <w:sz w:val="24"/>
        </w:rPr>
        <w:t xml:space="preserve">шие друзья и богатство ожидают хозяина гороскопа. При полной </w:t>
      </w:r>
      <w:r>
        <w:rPr>
          <w:rStyle w:val="a8"/>
          <w:color w:val="000000"/>
          <w:spacing w:val="0"/>
          <w:sz w:val="24"/>
        </w:rPr>
        <w:t xml:space="preserve">Луне </w:t>
      </w:r>
      <w:r>
        <w:rPr>
          <w:rStyle w:val="119"/>
          <w:color w:val="000000"/>
          <w:sz w:val="24"/>
        </w:rPr>
        <w:t>возмозжно большое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 —</w:t>
      </w:r>
      <w:r>
        <w:rPr>
          <w:rStyle w:val="119"/>
          <w:color w:val="000000"/>
          <w:sz w:val="24"/>
        </w:rPr>
        <w:t xml:space="preserve"> обладатель гороскопа достигнет высокого благосостояния. Он будет наделен крепким здоровьем. Такой человек станет любим и почитаем в своей </w:t>
      </w:r>
      <w:r>
        <w:rPr>
          <w:rStyle w:val="119"/>
          <w:color w:val="000000"/>
          <w:sz w:val="24"/>
        </w:rPr>
        <w:t>семье.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Все авторы согласны, что положение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во </w:t>
      </w:r>
      <w:r>
        <w:rPr>
          <w:rStyle w:val="a8"/>
          <w:color w:val="000000"/>
          <w:spacing w:val="0"/>
          <w:sz w:val="24"/>
        </w:rPr>
        <w:t xml:space="preserve">2-м доме </w:t>
      </w:r>
      <w:r>
        <w:rPr>
          <w:rStyle w:val="119"/>
          <w:color w:val="000000"/>
          <w:sz w:val="24"/>
        </w:rPr>
        <w:t xml:space="preserve">принесет очень благоприятные результаты при отсутствии пагубного влияния на </w:t>
      </w:r>
      <w:r>
        <w:rPr>
          <w:rStyle w:val="a8"/>
          <w:color w:val="000000"/>
          <w:spacing w:val="0"/>
          <w:sz w:val="24"/>
        </w:rPr>
        <w:t xml:space="preserve">Луну. </w:t>
      </w:r>
      <w:r>
        <w:rPr>
          <w:rStyle w:val="119"/>
          <w:color w:val="000000"/>
          <w:sz w:val="24"/>
        </w:rPr>
        <w:t xml:space="preserve">Положительные качества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во</w:t>
      </w:r>
    </w:p>
    <w:p w:rsidR="00000000" w:rsidRDefault="008A16BA">
      <w:pPr>
        <w:pStyle w:val="af0"/>
        <w:numPr>
          <w:ilvl w:val="0"/>
          <w:numId w:val="17"/>
        </w:numPr>
        <w:shd w:val="clear" w:color="auto" w:fill="auto"/>
        <w:tabs>
          <w:tab w:val="left" w:pos="43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м доме </w:t>
      </w:r>
      <w:r>
        <w:rPr>
          <w:rStyle w:val="119"/>
          <w:color w:val="000000"/>
          <w:sz w:val="24"/>
        </w:rPr>
        <w:t xml:space="preserve">усиливаются при удачном размещении хозяина </w:t>
      </w:r>
      <w:r>
        <w:rPr>
          <w:rStyle w:val="a8"/>
          <w:color w:val="000000"/>
          <w:spacing w:val="0"/>
          <w:sz w:val="24"/>
        </w:rPr>
        <w:t xml:space="preserve">2-го дома </w:t>
      </w:r>
      <w:r>
        <w:rPr>
          <w:rStyle w:val="119"/>
          <w:color w:val="000000"/>
          <w:sz w:val="24"/>
        </w:rPr>
        <w:t>в гороскопе.</w:t>
      </w:r>
      <w:r>
        <w:rPr>
          <w:rStyle w:val="119"/>
          <w:color w:val="000000"/>
          <w:sz w:val="24"/>
        </w:rPr>
        <w:t xml:space="preserve"> Однако не следует ожидать хороших результатов, если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является хозяйкой </w:t>
      </w:r>
      <w:r>
        <w:rPr>
          <w:rStyle w:val="a8"/>
          <w:color w:val="000000"/>
          <w:spacing w:val="0"/>
          <w:sz w:val="24"/>
        </w:rPr>
        <w:t xml:space="preserve">6-го, 8-го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12-го домов, </w:t>
      </w:r>
      <w:r>
        <w:rPr>
          <w:rStyle w:val="119"/>
          <w:color w:val="000000"/>
          <w:sz w:val="24"/>
        </w:rPr>
        <w:t xml:space="preserve">то есть при восходящих </w:t>
      </w:r>
      <w:r>
        <w:rPr>
          <w:rStyle w:val="a8"/>
          <w:color w:val="000000"/>
          <w:spacing w:val="0"/>
          <w:sz w:val="24"/>
        </w:rPr>
        <w:t xml:space="preserve">Водолее, Стрельце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Льве </w:t>
      </w:r>
      <w:r>
        <w:rPr>
          <w:rStyle w:val="119"/>
          <w:color w:val="000000"/>
          <w:sz w:val="24"/>
        </w:rPr>
        <w:t>соответственно.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ЛУНА В 3-м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15-18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Lagnad trtiye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Bhagirii samanyah vatasarirT annahT</w:t>
      </w:r>
      <w:r>
        <w:rPr>
          <w:rStyle w:val="1712pt"/>
          <w:i/>
          <w:color w:val="000000"/>
          <w:lang w:val="en-US" w:eastAsia="en-US"/>
        </w:rPr>
        <w:t>nah alpabhagyah (15) Caturvim ativars e bhavirupena rajadaridena dravyac- chedah (16) GomahisyadihTnah. (17) Pisunah medhavT sa- hodara vrddhi (18)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  <w:lang w:eastAsia="en-US"/>
        </w:rPr>
        <w:t>!</w:t>
      </w:r>
      <w:r>
        <w:rPr>
          <w:rStyle w:val="1712pt"/>
          <w:i/>
          <w:color w:val="000000"/>
        </w:rPr>
        <w:t>Нескольких сестер или братьев будет иметь человек, у которого Луна расположена в 3-м доме. Хозяин гороскопа</w:t>
      </w:r>
      <w:r>
        <w:rPr>
          <w:rStyle w:val="1712pt"/>
          <w:i/>
          <w:color w:val="000000"/>
        </w:rPr>
        <w:t xml:space="preserve"> будет иметь ватта-конституцию. Являясь неудачником, имея незначительный доход от сельского хозяйства, в 24 года владелец гороскопа будет оштрафован правительством, результатом чего явится потеря благосостояния и скота. Обладатель гороскопа будет умен, но </w:t>
      </w:r>
      <w:r>
        <w:rPr>
          <w:rStyle w:val="1712pt"/>
          <w:i/>
          <w:color w:val="000000"/>
        </w:rPr>
        <w:t>наделен склонностью злословить и клеветать.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bookmarkStart w:id="48" w:name="bookmark48"/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4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Нахождение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 </w:t>
      </w:r>
      <w:r>
        <w:rPr>
          <w:rStyle w:val="119"/>
          <w:color w:val="000000"/>
          <w:sz w:val="24"/>
        </w:rPr>
        <w:t xml:space="preserve">гороскопа считается неблагоприятным в финансовом отношении, но тем не менее положение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Тельце </w:t>
      </w:r>
      <w:r>
        <w:rPr>
          <w:rStyle w:val="119"/>
          <w:color w:val="000000"/>
          <w:sz w:val="24"/>
        </w:rPr>
        <w:t xml:space="preserve">как хозяйки </w:t>
      </w:r>
      <w:r>
        <w:rPr>
          <w:rStyle w:val="a8"/>
          <w:color w:val="000000"/>
          <w:spacing w:val="0"/>
          <w:sz w:val="24"/>
        </w:rPr>
        <w:t xml:space="preserve">5-го дома, </w:t>
      </w:r>
      <w:r>
        <w:rPr>
          <w:rStyle w:val="119"/>
          <w:color w:val="000000"/>
          <w:sz w:val="24"/>
        </w:rPr>
        <w:t xml:space="preserve">или в </w:t>
      </w:r>
      <w:r>
        <w:rPr>
          <w:rStyle w:val="a8"/>
          <w:color w:val="000000"/>
          <w:spacing w:val="0"/>
          <w:sz w:val="24"/>
        </w:rPr>
        <w:t xml:space="preserve">Раке, </w:t>
      </w:r>
      <w:r>
        <w:rPr>
          <w:rStyle w:val="119"/>
          <w:color w:val="000000"/>
          <w:sz w:val="24"/>
        </w:rPr>
        <w:t xml:space="preserve">или при благоприятном аспекте из </w:t>
      </w:r>
      <w:r>
        <w:rPr>
          <w:rStyle w:val="a8"/>
          <w:color w:val="000000"/>
          <w:spacing w:val="0"/>
          <w:sz w:val="24"/>
        </w:rPr>
        <w:t>9-го</w:t>
      </w:r>
      <w:r>
        <w:rPr>
          <w:rStyle w:val="a8"/>
          <w:color w:val="000000"/>
          <w:spacing w:val="0"/>
          <w:sz w:val="24"/>
        </w:rPr>
        <w:t xml:space="preserve"> дома, </w:t>
      </w:r>
      <w:r>
        <w:rPr>
          <w:rStyle w:val="119"/>
          <w:color w:val="000000"/>
          <w:sz w:val="24"/>
        </w:rPr>
        <w:t xml:space="preserve">дома удачи, смягчает и даже нейтрализует (при других хороших показателях) это негативное влияние. Присутствие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 </w:t>
      </w:r>
      <w:r>
        <w:rPr>
          <w:rStyle w:val="119"/>
          <w:color w:val="000000"/>
          <w:sz w:val="24"/>
        </w:rPr>
        <w:t xml:space="preserve">не отражается негативно на братьях и сестрах обладателя гороскопа, но зато предполагает ссоры с родственниками, так как </w:t>
      </w:r>
      <w:r>
        <w:rPr>
          <w:rStyle w:val="a8"/>
          <w:color w:val="000000"/>
          <w:spacing w:val="0"/>
          <w:sz w:val="24"/>
        </w:rPr>
        <w:t>3-й</w:t>
      </w:r>
      <w:r>
        <w:rPr>
          <w:rStyle w:val="a8"/>
          <w:color w:val="000000"/>
          <w:spacing w:val="0"/>
          <w:sz w:val="24"/>
        </w:rPr>
        <w:t xml:space="preserve"> дом </w:t>
      </w:r>
      <w:r>
        <w:rPr>
          <w:rStyle w:val="119"/>
          <w:color w:val="000000"/>
          <w:sz w:val="24"/>
        </w:rPr>
        <w:t xml:space="preserve">— это двенадцатый по отношению к </w:t>
      </w:r>
      <w:r>
        <w:rPr>
          <w:rStyle w:val="a8"/>
          <w:color w:val="000000"/>
          <w:spacing w:val="0"/>
          <w:sz w:val="24"/>
        </w:rPr>
        <w:t xml:space="preserve">4-му дому </w:t>
      </w:r>
      <w:r>
        <w:rPr>
          <w:rStyle w:val="119"/>
          <w:color w:val="000000"/>
          <w:sz w:val="24"/>
        </w:rPr>
        <w:t xml:space="preserve">— дому семьи и домашнего окружения.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 </w:t>
      </w:r>
      <w:r>
        <w:rPr>
          <w:rStyle w:val="119"/>
          <w:color w:val="000000"/>
          <w:sz w:val="24"/>
        </w:rPr>
        <w:t>говорит о литературном таланте, проницательности и развитом интеллекте. Человек с таким гороскопом будет любить путешествия, часто менять место жительства и</w:t>
      </w:r>
      <w:r>
        <w:rPr>
          <w:rStyle w:val="119"/>
          <w:color w:val="000000"/>
          <w:sz w:val="24"/>
        </w:rPr>
        <w:t xml:space="preserve"> род занятий.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Кроме того, </w:t>
      </w:r>
      <w:r>
        <w:rPr>
          <w:rStyle w:val="a8"/>
          <w:color w:val="000000"/>
          <w:spacing w:val="0"/>
          <w:sz w:val="24"/>
        </w:rPr>
        <w:t xml:space="preserve">3-й дом </w:t>
      </w:r>
      <w:r>
        <w:rPr>
          <w:rStyle w:val="119"/>
          <w:color w:val="000000"/>
          <w:sz w:val="24"/>
        </w:rPr>
        <w:t xml:space="preserve">— это дом мужества и смелости, и если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является благонесущей в гороскопе, то проявятся эти положительные характеристики. В случае убывающей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владелец гороскопа может быть скупым, жестоким и беспощадным.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bookmarkStart w:id="49" w:name="bookmark49"/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ия:</w:t>
      </w:r>
      <w:bookmarkEnd w:id="49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“Брихат-джатака”</w:t>
      </w:r>
      <w:r>
        <w:rPr>
          <w:rStyle w:val="1711"/>
          <w:i/>
          <w:color w:val="000000"/>
          <w:sz w:val="24"/>
        </w:rPr>
        <w:t xml:space="preserve"> — жестокость.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хорошие отношения с братьями и сестрами ждут владельца гороскопа. Он будет смел, наделен властью, но несчастлив и скуп.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Саравали” —</w:t>
      </w:r>
      <w:r>
        <w:rPr>
          <w:rStyle w:val="119"/>
          <w:color w:val="000000"/>
          <w:sz w:val="24"/>
        </w:rPr>
        <w:t xml:space="preserve"> обладатель гороскопа будет смел, наделен хорошим здоровьем, силен, образ</w:t>
      </w:r>
      <w:r>
        <w:rPr>
          <w:rStyle w:val="119"/>
          <w:color w:val="000000"/>
          <w:sz w:val="24"/>
        </w:rPr>
        <w:t>ован, станет заботиться о своих братьях и иметь доход от торговли зерном.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“</w:t>
      </w:r>
      <w:r>
        <w:rPr>
          <w:rStyle w:val="12pt"/>
          <w:color w:val="000000"/>
        </w:rPr>
        <w:t>Чаматкар-чинтамани” —</w:t>
      </w:r>
      <w:r>
        <w:rPr>
          <w:rStyle w:val="119"/>
          <w:color w:val="000000"/>
          <w:sz w:val="24"/>
        </w:rPr>
        <w:t xml:space="preserve"> хозяин гороскопа достигнет благосостояния с помощью доблести. Он будет любим своими братьями, станет могущественным и прославится религиозными убеждениями.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Различия во мнениях относительно 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 </w:t>
      </w:r>
      <w:r>
        <w:rPr>
          <w:rStyle w:val="119"/>
          <w:color w:val="000000"/>
          <w:sz w:val="24"/>
        </w:rPr>
        <w:t xml:space="preserve">объясняется ее переменчивой природой, поэтому необходимо сначала определить благонесущей или злонесущей является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гороскопе. Ее положительное влияние увеличивается при размещении в </w:t>
      </w:r>
      <w:r>
        <w:rPr>
          <w:rStyle w:val="a8"/>
          <w:color w:val="000000"/>
          <w:spacing w:val="0"/>
          <w:sz w:val="24"/>
        </w:rPr>
        <w:t>О</w:t>
      </w:r>
      <w:r>
        <w:rPr>
          <w:rStyle w:val="a8"/>
          <w:color w:val="000000"/>
          <w:spacing w:val="0"/>
          <w:sz w:val="24"/>
        </w:rPr>
        <w:t xml:space="preserve">вне, Тельце, Раке </w:t>
      </w:r>
      <w:r>
        <w:rPr>
          <w:rStyle w:val="119"/>
          <w:color w:val="000000"/>
          <w:sz w:val="24"/>
        </w:rPr>
        <w:t xml:space="preserve">или даже в </w:t>
      </w:r>
      <w:r>
        <w:rPr>
          <w:rStyle w:val="a8"/>
          <w:color w:val="000000"/>
          <w:spacing w:val="0"/>
          <w:sz w:val="24"/>
        </w:rPr>
        <w:t xml:space="preserve">Козероге, </w:t>
      </w:r>
      <w:r>
        <w:rPr>
          <w:rStyle w:val="119"/>
          <w:color w:val="000000"/>
          <w:sz w:val="24"/>
        </w:rPr>
        <w:t xml:space="preserve">так как при этом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аспектирует свой собственный </w:t>
      </w:r>
      <w:r>
        <w:rPr>
          <w:rStyle w:val="a8"/>
          <w:color w:val="000000"/>
          <w:spacing w:val="0"/>
          <w:sz w:val="24"/>
        </w:rPr>
        <w:t xml:space="preserve">9-й дом. </w:t>
      </w:r>
      <w:r>
        <w:rPr>
          <w:rStyle w:val="119"/>
          <w:color w:val="000000"/>
          <w:sz w:val="24"/>
        </w:rPr>
        <w:t xml:space="preserve">Полная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3-м доме </w:t>
      </w:r>
      <w:r>
        <w:rPr>
          <w:rStyle w:val="119"/>
          <w:color w:val="000000"/>
          <w:sz w:val="24"/>
        </w:rPr>
        <w:t xml:space="preserve">гороскопа при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9-м </w:t>
      </w:r>
      <w:r>
        <w:rPr>
          <w:rStyle w:val="119"/>
          <w:color w:val="000000"/>
          <w:sz w:val="24"/>
        </w:rPr>
        <w:t>также очень благоприятна.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ЛУНА В 4-м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Сутры 19-24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  <w:lang w:val="en-US" w:eastAsia="en-US"/>
        </w:rPr>
        <w:t>Lagnaccaturthe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  <w:lang w:val="en-US" w:eastAsia="en-US"/>
        </w:rPr>
        <w:t>Rajyabhisiktah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asvavan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ks</w:t>
      </w:r>
      <w:r>
        <w:rPr>
          <w:rStyle w:val="1712pt"/>
          <w:i/>
          <w:color w:val="000000"/>
          <w:lang w:val="en-US" w:eastAsia="en-US"/>
        </w:rPr>
        <w:t>i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rasamr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ddhih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dhanadhanya</w:t>
      </w:r>
      <w:r>
        <w:rPr>
          <w:rStyle w:val="1712pt"/>
          <w:i/>
          <w:color w:val="000000"/>
          <w:lang w:eastAsia="en-US"/>
        </w:rPr>
        <w:t xml:space="preserve">- </w:t>
      </w:r>
      <w:r>
        <w:rPr>
          <w:rStyle w:val="1712pt"/>
          <w:i/>
          <w:color w:val="000000"/>
          <w:lang w:val="en-US" w:eastAsia="en-US"/>
        </w:rPr>
        <w:t>samrddhah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matrrogi</w:t>
      </w:r>
      <w:r>
        <w:rPr>
          <w:rStyle w:val="1712pt"/>
          <w:i/>
          <w:color w:val="000000"/>
          <w:lang w:eastAsia="en-US"/>
        </w:rPr>
        <w:t xml:space="preserve"> (19) </w:t>
      </w:r>
      <w:r>
        <w:rPr>
          <w:rStyle w:val="1712pt"/>
          <w:i/>
          <w:color w:val="000000"/>
          <w:lang w:val="en-US" w:eastAsia="en-US"/>
        </w:rPr>
        <w:t>ParastrlstanapanakarT</w:t>
      </w:r>
      <w:r>
        <w:rPr>
          <w:rStyle w:val="1712pt"/>
          <w:i/>
          <w:color w:val="000000"/>
          <w:lang w:eastAsia="en-US"/>
        </w:rPr>
        <w:t xml:space="preserve"> (20) </w:t>
      </w:r>
      <w:r>
        <w:rPr>
          <w:rStyle w:val="1712pt"/>
          <w:i/>
          <w:color w:val="000000"/>
          <w:lang w:val="en-US" w:eastAsia="en-US"/>
        </w:rPr>
        <w:t>Mist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hannasampannah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parastrllolah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saukhyavan</w:t>
      </w:r>
      <w:r>
        <w:rPr>
          <w:rStyle w:val="1712pt"/>
          <w:i/>
          <w:color w:val="000000"/>
          <w:lang w:eastAsia="en-US"/>
        </w:rPr>
        <w:t xml:space="preserve"> (21) </w:t>
      </w:r>
      <w:r>
        <w:rPr>
          <w:rStyle w:val="1712pt"/>
          <w:i/>
          <w:color w:val="000000"/>
          <w:lang w:val="en-US" w:eastAsia="en-US"/>
        </w:rPr>
        <w:t>PUrn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acandramsvaks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etre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balavan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matr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di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rghayuh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ksin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acandre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papayute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matrnasah</w:t>
      </w:r>
      <w:r>
        <w:rPr>
          <w:rStyle w:val="1712pt"/>
          <w:i/>
          <w:color w:val="000000"/>
          <w:lang w:eastAsia="en-US"/>
        </w:rPr>
        <w:t xml:space="preserve"> (22) </w:t>
      </w:r>
      <w:r>
        <w:rPr>
          <w:rStyle w:val="1712pt"/>
          <w:i/>
          <w:color w:val="000000"/>
          <w:lang w:val="en-US" w:eastAsia="en-US"/>
        </w:rPr>
        <w:t>VahanahTnah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balayute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vabana</w:t>
      </w:r>
      <w:r>
        <w:rPr>
          <w:rStyle w:val="1712pt"/>
          <w:i/>
          <w:color w:val="000000"/>
          <w:lang w:eastAsia="en-US"/>
        </w:rPr>
        <w:t xml:space="preserve">- </w:t>
      </w:r>
      <w:r>
        <w:rPr>
          <w:rStyle w:val="1712pt"/>
          <w:i/>
          <w:color w:val="000000"/>
          <w:lang w:val="en-US" w:eastAsia="en-US"/>
        </w:rPr>
        <w:t>siddhih</w:t>
      </w:r>
      <w:r>
        <w:rPr>
          <w:rStyle w:val="1712pt"/>
          <w:i/>
          <w:color w:val="000000"/>
          <w:lang w:eastAsia="en-US"/>
        </w:rPr>
        <w:t xml:space="preserve"> (23) </w:t>
      </w:r>
      <w:r>
        <w:rPr>
          <w:rStyle w:val="1712pt"/>
          <w:i/>
          <w:color w:val="000000"/>
          <w:lang w:val="en-US" w:eastAsia="en-US"/>
        </w:rPr>
        <w:t>Bhavadhipe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svocce</w:t>
      </w:r>
      <w:r>
        <w:rPr>
          <w:rStyle w:val="1712pt"/>
          <w:i/>
          <w:color w:val="000000"/>
          <w:lang w:eastAsia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anekasvadivahanasiddhih</w:t>
      </w:r>
      <w:r>
        <w:rPr>
          <w:rStyle w:val="1712pt"/>
          <w:i/>
          <w:color w:val="000000"/>
          <w:lang w:eastAsia="en-US"/>
        </w:rPr>
        <w:t xml:space="preserve"> (24)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Обладатель гороскопа будет коронован как царь и будет владеть большим количеством лошадей. Он достигнет финансового и сельскохозяйственного процветания. Его мать будет болезненной. Вскормленный молоком чужой женщины, а не матери, в зрелом возрасте владелец</w:t>
      </w:r>
      <w:r>
        <w:rPr>
          <w:rStyle w:val="1712pt"/>
          <w:i/>
          <w:color w:val="000000"/>
        </w:rPr>
        <w:t xml:space="preserve"> гороскопа будет в изобилии обеспечен молоком и обильной, вкусной пищей. Счастлив он будет не со своей женой, а с другими женщинами. При сильной, полной Луне или Луне в Раке его мать проживет долгую жизнь; при слабой, убывающей Луне </w:t>
      </w:r>
      <w:r>
        <w:rPr>
          <w:rStyle w:val="1711"/>
          <w:i/>
          <w:color w:val="000000"/>
          <w:sz w:val="24"/>
        </w:rPr>
        <w:t xml:space="preserve">— </w:t>
      </w:r>
      <w:r>
        <w:rPr>
          <w:rStyle w:val="1712pt"/>
          <w:i/>
          <w:color w:val="000000"/>
        </w:rPr>
        <w:t>наоборот. Слабая Луна</w:t>
      </w:r>
      <w:r>
        <w:rPr>
          <w:rStyle w:val="1712pt"/>
          <w:i/>
          <w:color w:val="000000"/>
        </w:rPr>
        <w:t xml:space="preserve"> говорит об отсутствии средств передвижения у хозяина гороскопа. При сильной Луне или экзальтированном хозяине 4-го дома можно ожидать удачи в приобретении средств передвижения.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Характеристики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4-м доме </w:t>
      </w:r>
      <w:r>
        <w:rPr>
          <w:rStyle w:val="119"/>
          <w:color w:val="000000"/>
          <w:sz w:val="24"/>
        </w:rPr>
        <w:t>гороскопа раскрываются в соответст</w:t>
      </w:r>
      <w:r>
        <w:rPr>
          <w:rStyle w:val="119"/>
          <w:color w:val="000000"/>
          <w:sz w:val="24"/>
        </w:rPr>
        <w:t>вии с показателями этого дома: имущество, мать, сельскохозяйственные наделы, молоко и собственность.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 благоприятным положениям </w:t>
      </w:r>
      <w:r>
        <w:rPr>
          <w:rStyle w:val="a8"/>
          <w:color w:val="000000"/>
          <w:spacing w:val="0"/>
          <w:sz w:val="24"/>
        </w:rPr>
        <w:t xml:space="preserve">Луны, </w:t>
      </w:r>
      <w:r>
        <w:rPr>
          <w:rStyle w:val="119"/>
          <w:color w:val="000000"/>
          <w:sz w:val="24"/>
        </w:rPr>
        <w:t xml:space="preserve">кроме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Раке </w:t>
      </w:r>
      <w:r>
        <w:rPr>
          <w:rStyle w:val="119"/>
          <w:color w:val="000000"/>
          <w:sz w:val="24"/>
        </w:rPr>
        <w:t xml:space="preserve">или полной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(при </w:t>
      </w:r>
      <w:r>
        <w:rPr>
          <w:rStyle w:val="a8"/>
          <w:color w:val="000000"/>
          <w:spacing w:val="0"/>
          <w:sz w:val="24"/>
        </w:rPr>
        <w:t xml:space="preserve">Солнце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10-м доме), </w:t>
      </w:r>
      <w:r>
        <w:rPr>
          <w:rStyle w:val="119"/>
          <w:color w:val="000000"/>
          <w:sz w:val="24"/>
        </w:rPr>
        <w:t>можно отнести еще ее нахождение в</w:t>
      </w:r>
    </w:p>
    <w:p w:rsidR="00000000" w:rsidRDefault="008A16BA">
      <w:pPr>
        <w:pStyle w:val="1312"/>
        <w:numPr>
          <w:ilvl w:val="0"/>
          <w:numId w:val="10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>Близнецах (</w:t>
      </w:r>
      <w:r>
        <w:rPr>
          <w:rStyle w:val="132"/>
          <w:b/>
          <w:color w:val="000000"/>
          <w:sz w:val="24"/>
        </w:rPr>
        <w:t>лагна</w:t>
      </w:r>
      <w:r>
        <w:rPr>
          <w:rStyle w:val="13"/>
          <w:b/>
          <w:color w:val="000000"/>
          <w:spacing w:val="0"/>
          <w:sz w:val="24"/>
        </w:rPr>
        <w:t xml:space="preserve"> </w:t>
      </w:r>
      <w:r>
        <w:rPr>
          <w:rStyle w:val="1311"/>
          <w:b/>
          <w:color w:val="000000"/>
          <w:sz w:val="24"/>
        </w:rPr>
        <w:t xml:space="preserve">в </w:t>
      </w:r>
      <w:r>
        <w:rPr>
          <w:rStyle w:val="13"/>
          <w:b/>
          <w:color w:val="000000"/>
          <w:spacing w:val="0"/>
          <w:sz w:val="24"/>
        </w:rPr>
        <w:t>Рыбах, Лу</w:t>
      </w:r>
      <w:r>
        <w:rPr>
          <w:rStyle w:val="13"/>
          <w:b/>
          <w:color w:val="000000"/>
          <w:spacing w:val="0"/>
          <w:sz w:val="24"/>
        </w:rPr>
        <w:t xml:space="preserve">на </w:t>
      </w:r>
      <w:r>
        <w:rPr>
          <w:rStyle w:val="1311"/>
          <w:b/>
          <w:color w:val="000000"/>
          <w:sz w:val="24"/>
        </w:rPr>
        <w:t xml:space="preserve">— хозяйка </w:t>
      </w:r>
      <w:r>
        <w:rPr>
          <w:rStyle w:val="13"/>
          <w:b/>
          <w:color w:val="000000"/>
          <w:spacing w:val="0"/>
          <w:sz w:val="24"/>
        </w:rPr>
        <w:t>5-го дома);</w:t>
      </w:r>
    </w:p>
    <w:p w:rsidR="00000000" w:rsidRDefault="008A16BA">
      <w:pPr>
        <w:pStyle w:val="1312"/>
        <w:numPr>
          <w:ilvl w:val="0"/>
          <w:numId w:val="10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Водолее </w:t>
      </w:r>
      <w:r>
        <w:rPr>
          <w:rStyle w:val="132"/>
          <w:b/>
          <w:color w:val="000000"/>
          <w:sz w:val="24"/>
        </w:rPr>
        <w:t>(лагна</w:t>
      </w:r>
      <w:r>
        <w:rPr>
          <w:rStyle w:val="13"/>
          <w:b/>
          <w:color w:val="000000"/>
          <w:spacing w:val="0"/>
          <w:sz w:val="24"/>
        </w:rPr>
        <w:t xml:space="preserve"> </w:t>
      </w:r>
      <w:r>
        <w:rPr>
          <w:rStyle w:val="1311"/>
          <w:b/>
          <w:color w:val="000000"/>
          <w:sz w:val="24"/>
        </w:rPr>
        <w:t xml:space="preserve">в </w:t>
      </w:r>
      <w:r>
        <w:rPr>
          <w:rStyle w:val="13"/>
          <w:b/>
          <w:color w:val="000000"/>
          <w:spacing w:val="0"/>
          <w:sz w:val="24"/>
        </w:rPr>
        <w:t xml:space="preserve">Скорпионе, Луна </w:t>
      </w:r>
      <w:r>
        <w:rPr>
          <w:rStyle w:val="1311"/>
          <w:b/>
          <w:color w:val="000000"/>
          <w:sz w:val="24"/>
        </w:rPr>
        <w:t xml:space="preserve">— хозяйка </w:t>
      </w:r>
      <w:r>
        <w:rPr>
          <w:rStyle w:val="13"/>
          <w:b/>
          <w:color w:val="000000"/>
          <w:spacing w:val="0"/>
          <w:sz w:val="24"/>
        </w:rPr>
        <w:t>9-го дома);</w:t>
      </w:r>
    </w:p>
    <w:p w:rsidR="00000000" w:rsidRDefault="008A16BA">
      <w:pPr>
        <w:pStyle w:val="1312"/>
        <w:numPr>
          <w:ilvl w:val="0"/>
          <w:numId w:val="10"/>
        </w:numPr>
        <w:shd w:val="clear" w:color="auto" w:fill="auto"/>
        <w:tabs>
          <w:tab w:val="left" w:pos="620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Козероге </w:t>
      </w:r>
      <w:r>
        <w:rPr>
          <w:rStyle w:val="132"/>
          <w:b/>
          <w:color w:val="000000"/>
          <w:sz w:val="24"/>
        </w:rPr>
        <w:t>(лагна</w:t>
      </w:r>
      <w:r>
        <w:rPr>
          <w:rStyle w:val="13"/>
          <w:b/>
          <w:color w:val="000000"/>
          <w:spacing w:val="0"/>
          <w:sz w:val="24"/>
        </w:rPr>
        <w:t xml:space="preserve"> </w:t>
      </w:r>
      <w:r>
        <w:rPr>
          <w:rStyle w:val="1311"/>
          <w:b/>
          <w:color w:val="000000"/>
          <w:sz w:val="24"/>
        </w:rPr>
        <w:t xml:space="preserve">в </w:t>
      </w:r>
      <w:r>
        <w:rPr>
          <w:rStyle w:val="13"/>
          <w:b/>
          <w:color w:val="000000"/>
          <w:spacing w:val="0"/>
          <w:sz w:val="24"/>
        </w:rPr>
        <w:t xml:space="preserve">Весах, Луна </w:t>
      </w:r>
      <w:r>
        <w:rPr>
          <w:rStyle w:val="1311"/>
          <w:b/>
          <w:color w:val="000000"/>
          <w:sz w:val="24"/>
        </w:rPr>
        <w:t xml:space="preserve">— хозяйка </w:t>
      </w:r>
      <w:r>
        <w:rPr>
          <w:rStyle w:val="13"/>
          <w:b/>
          <w:color w:val="000000"/>
          <w:spacing w:val="0"/>
          <w:sz w:val="24"/>
        </w:rPr>
        <w:t>10-го дома).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В этих случаях обладатель гороскопа будет хорошо образован и иметь значительную собственность.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>Неблагоприятные моменты отно</w:t>
      </w:r>
      <w:r>
        <w:rPr>
          <w:rStyle w:val="119"/>
          <w:color w:val="000000"/>
          <w:sz w:val="24"/>
        </w:rPr>
        <w:t xml:space="preserve">сительно матери, которые описывает Бхригу Муни, следуют из теории </w:t>
      </w:r>
      <w:r>
        <w:rPr>
          <w:rStyle w:val="70"/>
          <w:color w:val="000000"/>
          <w:sz w:val="24"/>
        </w:rPr>
        <w:t xml:space="preserve">“Карака-бхава-на- шайя </w:t>
      </w:r>
      <w:r>
        <w:rPr>
          <w:rStyle w:val="12pt"/>
          <w:color w:val="000000"/>
        </w:rPr>
        <w:t>”,</w:t>
      </w:r>
      <w:r>
        <w:rPr>
          <w:rStyle w:val="119"/>
          <w:color w:val="000000"/>
          <w:sz w:val="24"/>
        </w:rPr>
        <w:t xml:space="preserve"> согласно которой </w:t>
      </w:r>
      <w:r>
        <w:rPr>
          <w:rStyle w:val="70"/>
          <w:color w:val="000000"/>
          <w:sz w:val="24"/>
          <w:lang w:val="en-US" w:eastAsia="en-US"/>
        </w:rPr>
        <w:t>rnianera</w:t>
      </w:r>
      <w:r>
        <w:rPr>
          <w:rStyle w:val="70"/>
          <w:color w:val="000000"/>
          <w:sz w:val="24"/>
        </w:rPr>
        <w:t>-карака,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располагаясь в своем доме, дает негативные функциональные характеристики. </w:t>
      </w:r>
      <w:r>
        <w:rPr>
          <w:rStyle w:val="a8"/>
          <w:color w:val="000000"/>
          <w:spacing w:val="0"/>
          <w:sz w:val="24"/>
        </w:rPr>
        <w:t xml:space="preserve">Луна, </w:t>
      </w:r>
      <w:r>
        <w:rPr>
          <w:rStyle w:val="119"/>
          <w:color w:val="000000"/>
          <w:sz w:val="24"/>
        </w:rPr>
        <w:t xml:space="preserve">как </w:t>
      </w:r>
      <w:r>
        <w:rPr>
          <w:rStyle w:val="70"/>
          <w:color w:val="000000"/>
          <w:sz w:val="24"/>
        </w:rPr>
        <w:t>матри-карака,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показатель матери, находясь в до</w:t>
      </w:r>
      <w:r>
        <w:rPr>
          <w:rStyle w:val="119"/>
          <w:color w:val="000000"/>
          <w:sz w:val="24"/>
        </w:rPr>
        <w:t xml:space="preserve">ме матери, вызывает ее болезнь, недолгую жизнь, раннюю разлуку или сложные отношения с ней. Другие показатели </w:t>
      </w:r>
      <w:r>
        <w:rPr>
          <w:rStyle w:val="a8"/>
          <w:color w:val="000000"/>
          <w:spacing w:val="0"/>
          <w:sz w:val="24"/>
        </w:rPr>
        <w:t xml:space="preserve">4-го дома — </w:t>
      </w:r>
      <w:r>
        <w:rPr>
          <w:rStyle w:val="119"/>
          <w:color w:val="000000"/>
          <w:sz w:val="24"/>
        </w:rPr>
        <w:t xml:space="preserve">образование и собственность — не пострадают, если не будет сильного поражения </w:t>
      </w:r>
      <w:r>
        <w:rPr>
          <w:rStyle w:val="a8"/>
          <w:color w:val="000000"/>
          <w:spacing w:val="0"/>
          <w:sz w:val="24"/>
        </w:rPr>
        <w:t xml:space="preserve">4-го дома </w:t>
      </w:r>
      <w:r>
        <w:rPr>
          <w:rStyle w:val="119"/>
          <w:color w:val="000000"/>
          <w:sz w:val="24"/>
        </w:rPr>
        <w:t>или его хозяина. Весьма положительные характер</w:t>
      </w:r>
      <w:r>
        <w:rPr>
          <w:rStyle w:val="119"/>
          <w:color w:val="000000"/>
          <w:sz w:val="24"/>
        </w:rPr>
        <w:t xml:space="preserve">истики проявятся при полной </w:t>
      </w:r>
      <w:r>
        <w:rPr>
          <w:rStyle w:val="a8"/>
          <w:color w:val="000000"/>
          <w:spacing w:val="0"/>
          <w:sz w:val="24"/>
        </w:rPr>
        <w:t xml:space="preserve">Луне (Солнце </w:t>
      </w:r>
      <w:r>
        <w:rPr>
          <w:rStyle w:val="119"/>
          <w:color w:val="000000"/>
          <w:sz w:val="24"/>
        </w:rPr>
        <w:t>в</w:t>
      </w:r>
    </w:p>
    <w:p w:rsidR="00000000" w:rsidRDefault="008A16BA">
      <w:pPr>
        <w:pStyle w:val="af0"/>
        <w:numPr>
          <w:ilvl w:val="0"/>
          <w:numId w:val="18"/>
        </w:numPr>
        <w:shd w:val="clear" w:color="auto" w:fill="auto"/>
        <w:tabs>
          <w:tab w:val="left" w:pos="60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м доме), </w:t>
      </w:r>
      <w:r>
        <w:rPr>
          <w:rStyle w:val="119"/>
          <w:color w:val="000000"/>
          <w:sz w:val="24"/>
        </w:rPr>
        <w:t xml:space="preserve">а так же при </w:t>
      </w:r>
      <w:r>
        <w:rPr>
          <w:rStyle w:val="70"/>
          <w:color w:val="000000"/>
          <w:sz w:val="24"/>
        </w:rPr>
        <w:t>“шукла-пакша”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— растущей </w:t>
      </w:r>
      <w:r>
        <w:rPr>
          <w:rStyle w:val="a8"/>
          <w:color w:val="000000"/>
          <w:spacing w:val="0"/>
          <w:sz w:val="24"/>
        </w:rPr>
        <w:t xml:space="preserve">Луне. </w:t>
      </w:r>
      <w:r>
        <w:rPr>
          <w:rStyle w:val="119"/>
          <w:color w:val="000000"/>
          <w:sz w:val="24"/>
        </w:rPr>
        <w:t xml:space="preserve">Убывающая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принесет недолгую жизнь матери, и меньше шансов на владение недвижимостью. Те же характеристики проявятся и при соединении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с </w:t>
      </w:r>
      <w:r>
        <w:rPr>
          <w:rStyle w:val="a8"/>
          <w:color w:val="000000"/>
          <w:spacing w:val="0"/>
          <w:sz w:val="24"/>
        </w:rPr>
        <w:t>Солнцем.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 xml:space="preserve">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"/>
          <w:i/>
          <w:color w:val="000000"/>
          <w:sz w:val="24"/>
        </w:rPr>
        <w:t>“</w:t>
      </w:r>
      <w:r>
        <w:rPr>
          <w:rStyle w:val="1712pt"/>
          <w:i/>
          <w:color w:val="000000"/>
        </w:rPr>
        <w:t>Брихат-джатака”</w:t>
      </w:r>
      <w:r>
        <w:rPr>
          <w:rStyle w:val="1711"/>
          <w:i/>
          <w:color w:val="000000"/>
          <w:sz w:val="24"/>
        </w:rPr>
        <w:t xml:space="preserve"> — счастье.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 —</w:t>
      </w:r>
      <w:r>
        <w:rPr>
          <w:rStyle w:val="119"/>
          <w:color w:val="000000"/>
          <w:sz w:val="24"/>
        </w:rPr>
        <w:t xml:space="preserve"> владелец гороскопа будет любить роскошь и женщин, иметь много друзей, наслаждаться уютом и комфортом своих владений. Он будет склонен к благотворительности.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</w:t>
      </w:r>
      <w:r>
        <w:rPr>
          <w:rStyle w:val="119"/>
          <w:color w:val="000000"/>
          <w:sz w:val="24"/>
        </w:rPr>
        <w:t xml:space="preserve"> — окруженный друзьями и родственник</w:t>
      </w:r>
      <w:r>
        <w:rPr>
          <w:rStyle w:val="119"/>
          <w:color w:val="000000"/>
          <w:sz w:val="24"/>
        </w:rPr>
        <w:t>ами, хозяин гороскопа будет владеть домом, собственностью и вести свои финансовые дела за морями (реками или океаном).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“Чаматкар-чинтамани”—</w:t>
      </w:r>
      <w:r>
        <w:rPr>
          <w:rStyle w:val="119"/>
          <w:color w:val="000000"/>
          <w:sz w:val="24"/>
        </w:rPr>
        <w:t xml:space="preserve"> обладатель гороскопа будет занимать высокий пост в правительстве. Его ждет счастливая семейная жизнь, хотя сам он о</w:t>
      </w:r>
      <w:r>
        <w:rPr>
          <w:rStyle w:val="119"/>
          <w:color w:val="000000"/>
          <w:sz w:val="24"/>
        </w:rPr>
        <w:t>бделен заботой родителей в детстве.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50" w:name="bookmark50"/>
      <w:r>
        <w:rPr>
          <w:rStyle w:val="4Arial"/>
          <w:rFonts w:ascii="Times New Roman" w:hAnsi="Times New Roman" w:cs="Times New Roman"/>
          <w:b/>
          <w:color w:val="000000"/>
          <w:sz w:val="24"/>
        </w:rPr>
        <w:t>ЛУНА В 5-м ДОМЕ</w:t>
      </w:r>
      <w:bookmarkEnd w:id="5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25-32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Lagnat pan came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StrT devatasiddhih bharyariipavatT (25) Kvacit kopavatT (26) Stanamadhye larichanaribhavati (27) Catuspadalabhah strTdvayambahuksTralabhah sattvayutah bahusramotpa</w:t>
      </w:r>
      <w:r>
        <w:rPr>
          <w:rStyle w:val="1712pt"/>
          <w:i/>
          <w:color w:val="000000"/>
          <w:lang w:val="en-US" w:eastAsia="en-US"/>
        </w:rPr>
        <w:t>n- nah cimtavan strT prajavan ekaputravan (28) StrTdevatopa- sanavan (29) Subhayute vTksanavasadanugraha- samart- hah (30) Papayute ks anavasannigrahasamarthah (31) PUrn acandre balavan annadanaprTtih anekabudha prasadaisva- ryasampannah satkarmakrt bhagya</w:t>
      </w:r>
      <w:r>
        <w:rPr>
          <w:rStyle w:val="1712pt"/>
          <w:i/>
          <w:color w:val="000000"/>
          <w:lang w:val="en-US" w:eastAsia="en-US"/>
        </w:rPr>
        <w:t xml:space="preserve"> samrddhah rajayogT jn anavan (32)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ОЮена хозяина гороскопа будет красива, но обладать вспыльчивым характером и иметь зловещее родимое пятно в центре груди, предвещающее опасности. Человек, у которого Луна находится в 5-м доме гороскопа, будет трудолюбив, иметь саттвический характер, в изоби</w:t>
      </w:r>
      <w:r>
        <w:rPr>
          <w:rStyle w:val="1712pt"/>
          <w:i/>
          <w:color w:val="000000"/>
        </w:rPr>
        <w:t>лии будет обеспечен молоком, владеть богатым стадом домашнего скота. Он будет заботиться о своей семье, иметь двух жен, нескольких дочерей и только одного сына. Владелец гороскопа будет почитать женских божеств. При благоприятном аспекте Луны он будет дела</w:t>
      </w:r>
      <w:r>
        <w:rPr>
          <w:rStyle w:val="1712pt"/>
          <w:i/>
          <w:color w:val="000000"/>
        </w:rPr>
        <w:t>ть добро другим людям, при пагубном аспекте или соединении</w:t>
      </w:r>
      <w:r>
        <w:rPr>
          <w:rStyle w:val="1711"/>
          <w:i/>
          <w:color w:val="000000"/>
          <w:sz w:val="24"/>
        </w:rPr>
        <w:t xml:space="preserve"> — </w:t>
      </w:r>
      <w:r>
        <w:rPr>
          <w:rStyle w:val="1712pt"/>
          <w:i/>
          <w:color w:val="000000"/>
        </w:rPr>
        <w:t>нет. При сильной полной Луне он получит множество благословений ученых людей. Исполненный славы и силы, хозяин гороскопа будет заботиться о других людях. Совершив множество благих дел, он будет о</w:t>
      </w:r>
      <w:r>
        <w:rPr>
          <w:rStyle w:val="1712pt"/>
          <w:i/>
          <w:color w:val="000000"/>
        </w:rPr>
        <w:t>чень удачливым, преуспевающим, обладающим знанием и раджа-йогом</w:t>
      </w:r>
      <w:r>
        <w:rPr>
          <w:rStyle w:val="1712pt"/>
          <w:i/>
          <w:color w:val="000000"/>
        </w:rPr>
        <w:footnoteReference w:id="3"/>
      </w:r>
      <w:r>
        <w:rPr>
          <w:rStyle w:val="1712pt"/>
          <w:i/>
          <w:color w:val="000000"/>
        </w:rPr>
        <w:t>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51" w:name="bookmark51"/>
      <w:r>
        <w:rPr>
          <w:rStyle w:val="4Arial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5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Важнейшей характеристикой </w:t>
      </w:r>
      <w:r>
        <w:rPr>
          <w:rStyle w:val="a8"/>
          <w:color w:val="000000"/>
          <w:spacing w:val="0"/>
          <w:sz w:val="24"/>
        </w:rPr>
        <w:t xml:space="preserve">5-го дома </w:t>
      </w:r>
      <w:r>
        <w:rPr>
          <w:rStyle w:val="119"/>
          <w:color w:val="000000"/>
          <w:sz w:val="24"/>
        </w:rPr>
        <w:t xml:space="preserve">является религиозность, склонность к молитвам и практике </w:t>
      </w:r>
      <w:r>
        <w:rPr>
          <w:rStyle w:val="12pt"/>
          <w:color w:val="000000"/>
        </w:rPr>
        <w:t>мантр.</w:t>
      </w:r>
      <w:r>
        <w:rPr>
          <w:rStyle w:val="119"/>
          <w:color w:val="000000"/>
          <w:sz w:val="24"/>
        </w:rPr>
        <w:t xml:space="preserve"> Все поздние астрологические системы не учитывают духовных характеристик домов</w:t>
      </w:r>
      <w:r>
        <w:rPr>
          <w:rStyle w:val="119"/>
          <w:color w:val="000000"/>
          <w:sz w:val="24"/>
        </w:rPr>
        <w:t xml:space="preserve">, но на самом деле — это главнейшие показатели кармы. Именно по этому дому определяется прошлая жизнь человека. </w:t>
      </w:r>
      <w:r>
        <w:rPr>
          <w:rStyle w:val="a8"/>
          <w:color w:val="000000"/>
          <w:spacing w:val="0"/>
          <w:sz w:val="24"/>
        </w:rPr>
        <w:t xml:space="preserve">5-й дом </w:t>
      </w:r>
      <w:r>
        <w:rPr>
          <w:rStyle w:val="119"/>
          <w:color w:val="000000"/>
          <w:sz w:val="24"/>
        </w:rPr>
        <w:t xml:space="preserve">является девятым по отношению к </w:t>
      </w:r>
      <w:r>
        <w:rPr>
          <w:rStyle w:val="a8"/>
          <w:color w:val="000000"/>
          <w:spacing w:val="0"/>
          <w:sz w:val="24"/>
        </w:rPr>
        <w:t xml:space="preserve">9-му дому </w:t>
      </w:r>
      <w:r>
        <w:rPr>
          <w:rStyle w:val="119"/>
          <w:color w:val="000000"/>
          <w:sz w:val="24"/>
        </w:rPr>
        <w:t xml:space="preserve">и также является домом </w:t>
      </w:r>
      <w:r>
        <w:rPr>
          <w:rStyle w:val="12pt"/>
          <w:color w:val="000000"/>
        </w:rPr>
        <w:t>дхармы</w:t>
      </w:r>
      <w:r>
        <w:rPr>
          <w:rStyle w:val="119"/>
          <w:color w:val="000000"/>
          <w:sz w:val="24"/>
        </w:rPr>
        <w:t xml:space="preserve"> и </w:t>
      </w:r>
      <w:r>
        <w:rPr>
          <w:rStyle w:val="12pt"/>
          <w:color w:val="000000"/>
        </w:rPr>
        <w:t>бхагьи.</w:t>
      </w:r>
      <w:r>
        <w:rPr>
          <w:rStyle w:val="119"/>
          <w:color w:val="000000"/>
          <w:sz w:val="24"/>
        </w:rPr>
        <w:t xml:space="preserve"> “Дхарма” в переводе с санскрита означает религиозность</w:t>
      </w:r>
      <w:r>
        <w:rPr>
          <w:rStyle w:val="119"/>
          <w:color w:val="000000"/>
          <w:sz w:val="24"/>
        </w:rPr>
        <w:t>, долг, обязанность человека, а “бхагья” переводится как “удача”. Ведическая традиция считает, что только следование своей “дхарме”, то есть служение и поклонение Богу приносит удачу человеку, поэтому эти два понятия объединяются в одном доме. Наличие благ</w:t>
      </w:r>
      <w:r>
        <w:rPr>
          <w:rStyle w:val="119"/>
          <w:color w:val="000000"/>
          <w:sz w:val="24"/>
        </w:rPr>
        <w:t xml:space="preserve">отворных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Меркурия, Юпитера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Венеры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5-м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9-м доме </w:t>
      </w:r>
      <w:r>
        <w:rPr>
          <w:rStyle w:val="119"/>
          <w:color w:val="000000"/>
          <w:sz w:val="24"/>
        </w:rPr>
        <w:t>говорит о позитивной карме человека, о том, что в своих прошлых жизнях он занимался духовными практиками, изучал священные писания и снискал множество благословений святых людей. Результатом благо</w:t>
      </w:r>
      <w:r>
        <w:rPr>
          <w:rStyle w:val="119"/>
          <w:color w:val="000000"/>
          <w:sz w:val="24"/>
        </w:rPr>
        <w:t>честивой деятельности в прошлых жизнях является покровительство Бога, правительства, отца, а также слава, богатство и процветание.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5-м доме </w:t>
      </w:r>
      <w:r>
        <w:rPr>
          <w:rStyle w:val="119"/>
          <w:color w:val="000000"/>
          <w:sz w:val="24"/>
        </w:rPr>
        <w:t>гороскопа, как женская планета, дает склонность к служению женским божествам: Радхарани и ее воплощениям, Лак</w:t>
      </w:r>
      <w:r>
        <w:rPr>
          <w:rStyle w:val="119"/>
          <w:color w:val="000000"/>
          <w:sz w:val="24"/>
        </w:rPr>
        <w:t>шми, Дурге (Кали), Афродите, Деметре или в христианской традиции — Деве Марии. В ведические времена считалось, что мужчина может иметь столько жен, сколько он сможет полностью материально обеспечить, кроме того, мужчина должен быть духовным учителем и наст</w:t>
      </w:r>
      <w:r>
        <w:rPr>
          <w:rStyle w:val="119"/>
          <w:color w:val="000000"/>
          <w:sz w:val="24"/>
        </w:rPr>
        <w:t xml:space="preserve">авником для своих жен. Присутствие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5-м доме </w:t>
      </w:r>
      <w:r>
        <w:rPr>
          <w:rStyle w:val="119"/>
          <w:color w:val="000000"/>
          <w:sz w:val="24"/>
        </w:rPr>
        <w:t xml:space="preserve">дает богатство и религиозность и, следовательно, возможность иметь нескольких жен. В настоящее время, когда следование своей </w:t>
      </w:r>
      <w:r>
        <w:rPr>
          <w:rStyle w:val="70"/>
          <w:color w:val="000000"/>
          <w:sz w:val="24"/>
        </w:rPr>
        <w:t>дхарме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>и ведическим принципам практически утрачено, а самоосознание находится на</w:t>
      </w:r>
      <w:r>
        <w:rPr>
          <w:rStyle w:val="119"/>
          <w:color w:val="000000"/>
          <w:sz w:val="24"/>
        </w:rPr>
        <w:t xml:space="preserve"> очень низком уровне, такое положение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в гороскопе мужчины дает склонность иметь внебрачные связи.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>— женская и плодовитая планета, и ее присутствие в</w:t>
      </w:r>
    </w:p>
    <w:p w:rsidR="00000000" w:rsidRDefault="008A16BA">
      <w:pPr>
        <w:pStyle w:val="af0"/>
        <w:numPr>
          <w:ilvl w:val="0"/>
          <w:numId w:val="13"/>
        </w:numPr>
        <w:shd w:val="clear" w:color="auto" w:fill="auto"/>
        <w:tabs>
          <w:tab w:val="left" w:pos="43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м доме </w:t>
      </w:r>
      <w:r>
        <w:rPr>
          <w:rStyle w:val="119"/>
          <w:color w:val="000000"/>
          <w:sz w:val="24"/>
        </w:rPr>
        <w:t xml:space="preserve">— доме детей, действительно дает много детей, особенно девочек. Если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>является благоне</w:t>
      </w:r>
      <w:r>
        <w:rPr>
          <w:rStyle w:val="119"/>
          <w:color w:val="000000"/>
          <w:sz w:val="24"/>
        </w:rPr>
        <w:t>сущей планетой в гороскопе, то его обладатель сможет гордиться своими детьми.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“Брихат-джатака”</w:t>
      </w:r>
      <w:r>
        <w:rPr>
          <w:rStyle w:val="1711"/>
          <w:i/>
          <w:color w:val="000000"/>
          <w:sz w:val="24"/>
        </w:rPr>
        <w:t xml:space="preserve"> — много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наделенный высоким интеллектом, владелец гороскопа будет иметь хороших детей и станет министром царя.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 —</w:t>
      </w:r>
      <w:r>
        <w:rPr>
          <w:rStyle w:val="119"/>
          <w:color w:val="000000"/>
          <w:sz w:val="24"/>
        </w:rPr>
        <w:t xml:space="preserve"> </w:t>
      </w:r>
      <w:r>
        <w:rPr>
          <w:rStyle w:val="119"/>
          <w:color w:val="000000"/>
          <w:sz w:val="24"/>
        </w:rPr>
        <w:t>обладатель гороскопа будет робок и застенчив, мудр и прославлен, иметь высокое образование, хороших друзей и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</w:t>
      </w:r>
      <w:r>
        <w:rPr>
          <w:rStyle w:val="119"/>
          <w:color w:val="000000"/>
          <w:sz w:val="24"/>
        </w:rPr>
        <w:t xml:space="preserve"> — счастье ожидает владельца гороскопа в кругу своих детей. Он достигнет богатства, благосостояния, успеха в финансовых,</w:t>
      </w:r>
      <w:r>
        <w:rPr>
          <w:rStyle w:val="119"/>
          <w:color w:val="000000"/>
          <w:sz w:val="24"/>
        </w:rPr>
        <w:t xml:space="preserve"> банковских дел, оставаясь при этом религиозным человеком.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 перечисленным в </w:t>
      </w:r>
      <w:r>
        <w:rPr>
          <w:rStyle w:val="70"/>
          <w:color w:val="000000"/>
          <w:sz w:val="24"/>
        </w:rPr>
        <w:t xml:space="preserve">“Бхригу-сутре </w:t>
      </w:r>
      <w:r>
        <w:rPr>
          <w:rStyle w:val="12pt"/>
          <w:color w:val="000000"/>
        </w:rPr>
        <w:t>”</w:t>
      </w:r>
      <w:r>
        <w:rPr>
          <w:rStyle w:val="119"/>
          <w:color w:val="000000"/>
          <w:sz w:val="24"/>
        </w:rPr>
        <w:t xml:space="preserve"> характеристикам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5-м доме </w:t>
      </w:r>
      <w:r>
        <w:rPr>
          <w:rStyle w:val="119"/>
          <w:color w:val="000000"/>
          <w:sz w:val="24"/>
        </w:rPr>
        <w:t>авторы добавляют высокий интеллект, хорошее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>образование и мудрость, что вполне соответствует показателям</w:t>
      </w:r>
    </w:p>
    <w:p w:rsidR="00000000" w:rsidRDefault="008A16BA">
      <w:pPr>
        <w:pStyle w:val="1312"/>
        <w:numPr>
          <w:ilvl w:val="0"/>
          <w:numId w:val="19"/>
        </w:numPr>
        <w:shd w:val="clear" w:color="auto" w:fill="auto"/>
        <w:tabs>
          <w:tab w:val="left" w:pos="506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>го дома.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 xml:space="preserve">ЛУНА 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В 6-м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33-40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Lagnat s as the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 xml:space="preserve">Adhikadaridryadehi (33) S at atrimsadvars e vidhavasam gamT tatra papayute hinapapakarah (34) Rahuketuyute ar- thahinah (35) Ghorah, s atrukalahavan sahodarahTna agni- mandyadirogT (36) Tat akakupadis </w:t>
      </w:r>
      <w:r>
        <w:rPr>
          <w:rStyle w:val="1712pt"/>
          <w:i/>
          <w:color w:val="000000"/>
        </w:rPr>
        <w:t>и</w:t>
      </w:r>
      <w:r>
        <w:rPr>
          <w:rStyle w:val="1712pt"/>
          <w:i/>
          <w:color w:val="000000"/>
          <w:lang w:val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j</w:t>
      </w:r>
      <w:r>
        <w:rPr>
          <w:rStyle w:val="1712pt"/>
          <w:i/>
          <w:color w:val="000000"/>
          <w:lang w:val="en-US" w:eastAsia="en-US"/>
        </w:rPr>
        <w:t>aladigan dah (37) Papayute rogavan (38) KsTn acandre pUrnaphalani (39) S ubhayute balavan arogT (40)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бедность и болезни угрожают человеку, у которого Луна занимает 6-й дом гороскопа. В 36 лет у него могут возникнуть незаконные отношения со вдовой. При пагу</w:t>
      </w:r>
      <w:r>
        <w:rPr>
          <w:rStyle w:val="1712pt"/>
          <w:i/>
          <w:color w:val="000000"/>
        </w:rPr>
        <w:t xml:space="preserve">бном аспекте к Луне в 6-м доме, владелец гороскопа будет совершать греховные поступки. Луна в соединении с Раху или Кету лишит хозяина гороскопа богатства и братьев, сделает его завистливым, сварливым, страдающим от болезней желудка и даст сильных врагов. </w:t>
      </w:r>
      <w:r>
        <w:rPr>
          <w:rStyle w:val="1712pt"/>
          <w:i/>
          <w:color w:val="000000"/>
        </w:rPr>
        <w:t xml:space="preserve">Для его жизни будут опасны водные места, такие как колодцы, пруды и различные водоемы. Соединение Луны со злонесущей планетой принесет обладателю гороскопа многочисленные болезни. При убывающей Луне все негативные характеристики ее расположения в 6-м доме </w:t>
      </w:r>
      <w:r>
        <w:rPr>
          <w:rStyle w:val="1712pt"/>
          <w:i/>
          <w:color w:val="000000"/>
        </w:rPr>
        <w:t>проявятся в полной мере. При благоприятном соединении Луны владелец гороскопа будет силен и здоров.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1312"/>
        <w:numPr>
          <w:ilvl w:val="0"/>
          <w:numId w:val="19"/>
        </w:numPr>
        <w:shd w:val="clear" w:color="auto" w:fill="auto"/>
        <w:tabs>
          <w:tab w:val="left" w:pos="741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"/>
          <w:b/>
          <w:color w:val="000000"/>
          <w:spacing w:val="0"/>
          <w:sz w:val="24"/>
        </w:rPr>
        <w:t xml:space="preserve">й дом — </w:t>
      </w:r>
      <w:r>
        <w:rPr>
          <w:rStyle w:val="132"/>
          <w:b/>
          <w:color w:val="000000"/>
          <w:sz w:val="24"/>
        </w:rPr>
        <w:t>дустхана,</w:t>
      </w:r>
      <w:r>
        <w:rPr>
          <w:rStyle w:val="13"/>
          <w:b/>
          <w:color w:val="000000"/>
          <w:spacing w:val="0"/>
          <w:sz w:val="24"/>
        </w:rPr>
        <w:t xml:space="preserve"> или пагубный, злой дом. Нахождение благоприятных планет в </w:t>
      </w:r>
      <w:r>
        <w:rPr>
          <w:rStyle w:val="132"/>
          <w:b/>
          <w:color w:val="000000"/>
          <w:sz w:val="24"/>
        </w:rPr>
        <w:t>дустханах</w:t>
      </w:r>
      <w:r>
        <w:rPr>
          <w:rStyle w:val="13"/>
          <w:b/>
          <w:color w:val="000000"/>
          <w:spacing w:val="0"/>
          <w:sz w:val="24"/>
        </w:rPr>
        <w:t xml:space="preserve"> говорит о негативной карме прошлых жизней и о проявлении </w:t>
      </w:r>
      <w:r>
        <w:rPr>
          <w:rStyle w:val="13"/>
          <w:b/>
          <w:color w:val="000000"/>
          <w:spacing w:val="0"/>
          <w:sz w:val="24"/>
        </w:rPr>
        <w:t>таких качеств, как зависть, гордость, тщеславие и склонность к неблагочестивой деятель</w:t>
      </w:r>
    </w:p>
    <w:p w:rsidR="00000000" w:rsidRDefault="008A16BA">
      <w:pPr>
        <w:pStyle w:val="1312"/>
        <w:shd w:val="clear" w:color="auto" w:fill="auto"/>
        <w:tabs>
          <w:tab w:val="left" w:pos="741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19"/>
          <w:b w:val="0"/>
          <w:color w:val="000000"/>
          <w:spacing w:val="0"/>
          <w:sz w:val="24"/>
        </w:rPr>
        <w:t xml:space="preserve">ности. Отсюда, как отработка негативной кармы, — многочисленные болезни и опасные враги. При пагубном аспекте отрицательные тенденции усиливаются, а при хорошем аспекте </w:t>
      </w:r>
      <w:r>
        <w:rPr>
          <w:rStyle w:val="119"/>
          <w:b w:val="0"/>
          <w:color w:val="000000"/>
          <w:spacing w:val="0"/>
          <w:sz w:val="24"/>
        </w:rPr>
        <w:t xml:space="preserve">(например, </w:t>
      </w:r>
      <w:r>
        <w:rPr>
          <w:rStyle w:val="a8"/>
          <w:b/>
          <w:color w:val="000000"/>
          <w:spacing w:val="0"/>
          <w:sz w:val="24"/>
        </w:rPr>
        <w:t xml:space="preserve">Юпитера </w:t>
      </w:r>
      <w:r>
        <w:rPr>
          <w:rStyle w:val="119"/>
          <w:b w:val="0"/>
          <w:color w:val="000000"/>
          <w:spacing w:val="0"/>
          <w:sz w:val="24"/>
        </w:rPr>
        <w:t xml:space="preserve">из </w:t>
      </w:r>
      <w:r>
        <w:rPr>
          <w:rStyle w:val="a8"/>
          <w:b/>
          <w:color w:val="000000"/>
          <w:spacing w:val="0"/>
          <w:sz w:val="24"/>
        </w:rPr>
        <w:t xml:space="preserve">1-го </w:t>
      </w:r>
      <w:r>
        <w:rPr>
          <w:rStyle w:val="119"/>
          <w:b w:val="0"/>
          <w:color w:val="000000"/>
          <w:spacing w:val="0"/>
          <w:sz w:val="24"/>
        </w:rPr>
        <w:t xml:space="preserve">или из </w:t>
      </w:r>
      <w:r>
        <w:rPr>
          <w:rStyle w:val="a8"/>
          <w:b/>
          <w:color w:val="000000"/>
          <w:spacing w:val="0"/>
          <w:sz w:val="24"/>
        </w:rPr>
        <w:t xml:space="preserve">11-го, </w:t>
      </w:r>
      <w:r>
        <w:rPr>
          <w:rStyle w:val="119"/>
          <w:b w:val="0"/>
          <w:color w:val="000000"/>
          <w:spacing w:val="0"/>
          <w:sz w:val="24"/>
        </w:rPr>
        <w:t xml:space="preserve">или из </w:t>
      </w:r>
      <w:r>
        <w:rPr>
          <w:rStyle w:val="a8"/>
          <w:b/>
          <w:color w:val="000000"/>
          <w:spacing w:val="0"/>
          <w:sz w:val="24"/>
        </w:rPr>
        <w:t xml:space="preserve">9-го домов) </w:t>
      </w:r>
      <w:r>
        <w:rPr>
          <w:rStyle w:val="119"/>
          <w:b w:val="0"/>
          <w:color w:val="000000"/>
          <w:spacing w:val="0"/>
          <w:sz w:val="24"/>
        </w:rPr>
        <w:t>владелец гороскопа будет сильным, выносливым и наделенным крепким здоровьем.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Кроме того, согласно </w:t>
      </w:r>
      <w:r>
        <w:rPr>
          <w:rStyle w:val="70"/>
          <w:color w:val="000000"/>
          <w:sz w:val="24"/>
        </w:rPr>
        <w:t>“Парашара-хора-шастре”,</w:t>
      </w:r>
      <w:r>
        <w:rPr>
          <w:rStyle w:val="a8"/>
          <w:color w:val="000000"/>
          <w:spacing w:val="0"/>
          <w:sz w:val="24"/>
        </w:rPr>
        <w:t xml:space="preserve"> </w:t>
      </w:r>
      <w:r>
        <w:rPr>
          <w:rStyle w:val="119"/>
          <w:color w:val="000000"/>
          <w:sz w:val="24"/>
        </w:rPr>
        <w:t xml:space="preserve">губительные моменты 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б-м доме </w:t>
      </w:r>
      <w:r>
        <w:rPr>
          <w:rStyle w:val="119"/>
          <w:color w:val="000000"/>
          <w:sz w:val="24"/>
        </w:rPr>
        <w:t>устраняются, если рождение п</w:t>
      </w:r>
      <w:r>
        <w:rPr>
          <w:rStyle w:val="119"/>
          <w:color w:val="000000"/>
          <w:sz w:val="24"/>
        </w:rPr>
        <w:t xml:space="preserve">роизошло в дневное время в период убывающей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или в ночное время в период растущей </w:t>
      </w:r>
      <w:r>
        <w:rPr>
          <w:rStyle w:val="a8"/>
          <w:color w:val="000000"/>
          <w:spacing w:val="0"/>
          <w:sz w:val="24"/>
        </w:rPr>
        <w:t>Луны.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52" w:name="bookmark52"/>
      <w:r>
        <w:rPr>
          <w:rStyle w:val="4Arial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5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“Брихат-джатака” —</w:t>
      </w:r>
      <w:r>
        <w:rPr>
          <w:rStyle w:val="119"/>
          <w:color w:val="000000"/>
          <w:sz w:val="24"/>
        </w:rPr>
        <w:t xml:space="preserve"> обладателю гороскопа будут свойственны грубость и лень. Он будет иметь много врагов, расстройства пищеварения, низкую сексуальную </w:t>
      </w:r>
      <w:r>
        <w:rPr>
          <w:rStyle w:val="119"/>
          <w:color w:val="000000"/>
          <w:sz w:val="24"/>
        </w:rPr>
        <w:t>потенцию и слабый характер.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 —</w:t>
      </w:r>
      <w:r>
        <w:rPr>
          <w:rStyle w:val="119"/>
          <w:color w:val="000000"/>
          <w:sz w:val="24"/>
        </w:rPr>
        <w:t xml:space="preserve"> будучи сокрушен и уничтожен врагами, хозяин гороскопа проживет недолгую жизнь, страдая болезнями желудка.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</w:t>
      </w:r>
      <w:r>
        <w:rPr>
          <w:rStyle w:val="119"/>
          <w:color w:val="000000"/>
          <w:sz w:val="24"/>
        </w:rPr>
        <w:t xml:space="preserve"> — короткая жизнь и болезни желудка ждут человека, у которого убывающая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расположена в </w:t>
      </w:r>
      <w:r>
        <w:rPr>
          <w:rStyle w:val="a8"/>
          <w:color w:val="000000"/>
          <w:spacing w:val="0"/>
          <w:sz w:val="24"/>
        </w:rPr>
        <w:t>6-м д</w:t>
      </w:r>
      <w:r>
        <w:rPr>
          <w:rStyle w:val="a8"/>
          <w:color w:val="000000"/>
          <w:spacing w:val="0"/>
          <w:sz w:val="24"/>
        </w:rPr>
        <w:t>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 —</w:t>
      </w:r>
      <w:r>
        <w:rPr>
          <w:rStyle w:val="119"/>
          <w:color w:val="000000"/>
          <w:sz w:val="24"/>
        </w:rPr>
        <w:t xml:space="preserve"> владелец гороскопа прославится своими благородными делами, сокрушит врагов, станет противостоять царю или правительству и не будет заботиться о своей матери.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53" w:name="bookmark53"/>
      <w:r>
        <w:rPr>
          <w:rStyle w:val="4Arial"/>
          <w:rFonts w:ascii="Times New Roman" w:hAnsi="Times New Roman" w:cs="Times New Roman"/>
          <w:b/>
          <w:color w:val="000000"/>
          <w:sz w:val="24"/>
        </w:rPr>
        <w:t>Примечание:</w:t>
      </w:r>
      <w:bookmarkEnd w:id="5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Все классические тексты, кроме </w:t>
      </w:r>
      <w:r>
        <w:rPr>
          <w:rStyle w:val="70"/>
          <w:color w:val="000000"/>
          <w:sz w:val="24"/>
        </w:rPr>
        <w:t xml:space="preserve">“Чаматкар-чинтамани ”, </w:t>
      </w:r>
      <w:r>
        <w:rPr>
          <w:rStyle w:val="119"/>
          <w:color w:val="000000"/>
          <w:sz w:val="24"/>
        </w:rPr>
        <w:t>отме</w:t>
      </w:r>
      <w:r>
        <w:rPr>
          <w:rStyle w:val="119"/>
          <w:color w:val="000000"/>
          <w:sz w:val="24"/>
        </w:rPr>
        <w:t xml:space="preserve">чают негативные характеристики расположения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6-м доме. </w:t>
      </w:r>
      <w:r>
        <w:rPr>
          <w:rStyle w:val="119"/>
          <w:color w:val="000000"/>
          <w:sz w:val="24"/>
        </w:rPr>
        <w:t xml:space="preserve">Слава и победа над врагами ожидают владельца гороскопа лишь при существенном благоприятном влиянии на </w:t>
      </w:r>
      <w:r>
        <w:rPr>
          <w:rStyle w:val="a8"/>
          <w:color w:val="000000"/>
          <w:spacing w:val="0"/>
          <w:sz w:val="24"/>
        </w:rPr>
        <w:t xml:space="preserve">Луну, </w:t>
      </w:r>
      <w:r>
        <w:rPr>
          <w:rStyle w:val="119"/>
          <w:color w:val="000000"/>
          <w:sz w:val="24"/>
        </w:rPr>
        <w:t>в случае ее экзальтации или нахождения в собственном знаке.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ЛУНА В 7-м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41-46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>Lagnat saptame candraphalam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7"/>
          <w:i/>
          <w:color w:val="000000"/>
          <w:sz w:val="24"/>
        </w:rPr>
        <w:t>MrdubhasT parsvanetrah dvatrimsadvarse strTyuktah (41) StrTlolah. strTmUlena gran thisastradipTda (42) Rajap- rasadalabhah (43) Bhavadhipe balayute strTdvayam (44) KsTnacandre kalatranasah purnacandre balayute svocce ekadaravan</w:t>
      </w:r>
      <w:r>
        <w:rPr>
          <w:rStyle w:val="127"/>
          <w:i/>
          <w:color w:val="000000"/>
          <w:sz w:val="24"/>
        </w:rPr>
        <w:t xml:space="preserve"> (45) Bhogalubdhah (46)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"/>
          <w:i/>
          <w:color w:val="000000"/>
        </w:rPr>
        <w:t>Человек, у которого Луна находится в 7-м доме гороскопа, к 32-м годам женится. Он будет сладкоречив, прослывет любителем женщин, что приведет его к определенным заболеваниям и даже к операции. Хозяин гороскопа будет страдать от дефекта зрения или заболеван</w:t>
      </w:r>
      <w:r>
        <w:rPr>
          <w:rStyle w:val="1712pt"/>
          <w:i/>
          <w:color w:val="000000"/>
        </w:rPr>
        <w:t>ия глаз. Его ждет высокое покровительство. Сильный хозяин 7-го дома говорит о том, что у владельца гороскопа будет две жены, а слабая, убывающая Луна в 7-м доме</w:t>
      </w:r>
      <w:r>
        <w:rPr>
          <w:rStyle w:val="1711"/>
          <w:i/>
          <w:color w:val="000000"/>
          <w:sz w:val="24"/>
        </w:rPr>
        <w:t xml:space="preserve"> — </w:t>
      </w:r>
      <w:r>
        <w:rPr>
          <w:rStyle w:val="1712pt"/>
          <w:i/>
          <w:color w:val="000000"/>
        </w:rPr>
        <w:t>о потере жены. Если Луна сильная, полная или находится в своем знаке, владелец гороскопа буде</w:t>
      </w:r>
      <w:r>
        <w:rPr>
          <w:rStyle w:val="1712pt"/>
          <w:i/>
          <w:color w:val="000000"/>
        </w:rPr>
        <w:t>т иметь одну жену. Он получит многие мирские наслаждения.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19"/>
        </w:numPr>
        <w:shd w:val="clear" w:color="auto" w:fill="auto"/>
        <w:tabs>
          <w:tab w:val="left" w:pos="76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й дом </w:t>
      </w:r>
      <w:r>
        <w:rPr>
          <w:rStyle w:val="119"/>
          <w:color w:val="000000"/>
          <w:sz w:val="24"/>
        </w:rPr>
        <w:t xml:space="preserve">— дом квадранта, и наличие в нем благотворной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говорит о положительной карме человека и, соответственно, позволяет иметь “материальные блага и наслаждения”. Поздняя женитьба, </w:t>
      </w:r>
      <w:r>
        <w:rPr>
          <w:rStyle w:val="119"/>
          <w:color w:val="000000"/>
          <w:sz w:val="24"/>
        </w:rPr>
        <w:t xml:space="preserve">о которой говорит Бхригу Муни, неприятности в браке или смерть жены возможны при восхождении </w:t>
      </w:r>
      <w:r>
        <w:rPr>
          <w:rStyle w:val="a8"/>
          <w:color w:val="000000"/>
          <w:spacing w:val="0"/>
          <w:sz w:val="24"/>
        </w:rPr>
        <w:t xml:space="preserve">Тельца, Девы, Козерога </w:t>
      </w:r>
      <w:r>
        <w:rPr>
          <w:rStyle w:val="119"/>
          <w:color w:val="000000"/>
          <w:sz w:val="24"/>
        </w:rPr>
        <w:t xml:space="preserve">или </w:t>
      </w:r>
      <w:r>
        <w:rPr>
          <w:rStyle w:val="a8"/>
          <w:color w:val="000000"/>
          <w:spacing w:val="0"/>
          <w:sz w:val="24"/>
        </w:rPr>
        <w:t xml:space="preserve">Водолея, </w:t>
      </w:r>
      <w:r>
        <w:rPr>
          <w:rStyle w:val="119"/>
          <w:color w:val="000000"/>
          <w:sz w:val="24"/>
        </w:rPr>
        <w:t xml:space="preserve">для которых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является неблагоприятным хозяином. При этом страдают и характеристики </w:t>
      </w:r>
      <w:r>
        <w:rPr>
          <w:rStyle w:val="a8"/>
          <w:color w:val="000000"/>
          <w:spacing w:val="0"/>
          <w:sz w:val="24"/>
        </w:rPr>
        <w:t xml:space="preserve">7-го дома: </w:t>
      </w:r>
      <w:r>
        <w:rPr>
          <w:rStyle w:val="119"/>
          <w:color w:val="000000"/>
          <w:sz w:val="24"/>
        </w:rPr>
        <w:t>партнерство и связи в бизнесе</w:t>
      </w:r>
      <w:r>
        <w:rPr>
          <w:rStyle w:val="119"/>
          <w:color w:val="000000"/>
          <w:sz w:val="24"/>
        </w:rPr>
        <w:t>, коммерческая деятельность.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— женская планета переменчивой природы. Находясь в </w:t>
      </w:r>
      <w:r>
        <w:rPr>
          <w:rStyle w:val="a8"/>
          <w:color w:val="000000"/>
          <w:spacing w:val="0"/>
          <w:sz w:val="24"/>
        </w:rPr>
        <w:t xml:space="preserve">7-м доме, </w:t>
      </w:r>
      <w:r>
        <w:rPr>
          <w:rStyle w:val="119"/>
          <w:color w:val="000000"/>
          <w:sz w:val="24"/>
        </w:rPr>
        <w:t xml:space="preserve">она влияет на </w:t>
      </w:r>
      <w:r>
        <w:rPr>
          <w:rStyle w:val="12pt"/>
          <w:color w:val="000000"/>
        </w:rPr>
        <w:t>лагну,</w:t>
      </w:r>
      <w:r>
        <w:rPr>
          <w:rStyle w:val="119"/>
          <w:color w:val="000000"/>
          <w:sz w:val="24"/>
        </w:rPr>
        <w:t xml:space="preserve"> дом личности, поэтому обладатель такого положения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в гороскопе будет подвержен частым сменам настроения и привязанностей, будет “любител</w:t>
      </w:r>
      <w:r>
        <w:rPr>
          <w:rStyle w:val="119"/>
          <w:color w:val="000000"/>
          <w:sz w:val="24"/>
        </w:rPr>
        <w:t xml:space="preserve">ем женщин”, ревнивым и чрезмерно эмоциональным. Если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неблаготворна в гороскопе, то пострадают медицинские характеристики </w:t>
      </w:r>
      <w:r>
        <w:rPr>
          <w:rStyle w:val="a8"/>
          <w:color w:val="000000"/>
          <w:spacing w:val="0"/>
          <w:sz w:val="24"/>
        </w:rPr>
        <w:t xml:space="preserve">1-го </w:t>
      </w:r>
      <w:r>
        <w:rPr>
          <w:rStyle w:val="119"/>
          <w:color w:val="000000"/>
          <w:sz w:val="24"/>
        </w:rPr>
        <w:t xml:space="preserve">и </w:t>
      </w:r>
      <w:r>
        <w:rPr>
          <w:rStyle w:val="a8"/>
          <w:color w:val="000000"/>
          <w:spacing w:val="0"/>
          <w:sz w:val="24"/>
        </w:rPr>
        <w:t xml:space="preserve">7-го домов: </w:t>
      </w:r>
      <w:r>
        <w:rPr>
          <w:rStyle w:val="119"/>
          <w:color w:val="000000"/>
          <w:sz w:val="24"/>
        </w:rPr>
        <w:t>зрение, почки и половые органы.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54" w:name="bookmark54"/>
      <w:r>
        <w:rPr>
          <w:rStyle w:val="4Arial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5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“Бхрихат-джатака”</w:t>
      </w:r>
      <w:r>
        <w:rPr>
          <w:rStyle w:val="119"/>
          <w:color w:val="000000"/>
          <w:sz w:val="24"/>
        </w:rPr>
        <w:t xml:space="preserve"> — завистливым и полностью погруженным в любовн</w:t>
      </w:r>
      <w:r>
        <w:rPr>
          <w:rStyle w:val="119"/>
          <w:color w:val="000000"/>
          <w:sz w:val="24"/>
        </w:rPr>
        <w:t xml:space="preserve">ые интриги будет человек, если </w:t>
      </w:r>
      <w:r>
        <w:rPr>
          <w:rStyle w:val="a8"/>
          <w:color w:val="000000"/>
          <w:spacing w:val="0"/>
          <w:sz w:val="24"/>
        </w:rPr>
        <w:t xml:space="preserve">Луна </w:t>
      </w:r>
      <w:r>
        <w:rPr>
          <w:rStyle w:val="119"/>
          <w:color w:val="000000"/>
          <w:sz w:val="24"/>
        </w:rPr>
        <w:t xml:space="preserve">в его гороскопе занимает </w:t>
      </w:r>
      <w:r>
        <w:rPr>
          <w:rStyle w:val="a8"/>
          <w:color w:val="000000"/>
          <w:spacing w:val="0"/>
          <w:sz w:val="24"/>
        </w:rPr>
        <w:t>7-й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“Пхаладипика”</w:t>
      </w:r>
      <w:r>
        <w:rPr>
          <w:rStyle w:val="119"/>
          <w:color w:val="000000"/>
          <w:sz w:val="24"/>
        </w:rPr>
        <w:t xml:space="preserve"> — счастье и взаимопонимание в браке.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“Саравали”</w:t>
      </w:r>
      <w:r>
        <w:rPr>
          <w:rStyle w:val="119"/>
          <w:color w:val="000000"/>
          <w:sz w:val="24"/>
        </w:rPr>
        <w:t xml:space="preserve"> — красивым, страстным, благонравным и счастливым будет человек, имеющий благоприятную </w:t>
      </w:r>
      <w:r>
        <w:rPr>
          <w:rStyle w:val="a8"/>
          <w:color w:val="000000"/>
          <w:spacing w:val="0"/>
          <w:sz w:val="24"/>
        </w:rPr>
        <w:t xml:space="preserve">Луну </w:t>
      </w:r>
      <w:r>
        <w:rPr>
          <w:rStyle w:val="119"/>
          <w:color w:val="000000"/>
          <w:sz w:val="24"/>
        </w:rPr>
        <w:t>в</w:t>
      </w:r>
    </w:p>
    <w:p w:rsidR="00000000" w:rsidRDefault="008A16BA">
      <w:pPr>
        <w:pStyle w:val="af0"/>
        <w:numPr>
          <w:ilvl w:val="0"/>
          <w:numId w:val="11"/>
        </w:numPr>
        <w:shd w:val="clear" w:color="auto" w:fill="auto"/>
        <w:tabs>
          <w:tab w:val="left" w:pos="46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a8"/>
          <w:color w:val="000000"/>
          <w:spacing w:val="0"/>
          <w:sz w:val="24"/>
        </w:rPr>
        <w:t xml:space="preserve">м доме. </w:t>
      </w:r>
      <w:r>
        <w:rPr>
          <w:rStyle w:val="119"/>
          <w:color w:val="000000"/>
          <w:sz w:val="24"/>
        </w:rPr>
        <w:t>Бедность и страдания от</w:t>
      </w:r>
      <w:r>
        <w:rPr>
          <w:rStyle w:val="119"/>
          <w:color w:val="000000"/>
          <w:sz w:val="24"/>
        </w:rPr>
        <w:t xml:space="preserve"> различных заболеваний ожидают владельца слабой или убывающей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в гороскопе.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"/>
          <w:color w:val="000000"/>
        </w:rPr>
        <w:t>“Чаматкар-чинтамани”</w:t>
      </w:r>
      <w:r>
        <w:rPr>
          <w:rStyle w:val="119"/>
          <w:color w:val="000000"/>
          <w:sz w:val="24"/>
        </w:rPr>
        <w:t xml:space="preserve"> — счастье в браке и благополучный, процветающий бизнес ждут обладателя гороскопа. Он будет жаден, а из-за слабости характера его враги одержат победу.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55" w:name="bookmark55"/>
      <w:r>
        <w:rPr>
          <w:rStyle w:val="4Arial"/>
          <w:rFonts w:ascii="Times New Roman" w:hAnsi="Times New Roman" w:cs="Times New Roman"/>
          <w:b/>
          <w:color w:val="000000"/>
          <w:sz w:val="24"/>
        </w:rPr>
        <w:t>Прим</w:t>
      </w:r>
      <w:r>
        <w:rPr>
          <w:rStyle w:val="4Arial"/>
          <w:rFonts w:ascii="Times New Roman" w:hAnsi="Times New Roman" w:cs="Times New Roman"/>
          <w:b/>
          <w:color w:val="000000"/>
          <w:sz w:val="24"/>
        </w:rPr>
        <w:t>ечание:</w:t>
      </w:r>
      <w:bookmarkEnd w:id="5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9"/>
          <w:color w:val="000000"/>
          <w:sz w:val="24"/>
        </w:rPr>
        <w:t xml:space="preserve">Классические тексты приводят различные мнения относительно пребывания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 xml:space="preserve">в </w:t>
      </w:r>
      <w:r>
        <w:rPr>
          <w:rStyle w:val="a8"/>
          <w:color w:val="000000"/>
          <w:spacing w:val="0"/>
          <w:sz w:val="24"/>
        </w:rPr>
        <w:t xml:space="preserve">7-м доме </w:t>
      </w:r>
      <w:r>
        <w:rPr>
          <w:rStyle w:val="119"/>
          <w:color w:val="000000"/>
          <w:sz w:val="24"/>
        </w:rPr>
        <w:t xml:space="preserve">гороскопа, что объясняется ее переменчивой природой. </w:t>
      </w:r>
      <w:r>
        <w:rPr>
          <w:rStyle w:val="12pt"/>
          <w:color w:val="000000"/>
        </w:rPr>
        <w:t>“Чаматкар-чинтамани ”</w:t>
      </w:r>
      <w:r>
        <w:rPr>
          <w:rStyle w:val="119"/>
          <w:color w:val="000000"/>
          <w:sz w:val="24"/>
        </w:rPr>
        <w:t xml:space="preserve"> добавляет к характеристикам владельца гороскопа жадность. Очевидно, влияние </w:t>
      </w:r>
      <w:r>
        <w:rPr>
          <w:rStyle w:val="a8"/>
          <w:color w:val="000000"/>
          <w:spacing w:val="0"/>
          <w:sz w:val="24"/>
        </w:rPr>
        <w:t xml:space="preserve">Луны </w:t>
      </w:r>
      <w:r>
        <w:rPr>
          <w:rStyle w:val="119"/>
          <w:color w:val="000000"/>
          <w:sz w:val="24"/>
        </w:rPr>
        <w:t>как же</w:t>
      </w:r>
      <w:r>
        <w:rPr>
          <w:rStyle w:val="119"/>
          <w:color w:val="000000"/>
          <w:sz w:val="24"/>
        </w:rPr>
        <w:t xml:space="preserve">нской, накапливающей и сохраняющей планеты, на </w:t>
      </w:r>
      <w:r>
        <w:rPr>
          <w:rStyle w:val="a8"/>
          <w:color w:val="000000"/>
          <w:spacing w:val="0"/>
          <w:sz w:val="24"/>
        </w:rPr>
        <w:t xml:space="preserve">1-й дом </w:t>
      </w:r>
      <w:r>
        <w:rPr>
          <w:rStyle w:val="119"/>
          <w:color w:val="000000"/>
          <w:sz w:val="24"/>
        </w:rPr>
        <w:t>приводит к возникновению этого качества.</w:t>
      </w:r>
    </w:p>
    <w:p w:rsidR="00000000" w:rsidRDefault="008A16BA">
      <w:pPr>
        <w:pStyle w:val="46"/>
        <w:keepNext/>
        <w:keepLines/>
        <w:shd w:val="clear" w:color="auto" w:fill="auto"/>
        <w:spacing w:before="0" w:after="0" w:line="240" w:lineRule="auto"/>
        <w:ind w:firstLine="544"/>
        <w:rPr>
          <w:sz w:val="24"/>
        </w:rPr>
      </w:pPr>
      <w:bookmarkStart w:id="56" w:name="bookmark56"/>
      <w:r>
        <w:rPr>
          <w:rStyle w:val="4Arial"/>
          <w:rFonts w:ascii="Times New Roman" w:hAnsi="Times New Roman" w:cs="Times New Roman"/>
          <w:b/>
          <w:color w:val="000000"/>
          <w:sz w:val="24"/>
        </w:rPr>
        <w:t>ЛУНА В 8-м ДОМЕ</w:t>
      </w:r>
      <w:bookmarkEnd w:id="56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</w:rPr>
        <w:t>Сутры</w:t>
      </w:r>
      <w:r>
        <w:rPr>
          <w:rStyle w:val="1712pt"/>
          <w:i/>
          <w:color w:val="000000"/>
          <w:lang w:val="en-US"/>
        </w:rPr>
        <w:t xml:space="preserve"> </w:t>
      </w:r>
      <w:r>
        <w:rPr>
          <w:rStyle w:val="1712pt"/>
          <w:i/>
          <w:color w:val="000000"/>
          <w:lang w:val="en-US" w:eastAsia="en-US"/>
        </w:rPr>
        <w:t>ka-gha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>Lagnad as tame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2pt"/>
          <w:i/>
          <w:color w:val="000000"/>
          <w:lang w:val="en-US" w:eastAsia="en-US"/>
        </w:rPr>
        <w:t xml:space="preserve">Alpavahanavan (ka) Tadakadisugandah (kha) StrTmUle- nadandhujana parityagi </w:t>
      </w:r>
      <w:r>
        <w:rPr>
          <w:rStyle w:val="1712pt3"/>
          <w:i/>
          <w:color w:val="000000"/>
          <w:spacing w:val="0"/>
        </w:rPr>
        <w:t>(ga)</w:t>
      </w:r>
      <w:r>
        <w:rPr>
          <w:rStyle w:val="1712pt"/>
          <w:i/>
          <w:color w:val="000000"/>
          <w:lang w:val="en-US" w:eastAsia="en-US"/>
        </w:rPr>
        <w:t xml:space="preserve"> Svarkse svocce dirghayu</w:t>
      </w:r>
      <w:r>
        <w:rPr>
          <w:rStyle w:val="1712pt"/>
          <w:i/>
          <w:color w:val="000000"/>
          <w:lang w:val="en-US" w:eastAsia="en-US"/>
        </w:rPr>
        <w:t xml:space="preserve">h </w:t>
      </w:r>
      <w:r>
        <w:rPr>
          <w:rStyle w:val="1712pt3"/>
          <w:i/>
          <w:color w:val="000000"/>
          <w:spacing w:val="0"/>
        </w:rPr>
        <w:t>ksine</w:t>
      </w:r>
      <w:r>
        <w:rPr>
          <w:rStyle w:val="1712pt"/>
          <w:i/>
          <w:color w:val="000000"/>
          <w:lang w:val="en-US" w:eastAsia="en-US"/>
        </w:rPr>
        <w:t xml:space="preserve"> va madhyamayuh </w:t>
      </w:r>
      <w:r>
        <w:rPr>
          <w:rStyle w:val="1712pt3"/>
          <w:i/>
          <w:color w:val="000000"/>
          <w:spacing w:val="0"/>
        </w:rPr>
        <w:t>(gha)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Л/озяин гороскопа будет иметь мало средств передвижения. Водные места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5"/>
          <w:i/>
          <w:color w:val="000000"/>
          <w:sz w:val="24"/>
        </w:rPr>
        <w:t>пруды, водоемы, колодцы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5"/>
          <w:i/>
          <w:color w:val="000000"/>
          <w:sz w:val="24"/>
        </w:rPr>
        <w:t>будут опасны для его жизни. Если Луна занимает 8-й дом, владелец гороскопа отречется от своих родственников из-за жены (или женщи</w:t>
      </w:r>
      <w:r>
        <w:rPr>
          <w:rStyle w:val="171115"/>
          <w:i/>
          <w:color w:val="000000"/>
          <w:sz w:val="24"/>
        </w:rPr>
        <w:t>ны). При экзальтированной или находящейся в своем знаке Луне, обладателю гороскопа суждена долгая жизнь. Убывающая Луна говорит о средней продолжительности жизни.</w:t>
      </w:r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57" w:name="bookmark57"/>
      <w:r>
        <w:rPr>
          <w:rStyle w:val="5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5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 неизвестным для нас причинам </w:t>
      </w:r>
      <w:r>
        <w:rPr>
          <w:rStyle w:val="118"/>
          <w:color w:val="000000"/>
          <w:sz w:val="24"/>
        </w:rPr>
        <w:t>сутры,</w:t>
      </w:r>
      <w:r>
        <w:rPr>
          <w:rStyle w:val="1111"/>
          <w:color w:val="000000"/>
          <w:sz w:val="24"/>
        </w:rPr>
        <w:t xml:space="preserve"> описывающие характеристики положения Луны</w:t>
      </w:r>
      <w:r>
        <w:rPr>
          <w:rStyle w:val="1111"/>
          <w:color w:val="000000"/>
          <w:sz w:val="24"/>
        </w:rPr>
        <w:t xml:space="preserve"> в 8-м доме, обозначены не цифрами, как обычно, а буквами.</w:t>
      </w:r>
    </w:p>
    <w:p w:rsidR="00000000" w:rsidRDefault="008A16BA">
      <w:pPr>
        <w:pStyle w:val="af0"/>
        <w:numPr>
          <w:ilvl w:val="0"/>
          <w:numId w:val="20"/>
        </w:numPr>
        <w:shd w:val="clear" w:color="auto" w:fill="auto"/>
        <w:tabs>
          <w:tab w:val="left" w:pos="77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— один из самых неблагоприятных домов в гороскопе, так как является двенадцатым (потери и утраты), считая от 9-го, дома удачи и процветания. Планеты теряют все свои хорошие свойства, попадая </w:t>
      </w:r>
      <w:r>
        <w:rPr>
          <w:rStyle w:val="1111"/>
          <w:color w:val="000000"/>
          <w:sz w:val="24"/>
        </w:rPr>
        <w:t xml:space="preserve">в этот дом. Убывающая Луна, ослабленная положением в </w:t>
      </w:r>
      <w:r>
        <w:rPr>
          <w:rStyle w:val="118"/>
          <w:color w:val="000000"/>
          <w:sz w:val="24"/>
        </w:rPr>
        <w:t>дустхане,</w:t>
      </w:r>
      <w:r>
        <w:rPr>
          <w:rStyle w:val="1111"/>
          <w:color w:val="000000"/>
          <w:sz w:val="24"/>
        </w:rPr>
        <w:t xml:space="preserve"> говорит о том, что владелец гороскопа не будет очень умен, так как Луна — </w:t>
      </w:r>
      <w:r>
        <w:rPr>
          <w:rStyle w:val="118"/>
          <w:color w:val="000000"/>
          <w:sz w:val="24"/>
        </w:rPr>
        <w:t xml:space="preserve">манас-карака, </w:t>
      </w:r>
      <w:r>
        <w:rPr>
          <w:rStyle w:val="1111"/>
          <w:color w:val="000000"/>
          <w:sz w:val="24"/>
        </w:rPr>
        <w:t>а в периоды детства и юности (возраст, управляемый Луной) он испытает одиночество и душевные страдания. Р</w:t>
      </w:r>
      <w:r>
        <w:rPr>
          <w:rStyle w:val="1111"/>
          <w:color w:val="000000"/>
          <w:sz w:val="24"/>
        </w:rPr>
        <w:t>астущая или полная Луна может принести наследство хозяину гороскопа.</w:t>
      </w:r>
    </w:p>
    <w:p w:rsidR="00000000" w:rsidRDefault="008A16BA">
      <w:pPr>
        <w:pStyle w:val="af0"/>
        <w:numPr>
          <w:ilvl w:val="0"/>
          <w:numId w:val="21"/>
        </w:numPr>
        <w:shd w:val="clear" w:color="auto" w:fill="auto"/>
        <w:tabs>
          <w:tab w:val="left" w:pos="76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й дом — показатель несчастных случаев, а Луна — водная планета, поэтому владельцу гороскопа угрожает опасность от воды. Объяснить разлуку с партером по браку, которую упоминает Бхригу Мун</w:t>
      </w:r>
      <w:r>
        <w:rPr>
          <w:rStyle w:val="1111"/>
          <w:color w:val="000000"/>
          <w:sz w:val="24"/>
        </w:rPr>
        <w:t>и, можно тем, что 8-й дом — это второй (дом смерти) для 7-го дома. По характеру Луны можно судить о продолжительности жизни, но чтобы сделать окончательные выводы, необходимо учитывать еще силу и расположение хозяев</w:t>
      </w:r>
    </w:p>
    <w:p w:rsidR="00000000" w:rsidRDefault="005808C9" w:rsidP="005808C9">
      <w:pPr>
        <w:pStyle w:val="af0"/>
        <w:shd w:val="clear" w:color="auto" w:fill="auto"/>
        <w:tabs>
          <w:tab w:val="left" w:pos="550"/>
        </w:tabs>
        <w:spacing w:before="0" w:line="240" w:lineRule="auto"/>
        <w:ind w:left="544"/>
        <w:jc w:val="both"/>
        <w:rPr>
          <w:sz w:val="24"/>
        </w:rPr>
      </w:pPr>
      <w:r>
        <w:rPr>
          <w:rStyle w:val="1111"/>
          <w:color w:val="000000"/>
          <w:sz w:val="24"/>
        </w:rPr>
        <w:t>8-</w:t>
      </w:r>
      <w:r w:rsidR="008A16BA">
        <w:rPr>
          <w:rStyle w:val="1111"/>
          <w:color w:val="000000"/>
          <w:sz w:val="24"/>
        </w:rPr>
        <w:t xml:space="preserve">го и 1-го домов, а также Сатурна, как </w:t>
      </w:r>
      <w:r w:rsidR="008A16BA">
        <w:rPr>
          <w:rStyle w:val="118"/>
          <w:color w:val="000000"/>
          <w:sz w:val="24"/>
        </w:rPr>
        <w:t>аю</w:t>
      </w:r>
      <w:r w:rsidR="008A16BA">
        <w:rPr>
          <w:rStyle w:val="118"/>
          <w:color w:val="000000"/>
          <w:sz w:val="24"/>
        </w:rPr>
        <w:t>ш-караки</w:t>
      </w:r>
      <w:r w:rsidR="008A16BA">
        <w:rPr>
          <w:rStyle w:val="1111"/>
          <w:color w:val="000000"/>
          <w:sz w:val="24"/>
        </w:rPr>
        <w:t xml:space="preserve"> — показателя долголетия.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Положение Луны в 8-м доме гороскопа рассматривается как одна из сильнейших негативных комбинаций, или </w:t>
      </w:r>
      <w:r>
        <w:rPr>
          <w:rStyle w:val="118"/>
          <w:color w:val="000000"/>
          <w:sz w:val="24"/>
        </w:rPr>
        <w:t>ариштха- йога,</w:t>
      </w:r>
      <w:r>
        <w:rPr>
          <w:rStyle w:val="1111"/>
          <w:color w:val="000000"/>
          <w:sz w:val="24"/>
        </w:rPr>
        <w:t xml:space="preserve"> но ее пагубное воздействие нейтрализуется, если рождение человека произошло в дневное время при убывающей</w:t>
      </w:r>
      <w:r>
        <w:rPr>
          <w:rStyle w:val="1111"/>
          <w:color w:val="000000"/>
          <w:sz w:val="24"/>
        </w:rPr>
        <w:t xml:space="preserve"> Луне или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 ночное время при растущей Луне. В этих случаях Луна в 8-м доме становится одним из факторов, защищающих владельца гороскопа от всех негативных влияний.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Кроме того, Луна в 8-м доме дает склонность к мистицизму и магические способности, а также </w:t>
      </w:r>
      <w:r>
        <w:rPr>
          <w:rStyle w:val="1111"/>
          <w:color w:val="000000"/>
          <w:sz w:val="24"/>
        </w:rPr>
        <w:t>возможность предвидеть.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Гороскоп русского мистика Даниила Андреева иллюстрирует необыкновенные возможности полной Луны в 8-м доме.</w:t>
      </w:r>
    </w:p>
    <w:p w:rsidR="00000000" w:rsidRDefault="008A16BA">
      <w:pPr>
        <w:framePr w:h="430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6" type="#_x0000_t75" style="width:216.75pt;height:215.25pt">
            <v:imagedata r:id="rId19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Родился 2-го ноября 1906 года в 6 часов 30 мин.</w:t>
      </w:r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58" w:name="bookmark58"/>
      <w:r>
        <w:rPr>
          <w:rStyle w:val="50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5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обладатель гороскопа будет болезненным и</w:t>
      </w:r>
      <w:r>
        <w:rPr>
          <w:rStyle w:val="1111"/>
          <w:color w:val="000000"/>
          <w:sz w:val="24"/>
        </w:rPr>
        <w:t xml:space="preserve"> иметь непостоянный и беспокойный ум.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недолгая жизнь, страдания и болезни ждут человека, если Луна в его гороскопе располагается в 8-м доме.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умным и прославленным, но болезненным и слабым станет хозяин гороскопа. Его жизнь буде</w:t>
      </w:r>
      <w:r>
        <w:rPr>
          <w:rStyle w:val="1111"/>
          <w:color w:val="000000"/>
          <w:sz w:val="24"/>
        </w:rPr>
        <w:t>т короткой.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владелец гороскопа будет постоянно находиться в окружении врачей из-за многочисленных болезней. Он будет терпеть страдания из-за ужасных бедствий, несчастий и невзгод.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трактаты, кроме </w:t>
      </w:r>
      <w:r>
        <w:rPr>
          <w:rStyle w:val="118"/>
          <w:color w:val="000000"/>
          <w:sz w:val="24"/>
        </w:rPr>
        <w:t>“Саравали</w:t>
      </w:r>
      <w:r>
        <w:rPr>
          <w:rStyle w:val="1111"/>
          <w:color w:val="000000"/>
          <w:sz w:val="24"/>
        </w:rPr>
        <w:t xml:space="preserve"> "говорят о </w:t>
      </w:r>
      <w:r>
        <w:rPr>
          <w:rStyle w:val="1111"/>
          <w:color w:val="000000"/>
          <w:sz w:val="24"/>
        </w:rPr>
        <w:t xml:space="preserve">негативных характеристиках положения Луны в 8-м доме. Ум и славу, которые упоминает </w:t>
      </w:r>
      <w:r>
        <w:rPr>
          <w:rStyle w:val="118"/>
          <w:color w:val="000000"/>
          <w:sz w:val="24"/>
        </w:rPr>
        <w:t>“Саравали ”</w:t>
      </w:r>
      <w:r>
        <w:rPr>
          <w:rStyle w:val="1111"/>
          <w:color w:val="000000"/>
          <w:sz w:val="24"/>
        </w:rPr>
        <w:t xml:space="preserve"> можно ожидать в случаях нахождения Луны в знаках Рака и Тельца, а также при соединении с Юпитером или другими благоприятными планетами.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ЛУНА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47</w:t>
      </w:r>
      <w:r>
        <w:rPr>
          <w:rStyle w:val="171115"/>
          <w:i/>
          <w:color w:val="000000"/>
          <w:sz w:val="24"/>
          <w:lang w:val="en-US"/>
        </w:rPr>
        <w:t>-53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Lagnan navame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Bahusrutavan punyavan (47) Tat akagopuradinirman a punyakarta (48) Putrabhagyavan (49) PUrnacandre balayute bahubhagyavan (50) Pitrdirghayuh (51) Papayute pa- paksetre bhagyahinah (52) Nast apitrmatrkah (53)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Эрудированным, уч</w:t>
      </w:r>
      <w:r>
        <w:rPr>
          <w:rStyle w:val="171115"/>
          <w:i/>
          <w:color w:val="000000"/>
          <w:sz w:val="24"/>
        </w:rPr>
        <w:t>еным, щедрым и склонным к благотворительности будет человек, если Луна находится в 9-м доме его гороскопа. Он создаст пруды и водоемы на благо других и построит коровники. Детей владельца гороскопа ждет процветание. Человек, родившийся во время полной Луны</w:t>
      </w:r>
      <w:r>
        <w:rPr>
          <w:rStyle w:val="171115"/>
          <w:i/>
          <w:color w:val="000000"/>
          <w:sz w:val="24"/>
        </w:rPr>
        <w:t>, будет очень удачлив, а его отец проживет долгую жизнь. При соединении Луны с пагубной планетой или в случае нахождения Луны в доме неблагоприятной планеты, обладателя гороскопа ждет ранняя потеря родителей и неудачи.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22"/>
        </w:numPr>
        <w:shd w:val="clear" w:color="auto" w:fill="auto"/>
        <w:tabs>
          <w:tab w:val="left" w:pos="71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— это дом </w:t>
      </w:r>
      <w:r>
        <w:rPr>
          <w:rStyle w:val="118"/>
          <w:color w:val="000000"/>
          <w:sz w:val="24"/>
        </w:rPr>
        <w:t>дхармы</w:t>
      </w:r>
      <w:r>
        <w:rPr>
          <w:rStyle w:val="1111"/>
          <w:color w:val="000000"/>
          <w:sz w:val="24"/>
        </w:rPr>
        <w:t xml:space="preserve"> и</w:t>
      </w:r>
      <w:r>
        <w:rPr>
          <w:rStyle w:val="1111"/>
          <w:color w:val="000000"/>
          <w:sz w:val="24"/>
        </w:rPr>
        <w:t xml:space="preserve"> </w:t>
      </w:r>
      <w:r>
        <w:rPr>
          <w:rStyle w:val="118"/>
          <w:color w:val="000000"/>
          <w:sz w:val="24"/>
        </w:rPr>
        <w:t>бхагьи,</w:t>
      </w:r>
      <w:r>
        <w:rPr>
          <w:rStyle w:val="1111"/>
          <w:color w:val="000000"/>
          <w:sz w:val="24"/>
        </w:rPr>
        <w:t xml:space="preserve"> удачи и процветания. За исключением негативного аспекта Луны или ее соединения с неблагоприятной планетой, а также нахождения в доме пагубной планеты, Луна усиливает хорошие характеристики 9-го дома. Человек, в чьем гороскопе благонесущая Луна зан</w:t>
      </w:r>
      <w:r>
        <w:rPr>
          <w:rStyle w:val="1111"/>
          <w:color w:val="000000"/>
          <w:sz w:val="24"/>
        </w:rPr>
        <w:t>имает</w:t>
      </w:r>
    </w:p>
    <w:p w:rsidR="00000000" w:rsidRDefault="008A16BA">
      <w:pPr>
        <w:pStyle w:val="af0"/>
        <w:numPr>
          <w:ilvl w:val="0"/>
          <w:numId w:val="21"/>
        </w:numPr>
        <w:shd w:val="clear" w:color="auto" w:fill="auto"/>
        <w:tabs>
          <w:tab w:val="left" w:pos="46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й дом, получит хорошее образование, широкий кругозор, будет мудр, склонен к философии и религии, совершит много путешествий. Строительство водоемов и коровников в ведические времена считалось очень престижным, а в настоящее время обладатель такого ст</w:t>
      </w:r>
      <w:r>
        <w:rPr>
          <w:rStyle w:val="1111"/>
          <w:color w:val="000000"/>
          <w:sz w:val="24"/>
        </w:rPr>
        <w:t>ояния Луны станет заботиться о благе и процветании общества. Он будет удачлив, получит Высшее покровительство и защиту, как результат благочестивой деятельности в предыдущих рождениях.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Когда Луна располагается в знаке Рака как хозяйка 9-го дома в 9-м, форм</w:t>
      </w:r>
      <w:r>
        <w:rPr>
          <w:rStyle w:val="1111"/>
          <w:color w:val="000000"/>
          <w:sz w:val="24"/>
        </w:rPr>
        <w:t xml:space="preserve">ируется сильная </w:t>
      </w:r>
      <w:r>
        <w:rPr>
          <w:rStyle w:val="118"/>
          <w:color w:val="000000"/>
          <w:sz w:val="24"/>
        </w:rPr>
        <w:t>раджа-йога,</w:t>
      </w:r>
      <w:r>
        <w:rPr>
          <w:rStyle w:val="1111"/>
          <w:color w:val="000000"/>
          <w:sz w:val="24"/>
        </w:rPr>
        <w:t xml:space="preserve"> дарующая владельцу гороскопа известность, процветание и богатство. Если восходит знак Девы, Луна находится в экзальтации в 9-м доме как хозяйка 11 -го (дома прибыли, дохода и успеха). Такое расположение Луны также очень благопри</w:t>
      </w:r>
      <w:r>
        <w:rPr>
          <w:rStyle w:val="1111"/>
          <w:color w:val="000000"/>
          <w:sz w:val="24"/>
        </w:rPr>
        <w:t>ятно.</w:t>
      </w:r>
    </w:p>
    <w:p w:rsidR="00000000" w:rsidRDefault="008A16BA">
      <w:pPr>
        <w:pStyle w:val="af0"/>
        <w:numPr>
          <w:ilvl w:val="0"/>
          <w:numId w:val="20"/>
        </w:numPr>
        <w:shd w:val="clear" w:color="auto" w:fill="auto"/>
        <w:tabs>
          <w:tab w:val="left" w:pos="72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й дом — это пятый к 5-му дому, поэтому дети человека, имеющего благотворную Луну в 9-м доме гороскопа, получат хорошее образование, станут богатыми и преуспевающими.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богатство, хорошие друзья и могущественные сыновья</w:t>
      </w:r>
      <w:r>
        <w:rPr>
          <w:rStyle w:val="1111"/>
          <w:color w:val="000000"/>
          <w:sz w:val="24"/>
        </w:rPr>
        <w:t>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владелец гороскопа совершит религиозные поступки и будет иметь хороших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послушным своим родителям, преданным Богу, счастливым, умным, любимым своими детьми и привлекательным для противоположного пола станет человек, в ч</w:t>
      </w:r>
      <w:r>
        <w:rPr>
          <w:rStyle w:val="1111"/>
          <w:color w:val="000000"/>
          <w:sz w:val="24"/>
        </w:rPr>
        <w:t>ьем гороскопе Луна занимает 9-й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Чаматкар-чинтамани”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будет уважаем всеми, включая брахманов. Он станет мужественным, и с юных лет ему улыбнется удача.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авторы едины в отношении благоприятных результатов нахождения</w:t>
      </w:r>
      <w:r>
        <w:rPr>
          <w:rStyle w:val="1111"/>
          <w:color w:val="000000"/>
          <w:sz w:val="24"/>
        </w:rPr>
        <w:t xml:space="preserve"> Луны в 9-м доме. Последнее замечание </w:t>
      </w:r>
      <w:r>
        <w:rPr>
          <w:rStyle w:val="118"/>
          <w:color w:val="000000"/>
          <w:sz w:val="24"/>
        </w:rPr>
        <w:t>“Чаматкар- чинтамани ”</w:t>
      </w:r>
      <w:r>
        <w:rPr>
          <w:rStyle w:val="1111"/>
          <w:color w:val="000000"/>
          <w:sz w:val="24"/>
        </w:rPr>
        <w:t xml:space="preserve"> продиктовано влиянием Луны на 3-й дом — дом мужества. Отсюда вытекают и другие характеристики владельца гороскопа, такие как храбрость, решительность и благородство.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ЛУНА В 10-м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54-60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dasame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Vidyavan (54) Papayute saptavims ativars e vidhavasan- gamena janavirodhi (55) AtimedhavT (56) Satyakarmanira- tah kirtiman dayavan (57) Bhavadhipe balayute visesatkar- masiddhih (58) Papaniriksite papayute va duskrtih (59) Karma</w:t>
      </w:r>
      <w:r>
        <w:rPr>
          <w:rStyle w:val="171115"/>
          <w:i/>
          <w:color w:val="000000"/>
          <w:sz w:val="24"/>
          <w:lang w:val="en-US" w:eastAsia="en-US"/>
        </w:rPr>
        <w:t>vignakarah (60)</w:t>
      </w:r>
    </w:p>
    <w:p w:rsidR="00000000" w:rsidRDefault="00CC7832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Ч</w:t>
      </w:r>
      <w:r w:rsidR="008A16BA">
        <w:rPr>
          <w:rStyle w:val="171115"/>
          <w:i/>
          <w:color w:val="000000"/>
          <w:sz w:val="24"/>
        </w:rPr>
        <w:t xml:space="preserve">еловек, у которого Луна занимает 10-й дом гороскопа, будет образованным, добрым, сердечным, блистательным, знаменитым и религиозным. Сильный хозяин 10-го дома увеличит добродетельность владельца гороскопа. Пагубное соединение Луны или негативный аспект </w:t>
      </w:r>
      <w:r w:rsidR="008A16BA">
        <w:rPr>
          <w:rStyle w:val="171115"/>
          <w:i/>
          <w:color w:val="000000"/>
          <w:sz w:val="24"/>
        </w:rPr>
        <w:t>к ней повлияет на развитие внебрачных отношений со вдовой и злословие людей по этому поводу. Случится это на 27-м году жизни. Обладатель гороскопа совершит неблагочестивые поступки и встретит множество препятствий во всех сферах жизни.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20"/>
        </w:numPr>
        <w:shd w:val="clear" w:color="auto" w:fill="auto"/>
        <w:tabs>
          <w:tab w:val="left" w:pos="80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й дом —</w:t>
      </w:r>
      <w:r>
        <w:rPr>
          <w:rStyle w:val="1111"/>
          <w:color w:val="000000"/>
          <w:sz w:val="24"/>
        </w:rPr>
        <w:t xml:space="preserve"> дом кармы (общественной деятельности), чести, известности и авторитета. При отсутствии негативного аспекта на Луну и удачном размещении хозяина 10-го дома Луна проявит все благоприятные характеристики этого дома, и владелец гороскопа станет уважаем и почи</w:t>
      </w:r>
      <w:r>
        <w:rPr>
          <w:rStyle w:val="1111"/>
          <w:color w:val="000000"/>
          <w:sz w:val="24"/>
        </w:rPr>
        <w:t>таем.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Луна из 10-го дома влияет на 4-й, дом образования, поэтому обладатель гороскопа получит академические знания. Если Луна поражена негативным аспектом, то жизнь человека будет полна препятствий и трудностей. Особенно это справедливо, если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Луна </w:t>
      </w:r>
      <w:r>
        <w:rPr>
          <w:rStyle w:val="1111"/>
          <w:color w:val="000000"/>
          <w:sz w:val="24"/>
        </w:rPr>
        <w:t>не участ</w:t>
      </w:r>
      <w:r>
        <w:rPr>
          <w:rStyle w:val="1111"/>
          <w:color w:val="000000"/>
          <w:sz w:val="24"/>
        </w:rPr>
        <w:t>вует в соединении и в соседних домах отсутствуют планеты. В этом случае, кроме бедствий, владелец гороскопа будет испытывать депрессии и частые внутренние сомнения.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При восхождении </w:t>
      </w:r>
      <w:r>
        <w:rPr>
          <w:rStyle w:val="81"/>
          <w:color w:val="000000"/>
          <w:spacing w:val="0"/>
          <w:sz w:val="24"/>
        </w:rPr>
        <w:t xml:space="preserve">Весов, Луна </w:t>
      </w:r>
      <w:r>
        <w:rPr>
          <w:rStyle w:val="1111"/>
          <w:color w:val="000000"/>
          <w:sz w:val="24"/>
        </w:rPr>
        <w:t>занимает свои собственные дом и знак. Это положение формирует с</w:t>
      </w:r>
      <w:r>
        <w:rPr>
          <w:rStyle w:val="1111"/>
          <w:color w:val="000000"/>
          <w:sz w:val="24"/>
        </w:rPr>
        <w:t xml:space="preserve">ильную </w:t>
      </w:r>
      <w:r>
        <w:rPr>
          <w:rStyle w:val="1110"/>
          <w:color w:val="000000"/>
          <w:sz w:val="24"/>
        </w:rPr>
        <w:t xml:space="preserve">раджа-йогу, </w:t>
      </w:r>
      <w:r>
        <w:rPr>
          <w:rStyle w:val="1111"/>
          <w:color w:val="000000"/>
          <w:sz w:val="24"/>
        </w:rPr>
        <w:t xml:space="preserve">дарующую прославленное имя, величие и власть хозяину гороскопа. </w:t>
      </w:r>
      <w:r>
        <w:rPr>
          <w:rStyle w:val="81"/>
          <w:color w:val="000000"/>
          <w:spacing w:val="0"/>
          <w:sz w:val="24"/>
        </w:rPr>
        <w:t xml:space="preserve">10-й дом </w:t>
      </w:r>
      <w:r>
        <w:rPr>
          <w:rStyle w:val="1111"/>
          <w:color w:val="000000"/>
          <w:sz w:val="24"/>
        </w:rPr>
        <w:t xml:space="preserve">— дом квадранта и </w:t>
      </w:r>
      <w:r>
        <w:rPr>
          <w:rStyle w:val="1110"/>
          <w:color w:val="000000"/>
          <w:sz w:val="24"/>
        </w:rPr>
        <w:t>упачая,</w:t>
      </w:r>
      <w:r>
        <w:rPr>
          <w:rStyle w:val="1111"/>
          <w:color w:val="000000"/>
          <w:sz w:val="24"/>
        </w:rPr>
        <w:t xml:space="preserve"> и расположение </w:t>
      </w:r>
      <w:r>
        <w:rPr>
          <w:rStyle w:val="81"/>
          <w:color w:val="000000"/>
          <w:spacing w:val="0"/>
          <w:sz w:val="24"/>
        </w:rPr>
        <w:t xml:space="preserve">Луны </w:t>
      </w:r>
      <w:r>
        <w:rPr>
          <w:rStyle w:val="1111"/>
          <w:color w:val="000000"/>
          <w:sz w:val="24"/>
        </w:rPr>
        <w:t>в нем говорит о сильной личности, неординарности, популярности, оригинальности и активном участии в общественных или р</w:t>
      </w:r>
      <w:r>
        <w:rPr>
          <w:rStyle w:val="1111"/>
          <w:color w:val="000000"/>
          <w:sz w:val="24"/>
        </w:rPr>
        <w:t>елигиозных организациях.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Гороскоп основателя сикхизма, </w:t>
      </w:r>
      <w:r>
        <w:rPr>
          <w:rStyle w:val="1110"/>
          <w:color w:val="000000"/>
          <w:sz w:val="24"/>
        </w:rPr>
        <w:t>Гуру Нанака,</w:t>
      </w:r>
      <w:r>
        <w:rPr>
          <w:rStyle w:val="1111"/>
          <w:color w:val="000000"/>
          <w:sz w:val="24"/>
        </w:rPr>
        <w:t xml:space="preserve"> является примером расположения благотворной и полной </w:t>
      </w:r>
      <w:r>
        <w:rPr>
          <w:rStyle w:val="81"/>
          <w:color w:val="000000"/>
          <w:spacing w:val="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10-м доме.</w:t>
      </w:r>
    </w:p>
    <w:p w:rsidR="00000000" w:rsidRDefault="008A16BA">
      <w:pPr>
        <w:framePr w:h="4565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7" type="#_x0000_t75" style="width:229.5pt;height:228.75pt">
            <v:imagedata r:id="rId20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0"/>
          <w:b/>
          <w:color w:val="000000"/>
          <w:sz w:val="24"/>
        </w:rPr>
        <w:t xml:space="preserve">Родился </w:t>
      </w:r>
      <w:r>
        <w:rPr>
          <w:rStyle w:val="270pt"/>
          <w:b/>
          <w:color w:val="000000"/>
          <w:sz w:val="24"/>
        </w:rPr>
        <w:t xml:space="preserve">8-го ноября 1470 года в полночь </w:t>
      </w:r>
      <w:r>
        <w:rPr>
          <w:rStyle w:val="27Arial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0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все, за что бы ни брался владелец гороск</w:t>
      </w:r>
      <w:r>
        <w:rPr>
          <w:rStyle w:val="1111"/>
          <w:color w:val="000000"/>
          <w:sz w:val="24"/>
        </w:rPr>
        <w:t>опа, он доведет до совершенства. Ему будут дарованы добродетельность, богатство, интеллект и доблесть.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добродетельные поступки, победа и успех в любых предприятиях ожидают человека, у которого </w:t>
      </w:r>
      <w:r>
        <w:rPr>
          <w:rStyle w:val="92"/>
          <w:color w:val="000000"/>
          <w:sz w:val="24"/>
        </w:rPr>
        <w:t xml:space="preserve">Луна </w:t>
      </w:r>
      <w:r>
        <w:rPr>
          <w:rStyle w:val="1111"/>
          <w:color w:val="000000"/>
          <w:sz w:val="24"/>
        </w:rPr>
        <w:t xml:space="preserve">занимает </w:t>
      </w:r>
      <w:r>
        <w:rPr>
          <w:rStyle w:val="92"/>
          <w:color w:val="000000"/>
          <w:sz w:val="24"/>
        </w:rPr>
        <w:t xml:space="preserve">10-й дом </w:t>
      </w:r>
      <w:r>
        <w:rPr>
          <w:rStyle w:val="1111"/>
          <w:color w:val="000000"/>
          <w:sz w:val="24"/>
        </w:rPr>
        <w:t>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*</w:t>
      </w:r>
      <w:r>
        <w:rPr>
          <w:rStyle w:val="118"/>
          <w:color w:val="000000"/>
          <w:sz w:val="24"/>
        </w:rPr>
        <w:t>Саравали”</w:t>
      </w:r>
      <w:r>
        <w:rPr>
          <w:rStyle w:val="1111"/>
          <w:color w:val="000000"/>
          <w:sz w:val="24"/>
        </w:rPr>
        <w:t xml:space="preserve"> — </w:t>
      </w:r>
      <w:r>
        <w:rPr>
          <w:rStyle w:val="1111"/>
          <w:color w:val="000000"/>
          <w:sz w:val="24"/>
        </w:rPr>
        <w:t>счастливый обладатель гороскопа будет предан своему делу, справляясь со всем успешно и имея религиозные устремления.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трактаты отмечают благоприятные результаты нахождения </w:t>
      </w:r>
      <w:r>
        <w:rPr>
          <w:rStyle w:val="92"/>
          <w:color w:val="00000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10-м доме </w:t>
      </w:r>
      <w:r>
        <w:rPr>
          <w:rStyle w:val="1111"/>
          <w:color w:val="000000"/>
          <w:sz w:val="24"/>
        </w:rPr>
        <w:t>гороскопа. Но необходимо помнить, как подчеркивает Б</w:t>
      </w:r>
      <w:r>
        <w:rPr>
          <w:rStyle w:val="1111"/>
          <w:color w:val="000000"/>
          <w:sz w:val="24"/>
        </w:rPr>
        <w:t>хригу Муни, что для полного проявления положительных характеристик должны соблюдаться два условия: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0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отсутствие негативного влияния на </w:t>
      </w:r>
      <w:r>
        <w:rPr>
          <w:rStyle w:val="92"/>
          <w:color w:val="000000"/>
          <w:sz w:val="24"/>
        </w:rPr>
        <w:t>Луну;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0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хорошее расположение хозяина </w:t>
      </w:r>
      <w:r>
        <w:rPr>
          <w:rStyle w:val="92"/>
          <w:color w:val="000000"/>
          <w:sz w:val="24"/>
        </w:rPr>
        <w:t>10-го дома.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ЛУНА В 11-м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61-69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ekadase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Bahusrutavan putrav</w:t>
      </w:r>
      <w:r>
        <w:rPr>
          <w:rStyle w:val="171115"/>
          <w:i/>
          <w:color w:val="000000"/>
          <w:sz w:val="24"/>
          <w:lang w:val="en-US" w:eastAsia="en-US"/>
        </w:rPr>
        <w:t>an upakari (61) Pan cas advars e- putrarnabahuprabalyayogah (62) Gunadhyah (63) Bhavad- hipe balahine bahudhana vyayah (64) Balayute labhavan (65) Labhecandre niks epalabhah (66) S ukrayutena narava- hana-yogah (67) Bahuvidyavan (68) Ksetravan anekajana- r</w:t>
      </w:r>
      <w:r>
        <w:rPr>
          <w:rStyle w:val="171115"/>
          <w:i/>
          <w:color w:val="000000"/>
          <w:sz w:val="24"/>
          <w:lang w:val="en-US" w:eastAsia="en-US"/>
        </w:rPr>
        <w:t>aksana bhagyavan (69)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владелец гороскопа будет хорошо образован и сможет принести пользу другим людям. К 50-ти годам у него будет много сыновей. Слабый хозяин 11-го дома принесет множество расходов, а сильный и хорошо расположенный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5"/>
          <w:i/>
          <w:color w:val="000000"/>
          <w:sz w:val="24"/>
        </w:rPr>
        <w:t>богатство, причем присутствие Луны в 11-м до</w:t>
      </w:r>
      <w:r>
        <w:rPr>
          <w:rStyle w:val="171115"/>
          <w:i/>
          <w:color w:val="000000"/>
          <w:sz w:val="24"/>
        </w:rPr>
        <w:t>ме позволит достичь благосостояния без особых усилий. Если Луна находится в соединении с Венерой, обладатель гороскопа будет иметь средства передвижения, приводимые в движе-</w:t>
      </w:r>
    </w:p>
    <w:p w:rsidR="00000000" w:rsidRDefault="008A16BA">
      <w:pPr>
        <w:pStyle w:val="420"/>
        <w:keepNext/>
        <w:keepLines/>
        <w:shd w:val="clear" w:color="auto" w:fill="auto"/>
        <w:spacing w:after="0" w:line="240" w:lineRule="auto"/>
        <w:ind w:firstLine="544"/>
        <w:rPr>
          <w:sz w:val="24"/>
        </w:rPr>
      </w:pPr>
      <w:bookmarkStart w:id="59" w:name="bookmark59"/>
      <w:r>
        <w:rPr>
          <w:rStyle w:val="42"/>
          <w:b/>
          <w:i/>
          <w:color w:val="000000"/>
          <w:sz w:val="24"/>
        </w:rPr>
        <w:t>ние людьми. Он станет удачливым, высокообразованным, будет владеть землей и защища</w:t>
      </w:r>
      <w:r>
        <w:rPr>
          <w:rStyle w:val="42"/>
          <w:b/>
          <w:i/>
          <w:color w:val="000000"/>
          <w:sz w:val="24"/>
        </w:rPr>
        <w:t>ть других людей.</w:t>
      </w:r>
      <w:bookmarkEnd w:id="59"/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CC7832" w:rsidP="00CC7832">
      <w:pPr>
        <w:pStyle w:val="af0"/>
        <w:shd w:val="clear" w:color="auto" w:fill="auto"/>
        <w:tabs>
          <w:tab w:val="left" w:pos="826"/>
        </w:tabs>
        <w:spacing w:before="0" w:line="240" w:lineRule="auto"/>
        <w:ind w:left="544"/>
        <w:jc w:val="both"/>
        <w:rPr>
          <w:sz w:val="24"/>
        </w:rPr>
      </w:pPr>
      <w:r>
        <w:rPr>
          <w:rStyle w:val="1111"/>
          <w:color w:val="000000"/>
          <w:sz w:val="24"/>
        </w:rPr>
        <w:t>11-</w:t>
      </w:r>
      <w:r w:rsidR="008A16BA">
        <w:rPr>
          <w:rStyle w:val="1111"/>
          <w:color w:val="000000"/>
          <w:sz w:val="24"/>
        </w:rPr>
        <w:t xml:space="preserve">й дом — это дом </w:t>
      </w:r>
      <w:r w:rsidR="008A16BA">
        <w:rPr>
          <w:rStyle w:val="118"/>
          <w:color w:val="000000"/>
          <w:sz w:val="24"/>
        </w:rPr>
        <w:t>упачая</w:t>
      </w:r>
      <w:r w:rsidR="008A16BA">
        <w:rPr>
          <w:rStyle w:val="1111"/>
          <w:color w:val="000000"/>
          <w:sz w:val="24"/>
        </w:rPr>
        <w:t xml:space="preserve"> или прибыли, и расположение в нем Луны является очень благоприятным, особенно, если Луна растущая. Такое положение Луны дает обладателю гороскопа хорошие манеры, обаяние, популярность, дружелюбное отноше</w:t>
      </w:r>
      <w:r w:rsidR="008A16BA">
        <w:rPr>
          <w:rStyle w:val="1111"/>
          <w:color w:val="000000"/>
          <w:sz w:val="24"/>
        </w:rPr>
        <w:t>ние к окружающим, влияние в обществе, много друзей, независимость, амбициозность и удачливость. Все благоприятные качества положения Луны в 11-м доме проявляются в полной мере при отсутствии сильного негативного влияния (например: аспект от Марса в Раке из</w:t>
      </w:r>
      <w:r w:rsidR="008A16BA">
        <w:rPr>
          <w:rStyle w:val="1111"/>
          <w:color w:val="000000"/>
          <w:sz w:val="24"/>
        </w:rPr>
        <w:t xml:space="preserve"> 5-го дома на Луну в Козероге). Луна, как плодовитая планета, из 11-го дома влияя на 5-й, подарит владельцу гороскопа много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Как утверждает </w:t>
      </w:r>
      <w:r>
        <w:rPr>
          <w:rStyle w:val="118"/>
          <w:color w:val="000000"/>
          <w:sz w:val="24"/>
        </w:rPr>
        <w:t>сутра</w:t>
      </w:r>
      <w:r>
        <w:rPr>
          <w:rStyle w:val="1111"/>
          <w:color w:val="000000"/>
          <w:sz w:val="24"/>
        </w:rPr>
        <w:t xml:space="preserve"> 67, Луна в соединении с Венерой принесет средства передвижения, приводимые в движение людьми. Вероятно, </w:t>
      </w:r>
      <w:r>
        <w:rPr>
          <w:rStyle w:val="1111"/>
          <w:color w:val="000000"/>
          <w:sz w:val="24"/>
        </w:rPr>
        <w:t>имеются в виду паланкины, которые считались предметами роскоши в ведические времена. Это сочетание в наше время должно интерпритироваться в том смысле, что владелец гороскопа будет иметь престижные и дорогие марки автомобилей или другие виды транспорта. Ве</w:t>
      </w:r>
      <w:r>
        <w:rPr>
          <w:rStyle w:val="1111"/>
          <w:color w:val="000000"/>
          <w:sz w:val="24"/>
        </w:rPr>
        <w:t>нера является показателем средств передвижения, и ее соединение с Луной в 11 -м доме даст этот результат.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Сильные </w:t>
      </w:r>
      <w:r>
        <w:rPr>
          <w:rStyle w:val="118"/>
          <w:color w:val="000000"/>
          <w:sz w:val="24"/>
        </w:rPr>
        <w:t>дхана-йоги,</w:t>
      </w:r>
      <w:r>
        <w:rPr>
          <w:rStyle w:val="1111"/>
          <w:color w:val="000000"/>
          <w:sz w:val="24"/>
        </w:rPr>
        <w:t xml:space="preserve"> комбинации планет, указывающие на богатство и процветание, возникают в следующих случаях: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в Близнецах, а Луна, как хозяйка 2</w:t>
      </w:r>
      <w:r>
        <w:rPr>
          <w:rStyle w:val="1111"/>
          <w:color w:val="000000"/>
          <w:sz w:val="24"/>
        </w:rPr>
        <w:t>-го дома, располагается в 11-м доме в Овне;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в Деве, а Луна, хозяйка 11-го дома, — в собственном доме;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1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в Раке, а Луна, хозяйка 1-го дома, экзальтирована в</w:t>
      </w:r>
    </w:p>
    <w:p w:rsidR="00000000" w:rsidRDefault="008A16BA">
      <w:pPr>
        <w:pStyle w:val="af0"/>
        <w:numPr>
          <w:ilvl w:val="0"/>
          <w:numId w:val="24"/>
        </w:numPr>
        <w:shd w:val="clear" w:color="auto" w:fill="auto"/>
        <w:tabs>
          <w:tab w:val="left" w:pos="734"/>
          <w:tab w:val="left" w:pos="107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знаменит и богат станет человек, если Луна в его</w:t>
      </w:r>
      <w:r>
        <w:rPr>
          <w:rStyle w:val="1111"/>
          <w:color w:val="000000"/>
          <w:sz w:val="24"/>
        </w:rPr>
        <w:t xml:space="preserve"> гороскопе располагается в 11-м доме.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обладатель гороскопа будет великим мыслителем. Он проживет долгую жизнь, станет богат, а сыновья принесут ему счастье.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Саравали” —</w:t>
      </w:r>
      <w:r>
        <w:rPr>
          <w:rStyle w:val="1111"/>
          <w:color w:val="000000"/>
          <w:sz w:val="24"/>
        </w:rPr>
        <w:t xml:space="preserve"> богатство, много сыновей, друзей и слуг, долгая жизнь, слава и доблест</w:t>
      </w:r>
      <w:r>
        <w:rPr>
          <w:rStyle w:val="1111"/>
          <w:color w:val="000000"/>
          <w:sz w:val="24"/>
        </w:rPr>
        <w:t>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Владелец гороскопа будет иметь большие заслуги перед обществом, почет, влияние и власть. Несмотря на то, что его часто будут преследовать неудачи в начинаниях, он станет очень богат и насладится обществом красивых женщин. Хозяин г</w:t>
      </w:r>
      <w:r>
        <w:rPr>
          <w:rStyle w:val="1111"/>
          <w:color w:val="000000"/>
          <w:sz w:val="24"/>
        </w:rPr>
        <w:t>ороскопа будет иметь только дочерей.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ученые авторы единодушны в своем мнении относительно положения </w:t>
      </w:r>
      <w:r>
        <w:rPr>
          <w:rStyle w:val="92"/>
          <w:color w:val="00000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11-м доме. </w:t>
      </w:r>
      <w:r>
        <w:rPr>
          <w:rStyle w:val="1111"/>
          <w:color w:val="000000"/>
          <w:sz w:val="24"/>
        </w:rPr>
        <w:t xml:space="preserve">Высказывание </w:t>
      </w:r>
      <w:r>
        <w:rPr>
          <w:rStyle w:val="118"/>
          <w:color w:val="000000"/>
          <w:sz w:val="24"/>
        </w:rPr>
        <w:t>“Чаматкар- чинтамани ”</w:t>
      </w:r>
      <w:r>
        <w:rPr>
          <w:rStyle w:val="1111"/>
          <w:color w:val="000000"/>
          <w:sz w:val="24"/>
        </w:rPr>
        <w:t xml:space="preserve"> можно уточнить следующим образом: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“Хозяин гороскопа будет иметь только дочерей”. — Это</w:t>
      </w:r>
      <w:r>
        <w:rPr>
          <w:rStyle w:val="1111"/>
          <w:color w:val="000000"/>
          <w:sz w:val="24"/>
        </w:rPr>
        <w:t xml:space="preserve"> верно при нахождении </w:t>
      </w:r>
      <w:r>
        <w:rPr>
          <w:rStyle w:val="92"/>
          <w:color w:val="000000"/>
          <w:sz w:val="24"/>
        </w:rPr>
        <w:t xml:space="preserve">Луны </w:t>
      </w:r>
      <w:r>
        <w:rPr>
          <w:rStyle w:val="1111"/>
          <w:color w:val="000000"/>
          <w:sz w:val="24"/>
        </w:rPr>
        <w:t>в женских, четных знаках;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“...неудачи в начинаниях” следует ожидать лишь при негативном аспекте на </w:t>
      </w:r>
      <w:r>
        <w:rPr>
          <w:rStyle w:val="92"/>
          <w:color w:val="000000"/>
          <w:sz w:val="24"/>
        </w:rPr>
        <w:t>Луну.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ЛУНА В 12-м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70-71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dvadase candraphalam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Durbhojanah duspatravyayah kopodbhavavyasana sam- rddhiman strTyoga</w:t>
      </w:r>
      <w:r>
        <w:rPr>
          <w:rStyle w:val="171115"/>
          <w:i/>
          <w:color w:val="000000"/>
          <w:sz w:val="24"/>
          <w:lang w:val="en-US" w:eastAsia="en-US"/>
        </w:rPr>
        <w:t>yuktah anna hTnah (70) S ubhayute vid- van dayavan papas atruyute papalokah s ubhamitrayute strest halokavan (71)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Луна в 12-м доме лишит владельца гороскопа хорошей пищи, зерна, повергнет его в расточительство и расходы. Наделенный гневливым и раздражитель</w:t>
      </w:r>
      <w:r>
        <w:rPr>
          <w:rStyle w:val="171115"/>
          <w:i/>
          <w:color w:val="000000"/>
          <w:sz w:val="24"/>
        </w:rPr>
        <w:t>ным характером, он станет зарабатывать деньги сомнительными средствами. Обладатель гороскопа будет иметь многочисленные связи с женщинами. При благоприятном соединении Луны хозяин гороскопа будет милосердным, ученым, окруженным множеством друзей и после св</w:t>
      </w:r>
      <w:r>
        <w:rPr>
          <w:rStyle w:val="171115"/>
          <w:i/>
          <w:color w:val="000000"/>
          <w:sz w:val="24"/>
        </w:rPr>
        <w:t>оей смерти отправится в лучший мир. Пагубное соединение Луны повергнет владельца гороскопа в низшие миры.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0" w:name="bookmark60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6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12-й дом </w:t>
      </w:r>
      <w:r>
        <w:rPr>
          <w:rStyle w:val="1111"/>
          <w:color w:val="000000"/>
          <w:sz w:val="24"/>
        </w:rPr>
        <w:t xml:space="preserve">— самая сильная </w:t>
      </w:r>
      <w:r>
        <w:rPr>
          <w:rStyle w:val="118"/>
          <w:color w:val="000000"/>
          <w:sz w:val="24"/>
        </w:rPr>
        <w:t>дустхана</w:t>
      </w:r>
      <w:r>
        <w:rPr>
          <w:rStyle w:val="1111"/>
          <w:color w:val="000000"/>
          <w:sz w:val="24"/>
        </w:rPr>
        <w:t xml:space="preserve"> и рассматривается как дом потери. Таким образом, </w:t>
      </w:r>
      <w:r>
        <w:rPr>
          <w:rStyle w:val="92"/>
          <w:color w:val="000000"/>
          <w:sz w:val="24"/>
        </w:rPr>
        <w:t xml:space="preserve">Луна </w:t>
      </w:r>
      <w:r>
        <w:rPr>
          <w:rStyle w:val="1111"/>
          <w:color w:val="000000"/>
          <w:sz w:val="24"/>
        </w:rPr>
        <w:t>теряет все свои хорошие характеристики в этом дом</w:t>
      </w:r>
      <w:r>
        <w:rPr>
          <w:rStyle w:val="1111"/>
          <w:color w:val="000000"/>
          <w:sz w:val="24"/>
        </w:rPr>
        <w:t xml:space="preserve">е и, будучи ослаблена пагубным соединением или негативным аспектом, принесет человеку несчастливую, аморальную и безнравственную жизнь. </w:t>
      </w:r>
      <w:r>
        <w:rPr>
          <w:rStyle w:val="92"/>
          <w:color w:val="000000"/>
          <w:sz w:val="24"/>
        </w:rPr>
        <w:t xml:space="preserve">12-й дом </w:t>
      </w:r>
      <w:r>
        <w:rPr>
          <w:rStyle w:val="1111"/>
          <w:color w:val="000000"/>
          <w:sz w:val="24"/>
        </w:rPr>
        <w:t xml:space="preserve">говорит о следующей жизни, и негативное влияние на </w:t>
      </w:r>
      <w:r>
        <w:rPr>
          <w:rStyle w:val="92"/>
          <w:color w:val="000000"/>
          <w:sz w:val="24"/>
        </w:rPr>
        <w:t xml:space="preserve">Луну </w:t>
      </w:r>
      <w:r>
        <w:rPr>
          <w:rStyle w:val="1111"/>
          <w:color w:val="000000"/>
          <w:sz w:val="24"/>
        </w:rPr>
        <w:t>вовлечет владельца гороскопа в цепь неблагочестивых пос</w:t>
      </w:r>
      <w:r>
        <w:rPr>
          <w:rStyle w:val="1111"/>
          <w:color w:val="000000"/>
          <w:sz w:val="24"/>
        </w:rPr>
        <w:t xml:space="preserve">тупков, которые, согласно кармическим законам и реинкарнации, обусловят воплощение души на низших планетах. При благоприятном соединении </w:t>
      </w:r>
      <w:r>
        <w:rPr>
          <w:rStyle w:val="92"/>
          <w:color w:val="00000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этого удастся избежать. </w:t>
      </w:r>
      <w:r>
        <w:rPr>
          <w:rStyle w:val="118"/>
          <w:color w:val="000000"/>
          <w:sz w:val="24"/>
        </w:rPr>
        <w:t>Веды</w:t>
      </w:r>
      <w:r>
        <w:rPr>
          <w:rStyle w:val="1111"/>
          <w:color w:val="000000"/>
          <w:sz w:val="24"/>
        </w:rPr>
        <w:t xml:space="preserve"> описывают, что материальная Вселенная имеет три мира, или три области: </w:t>
      </w:r>
      <w:r>
        <w:rPr>
          <w:rStyle w:val="118"/>
          <w:color w:val="000000"/>
          <w:sz w:val="24"/>
        </w:rPr>
        <w:t>дева-локи, ман</w:t>
      </w:r>
      <w:r>
        <w:rPr>
          <w:rStyle w:val="118"/>
          <w:color w:val="000000"/>
          <w:sz w:val="24"/>
        </w:rPr>
        <w:t>ушъя-локи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8"/>
          <w:color w:val="000000"/>
          <w:sz w:val="24"/>
        </w:rPr>
        <w:t>адхо-локи,</w:t>
      </w:r>
      <w:r>
        <w:rPr>
          <w:rStyle w:val="1111"/>
          <w:color w:val="000000"/>
          <w:sz w:val="24"/>
        </w:rPr>
        <w:t xml:space="preserve"> соответствующие проявлению </w:t>
      </w:r>
      <w:r>
        <w:rPr>
          <w:rStyle w:val="118"/>
          <w:color w:val="000000"/>
          <w:sz w:val="24"/>
        </w:rPr>
        <w:t>саттва-гуны, раджа-гуны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8"/>
          <w:color w:val="000000"/>
          <w:sz w:val="24"/>
        </w:rPr>
        <w:t>тама-гуны</w:t>
      </w:r>
      <w:r>
        <w:rPr>
          <w:rStyle w:val="1111"/>
          <w:color w:val="000000"/>
          <w:sz w:val="24"/>
        </w:rPr>
        <w:t xml:space="preserve"> (качеств материальной природы). Согласно законам реинкарнации индивидуальная душа, или </w:t>
      </w:r>
      <w:r>
        <w:rPr>
          <w:rStyle w:val="118"/>
          <w:color w:val="000000"/>
          <w:sz w:val="24"/>
        </w:rPr>
        <w:t>атма,</w:t>
      </w:r>
      <w:r>
        <w:rPr>
          <w:rStyle w:val="1111"/>
          <w:color w:val="000000"/>
          <w:sz w:val="24"/>
        </w:rPr>
        <w:t xml:space="preserve"> принимает рождение, обусловленное кармой живого существа и преобладающей </w:t>
      </w:r>
      <w:r>
        <w:rPr>
          <w:rStyle w:val="118"/>
          <w:color w:val="000000"/>
          <w:sz w:val="24"/>
        </w:rPr>
        <w:t>гуно</w:t>
      </w:r>
      <w:r>
        <w:rPr>
          <w:rStyle w:val="118"/>
          <w:color w:val="000000"/>
          <w:sz w:val="24"/>
        </w:rPr>
        <w:t>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Находясь в </w:t>
      </w:r>
      <w:r>
        <w:rPr>
          <w:rStyle w:val="118"/>
          <w:color w:val="000000"/>
          <w:sz w:val="24"/>
        </w:rPr>
        <w:t>дустхане,</w:t>
      </w:r>
      <w:r>
        <w:rPr>
          <w:rStyle w:val="1111"/>
          <w:color w:val="000000"/>
          <w:sz w:val="24"/>
        </w:rPr>
        <w:t xml:space="preserve"> </w:t>
      </w:r>
      <w:r>
        <w:rPr>
          <w:rStyle w:val="92"/>
          <w:color w:val="000000"/>
          <w:sz w:val="24"/>
        </w:rPr>
        <w:t xml:space="preserve">Луна </w:t>
      </w:r>
      <w:r>
        <w:rPr>
          <w:rStyle w:val="1111"/>
          <w:color w:val="000000"/>
          <w:sz w:val="24"/>
        </w:rPr>
        <w:t xml:space="preserve">испортит и характеристики того дома, которым она владеет. Например, при восходящих </w:t>
      </w:r>
      <w:r>
        <w:rPr>
          <w:rStyle w:val="92"/>
          <w:color w:val="000000"/>
          <w:sz w:val="24"/>
        </w:rPr>
        <w:t xml:space="preserve">Рыбах Луна </w:t>
      </w:r>
      <w:r>
        <w:rPr>
          <w:rStyle w:val="1111"/>
          <w:color w:val="000000"/>
          <w:sz w:val="24"/>
        </w:rPr>
        <w:t xml:space="preserve">— хозяйка </w:t>
      </w:r>
      <w:r>
        <w:rPr>
          <w:rStyle w:val="92"/>
          <w:color w:val="000000"/>
          <w:sz w:val="24"/>
        </w:rPr>
        <w:t xml:space="preserve">5-го дома, </w:t>
      </w:r>
      <w:r>
        <w:rPr>
          <w:rStyle w:val="1111"/>
          <w:color w:val="000000"/>
          <w:sz w:val="24"/>
        </w:rPr>
        <w:t xml:space="preserve">и ее положение в </w:t>
      </w:r>
      <w:r>
        <w:rPr>
          <w:rStyle w:val="92"/>
          <w:color w:val="000000"/>
          <w:sz w:val="24"/>
        </w:rPr>
        <w:t xml:space="preserve">12-м доме </w:t>
      </w:r>
      <w:r>
        <w:rPr>
          <w:rStyle w:val="1111"/>
          <w:color w:val="000000"/>
          <w:sz w:val="24"/>
        </w:rPr>
        <w:t xml:space="preserve">может принести потерю ребенка; а при восходящем </w:t>
      </w:r>
      <w:r>
        <w:rPr>
          <w:rStyle w:val="92"/>
          <w:color w:val="000000"/>
          <w:sz w:val="24"/>
        </w:rPr>
        <w:t xml:space="preserve">Козероге Луна — </w:t>
      </w:r>
      <w:r>
        <w:rPr>
          <w:rStyle w:val="1111"/>
          <w:color w:val="000000"/>
          <w:sz w:val="24"/>
        </w:rPr>
        <w:t xml:space="preserve">хозяйка </w:t>
      </w:r>
      <w:r>
        <w:rPr>
          <w:rStyle w:val="92"/>
          <w:color w:val="000000"/>
          <w:sz w:val="24"/>
        </w:rPr>
        <w:t xml:space="preserve">7-го дома </w:t>
      </w:r>
      <w:r>
        <w:rPr>
          <w:rStyle w:val="1111"/>
          <w:color w:val="000000"/>
          <w:sz w:val="24"/>
        </w:rPr>
        <w:t xml:space="preserve">и, </w:t>
      </w:r>
      <w:r>
        <w:rPr>
          <w:rStyle w:val="1111"/>
          <w:color w:val="000000"/>
          <w:sz w:val="24"/>
        </w:rPr>
        <w:t>следовательно, можно ожидать разрушения брака или раннюю смерть супруга и так далее.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Положение столь сильной планеты, как </w:t>
      </w:r>
      <w:r>
        <w:rPr>
          <w:rStyle w:val="92"/>
          <w:color w:val="000000"/>
          <w:sz w:val="24"/>
        </w:rPr>
        <w:t xml:space="preserve">Луны, </w:t>
      </w:r>
      <w:r>
        <w:rPr>
          <w:rStyle w:val="1111"/>
          <w:color w:val="000000"/>
          <w:sz w:val="24"/>
        </w:rPr>
        <w:t xml:space="preserve">в </w:t>
      </w:r>
      <w:r>
        <w:rPr>
          <w:rStyle w:val="118"/>
          <w:color w:val="000000"/>
          <w:sz w:val="24"/>
        </w:rPr>
        <w:t xml:space="preserve">дустхане </w:t>
      </w:r>
      <w:r>
        <w:rPr>
          <w:rStyle w:val="1111"/>
          <w:color w:val="000000"/>
          <w:sz w:val="24"/>
        </w:rPr>
        <w:t>говорит о преобладании негативной кармы, поэтому в этой жизни такой человек будет неудачливым, станет терпеть нужду и</w:t>
      </w:r>
      <w:r>
        <w:rPr>
          <w:rStyle w:val="1111"/>
          <w:color w:val="000000"/>
          <w:sz w:val="24"/>
        </w:rPr>
        <w:t xml:space="preserve"> лишения, иметь склонность к употреблению наркотиков, любить одиночество и уединение. </w:t>
      </w:r>
      <w:r>
        <w:rPr>
          <w:rStyle w:val="92"/>
          <w:color w:val="000000"/>
          <w:sz w:val="24"/>
        </w:rPr>
        <w:t xml:space="preserve">Луна, </w:t>
      </w:r>
      <w:r>
        <w:rPr>
          <w:rStyle w:val="1111"/>
          <w:color w:val="000000"/>
          <w:sz w:val="24"/>
        </w:rPr>
        <w:t xml:space="preserve">как </w:t>
      </w:r>
      <w:r>
        <w:rPr>
          <w:rStyle w:val="118"/>
          <w:color w:val="000000"/>
          <w:sz w:val="24"/>
        </w:rPr>
        <w:t xml:space="preserve">матри-карака, </w:t>
      </w:r>
      <w:r>
        <w:rPr>
          <w:rStyle w:val="1111"/>
          <w:color w:val="000000"/>
          <w:sz w:val="24"/>
        </w:rPr>
        <w:t xml:space="preserve">находясь в </w:t>
      </w:r>
      <w:r>
        <w:rPr>
          <w:rStyle w:val="92"/>
          <w:color w:val="000000"/>
          <w:sz w:val="24"/>
        </w:rPr>
        <w:t xml:space="preserve">12-м доме, </w:t>
      </w:r>
      <w:r>
        <w:rPr>
          <w:rStyle w:val="1111"/>
          <w:color w:val="000000"/>
          <w:sz w:val="24"/>
        </w:rPr>
        <w:t xml:space="preserve">говорит о сложных взаимоотношениях с матерью или о ее болезненности. И только под влиянием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“спасительного” аспекта от благо</w:t>
      </w:r>
      <w:r>
        <w:rPr>
          <w:rStyle w:val="1111"/>
          <w:color w:val="000000"/>
          <w:sz w:val="24"/>
        </w:rPr>
        <w:t>приятной планеты или соединения с ней могут проявиться положительные характеристики</w:t>
      </w:r>
    </w:p>
    <w:p w:rsidR="00000000" w:rsidRDefault="00CC7832" w:rsidP="00CC7832">
      <w:pPr>
        <w:pStyle w:val="af0"/>
        <w:shd w:val="clear" w:color="auto" w:fill="auto"/>
        <w:tabs>
          <w:tab w:val="left" w:pos="644"/>
        </w:tabs>
        <w:spacing w:before="0" w:line="240" w:lineRule="auto"/>
        <w:ind w:left="544"/>
        <w:jc w:val="both"/>
        <w:rPr>
          <w:sz w:val="24"/>
        </w:rPr>
      </w:pPr>
      <w:r>
        <w:rPr>
          <w:rStyle w:val="1111"/>
          <w:color w:val="000000"/>
          <w:sz w:val="24"/>
        </w:rPr>
        <w:t>12-</w:t>
      </w:r>
      <w:r w:rsidR="008A16BA">
        <w:rPr>
          <w:rStyle w:val="1111"/>
          <w:color w:val="000000"/>
          <w:sz w:val="24"/>
        </w:rPr>
        <w:t xml:space="preserve">го дома — стремление к благотворительности, интерес к духовным практикам. Нахождение Луны в знаке Рака в своем собственном доме считается также достаточно благоприятным, и </w:t>
      </w:r>
      <w:r w:rsidR="008A16BA">
        <w:rPr>
          <w:rStyle w:val="1111"/>
          <w:color w:val="000000"/>
          <w:sz w:val="24"/>
        </w:rPr>
        <w:t xml:space="preserve">при отсутствии злого воздействия владельца гороскопа ждет успех через оккультные науки или отречение от мирских дел, достижение признания и уважения. Кроме того, положение хозяина </w:t>
      </w:r>
      <w:r w:rsidR="008A16BA">
        <w:rPr>
          <w:rStyle w:val="118"/>
          <w:color w:val="000000"/>
          <w:sz w:val="24"/>
        </w:rPr>
        <w:t>дустханы</w:t>
      </w:r>
      <w:r w:rsidR="008A16BA">
        <w:rPr>
          <w:rStyle w:val="1111"/>
          <w:color w:val="000000"/>
          <w:sz w:val="24"/>
        </w:rPr>
        <w:t xml:space="preserve"> в </w:t>
      </w:r>
      <w:r w:rsidR="008A16BA">
        <w:rPr>
          <w:rStyle w:val="118"/>
          <w:color w:val="000000"/>
          <w:sz w:val="24"/>
        </w:rPr>
        <w:t>дустхане</w:t>
      </w:r>
      <w:r w:rsidR="008A16BA">
        <w:rPr>
          <w:rStyle w:val="1111"/>
          <w:color w:val="000000"/>
          <w:sz w:val="24"/>
        </w:rPr>
        <w:t xml:space="preserve"> создает </w:t>
      </w:r>
      <w:r w:rsidR="008A16BA">
        <w:rPr>
          <w:rStyle w:val="118"/>
          <w:color w:val="000000"/>
          <w:sz w:val="24"/>
        </w:rPr>
        <w:t>виприт-раджа-йогу,</w:t>
      </w:r>
      <w:r w:rsidR="008A16BA">
        <w:rPr>
          <w:rStyle w:val="1111"/>
          <w:color w:val="000000"/>
          <w:sz w:val="24"/>
        </w:rPr>
        <w:t xml:space="preserve"> результатом чего станет нейтр</w:t>
      </w:r>
      <w:r w:rsidR="008A16BA">
        <w:rPr>
          <w:rStyle w:val="1111"/>
          <w:color w:val="000000"/>
          <w:sz w:val="24"/>
        </w:rPr>
        <w:t>ализация вышеописанных негативных характеристик.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владелец гороскопа будет злого нрава и иметь дефекты конечностей.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ленивым, несчастным, нелюбимым другими и терпящим унижение от окружающих станет человек, ес</w:t>
      </w:r>
      <w:r>
        <w:rPr>
          <w:rStyle w:val="1111"/>
          <w:color w:val="000000"/>
          <w:sz w:val="24"/>
        </w:rPr>
        <w:t>ли Луна в его гороскопе занимает 12-й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Саравали”</w:t>
      </w:r>
      <w:r>
        <w:rPr>
          <w:rStyle w:val="1111"/>
          <w:color w:val="000000"/>
          <w:sz w:val="24"/>
        </w:rPr>
        <w:t xml:space="preserve"> — обладатель гороскопа будет завистливым, ленивым, беспокойным, лишенным талантов и способностей. Следует ожидать заболевания глаз.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Чаматкар-чинтамани”</w:t>
      </w:r>
      <w:r>
        <w:rPr>
          <w:rStyle w:val="1111"/>
          <w:color w:val="000000"/>
          <w:sz w:val="24"/>
        </w:rPr>
        <w:t xml:space="preserve"> — хозяин гороскопа будет иметь много врагов, стол</w:t>
      </w:r>
      <w:r>
        <w:rPr>
          <w:rStyle w:val="1111"/>
          <w:color w:val="000000"/>
          <w:sz w:val="24"/>
        </w:rPr>
        <w:t>кнется с препятствиями и бедствиями в своей жизни, будет страдать от глазных болезней. Деньги он станет тратить на хорошие дела. У него сложатся трудные отношения со своей матерью и с родственниками. Все усилия владельца гороскопа окажутся напрасными или б</w:t>
      </w:r>
      <w:r>
        <w:rPr>
          <w:rStyle w:val="1111"/>
          <w:color w:val="000000"/>
          <w:sz w:val="24"/>
        </w:rPr>
        <w:t>есплодными.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классические тексты описывают отрицательные характеристики положения Луны в 12-м доме. “</w:t>
      </w:r>
      <w:r>
        <w:rPr>
          <w:rStyle w:val="118"/>
          <w:color w:val="000000"/>
          <w:sz w:val="24"/>
        </w:rPr>
        <w:t>Чаматкар-чинтамани ”</w:t>
      </w:r>
      <w:r>
        <w:rPr>
          <w:rStyle w:val="1111"/>
          <w:color w:val="000000"/>
          <w:sz w:val="24"/>
        </w:rPr>
        <w:t xml:space="preserve"> говорит, что владелец гороскопа будет тратить деньги на хорошие цели, но это произойдет лишь при благоприятном аспекте </w:t>
      </w:r>
      <w:r>
        <w:rPr>
          <w:rStyle w:val="1111"/>
          <w:color w:val="000000"/>
          <w:sz w:val="24"/>
        </w:rPr>
        <w:t>на Луну.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61" w:name="bookmark61"/>
      <w:r>
        <w:rPr>
          <w:rStyle w:val="3Arial3"/>
          <w:rFonts w:ascii="Times New Roman" w:hAnsi="Times New Roman" w:cs="Times New Roman"/>
          <w:b/>
          <w:color w:val="000000"/>
          <w:sz w:val="24"/>
        </w:rPr>
        <w:t>Характеристики положения Марса в двенадцати домах гороскопа</w:t>
      </w:r>
      <w:bookmarkEnd w:id="61"/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2" w:name="bookmark62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МАРС В 1-м ДОМЕ</w:t>
      </w:r>
      <w:bookmarkEnd w:id="62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1-9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Atha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tanvadi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dvadas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abhavasthitabhaumaphalam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tatra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dau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lagne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Dehe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vranarrbhavati</w:t>
      </w:r>
      <w:r>
        <w:rPr>
          <w:rStyle w:val="171115"/>
          <w:i/>
          <w:color w:val="000000"/>
          <w:sz w:val="24"/>
          <w:lang w:eastAsia="en-US"/>
        </w:rPr>
        <w:t xml:space="preserve"> (1) </w:t>
      </w:r>
      <w:r>
        <w:rPr>
          <w:rStyle w:val="171115"/>
          <w:i/>
          <w:color w:val="000000"/>
          <w:sz w:val="24"/>
          <w:lang w:val="en-US" w:eastAsia="en-US"/>
        </w:rPr>
        <w:t>Drdhagatrah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caurabubhus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akah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brhannabhi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raktapanih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suro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balava</w:t>
      </w:r>
      <w:r>
        <w:rPr>
          <w:rStyle w:val="171115"/>
          <w:i/>
          <w:color w:val="000000"/>
          <w:sz w:val="24"/>
          <w:lang w:val="en-US" w:eastAsia="en-US"/>
        </w:rPr>
        <w:t>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murkhah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kopavan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sab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hanas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aurya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dhanavan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capalavan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citrarogi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krodhT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durjanah</w:t>
      </w:r>
      <w:r>
        <w:rPr>
          <w:rStyle w:val="171115"/>
          <w:i/>
          <w:color w:val="000000"/>
          <w:sz w:val="24"/>
          <w:lang w:eastAsia="en-US"/>
        </w:rPr>
        <w:t xml:space="preserve"> (2) </w:t>
      </w:r>
      <w:r>
        <w:rPr>
          <w:rStyle w:val="171115"/>
          <w:i/>
          <w:color w:val="000000"/>
          <w:sz w:val="24"/>
          <w:lang w:val="en-US" w:eastAsia="en-US"/>
        </w:rPr>
        <w:t>Svocce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svaksetre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arogyam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drdhagatravan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rajasanmana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kirtih</w:t>
      </w:r>
      <w:r>
        <w:rPr>
          <w:rStyle w:val="171115"/>
          <w:i/>
          <w:color w:val="000000"/>
          <w:sz w:val="24"/>
          <w:lang w:eastAsia="en-US"/>
        </w:rPr>
        <w:t xml:space="preserve"> (3) </w:t>
      </w:r>
      <w:r>
        <w:rPr>
          <w:rStyle w:val="171115"/>
          <w:i/>
          <w:color w:val="000000"/>
          <w:sz w:val="24"/>
          <w:lang w:val="en-US" w:eastAsia="en-US"/>
        </w:rPr>
        <w:t>Dirghayuh</w:t>
      </w:r>
      <w:r>
        <w:rPr>
          <w:rStyle w:val="171115"/>
          <w:i/>
          <w:color w:val="000000"/>
          <w:sz w:val="24"/>
          <w:lang w:eastAsia="en-US"/>
        </w:rPr>
        <w:t xml:space="preserve"> (4) </w:t>
      </w:r>
      <w:r>
        <w:rPr>
          <w:rStyle w:val="171115"/>
          <w:i/>
          <w:color w:val="000000"/>
          <w:sz w:val="24"/>
          <w:lang w:val="en-US" w:eastAsia="en-US"/>
        </w:rPr>
        <w:t>Papas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atruyute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alpayu</w:t>
      </w:r>
      <w:r>
        <w:rPr>
          <w:rStyle w:val="171115"/>
          <w:i/>
          <w:color w:val="000000"/>
          <w:sz w:val="24"/>
          <w:lang w:eastAsia="en-US"/>
        </w:rPr>
        <w:t xml:space="preserve"> (5) </w:t>
      </w:r>
      <w:r>
        <w:rPr>
          <w:rStyle w:val="171115"/>
          <w:i/>
          <w:color w:val="000000"/>
          <w:sz w:val="24"/>
          <w:lang w:val="en-US" w:eastAsia="en-US"/>
        </w:rPr>
        <w:t>Svalpa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putravan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vatasuladirogah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durmukhah</w:t>
      </w:r>
      <w:r>
        <w:rPr>
          <w:rStyle w:val="171115"/>
          <w:i/>
          <w:color w:val="000000"/>
          <w:sz w:val="24"/>
          <w:lang w:eastAsia="en-US"/>
        </w:rPr>
        <w:t xml:space="preserve"> (6) </w:t>
      </w:r>
      <w:r>
        <w:rPr>
          <w:rStyle w:val="171115"/>
          <w:i/>
          <w:color w:val="000000"/>
          <w:sz w:val="24"/>
          <w:lang w:val="en-US" w:eastAsia="en-US"/>
        </w:rPr>
        <w:t>Svocce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lagnarkse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dhanav</w:t>
      </w:r>
      <w:r>
        <w:rPr>
          <w:rStyle w:val="171115"/>
          <w:i/>
          <w:color w:val="000000"/>
          <w:sz w:val="24"/>
          <w:lang w:val="en-US" w:eastAsia="en-US"/>
        </w:rPr>
        <w:t>an</w:t>
      </w:r>
      <w:r>
        <w:rPr>
          <w:rStyle w:val="171115"/>
          <w:i/>
          <w:color w:val="000000"/>
          <w:sz w:val="24"/>
          <w:lang w:eastAsia="en-US"/>
        </w:rPr>
        <w:t xml:space="preserve"> (7) </w:t>
      </w:r>
      <w:r>
        <w:rPr>
          <w:rStyle w:val="171115"/>
          <w:i/>
          <w:color w:val="000000"/>
          <w:sz w:val="24"/>
          <w:lang w:val="en-US" w:eastAsia="en-US"/>
        </w:rPr>
        <w:t>Vidyavan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netravilasavan</w:t>
      </w:r>
      <w:r>
        <w:rPr>
          <w:rStyle w:val="171115"/>
          <w:i/>
          <w:color w:val="000000"/>
          <w:sz w:val="24"/>
          <w:lang w:eastAsia="en-US"/>
        </w:rPr>
        <w:t xml:space="preserve"> (8) </w:t>
      </w:r>
      <w:r>
        <w:rPr>
          <w:rStyle w:val="171115"/>
          <w:i/>
          <w:color w:val="000000"/>
          <w:sz w:val="24"/>
          <w:lang w:val="en-US" w:eastAsia="en-US"/>
        </w:rPr>
        <w:t>Tatra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papadrst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iyute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netra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rogah</w:t>
      </w:r>
      <w:r>
        <w:rPr>
          <w:rStyle w:val="171115"/>
          <w:i/>
          <w:color w:val="000000"/>
          <w:sz w:val="24"/>
          <w:lang w:eastAsia="en-US"/>
        </w:rPr>
        <w:t xml:space="preserve"> (9)</w:t>
      </w:r>
    </w:p>
    <w:p w:rsidR="00000000" w:rsidRDefault="00CC7832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Е</w:t>
      </w:r>
      <w:r w:rsidR="008A16BA">
        <w:rPr>
          <w:rStyle w:val="171115"/>
          <w:i/>
          <w:color w:val="000000"/>
          <w:sz w:val="24"/>
        </w:rPr>
        <w:t>сли Марс находится в 1-м доме, у обладателя гороскопа будут следы от ран на теле или следы, оставшиеся от нарывов или ожогов. Он будет крепкого телосложения с красноватыми руками и глубоким пупком. У него проявится склонность к воровству. Человек с таким</w:t>
      </w:r>
      <w:r w:rsidR="008A16BA">
        <w:rPr>
          <w:rStyle w:val="171115"/>
          <w:i/>
          <w:color w:val="000000"/>
          <w:sz w:val="24"/>
        </w:rPr>
        <w:t xml:space="preserve"> стоянием Марса в гороскопе </w:t>
      </w:r>
      <w:r w:rsidR="008A16BA">
        <w:rPr>
          <w:rStyle w:val="171115"/>
          <w:i/>
          <w:color w:val="000000"/>
          <w:sz w:val="24"/>
        </w:rPr>
        <w:t>будет жесток, силен, глуп, вынослив, богат, иметь переменчивый характер и страдать от необычных болезней. Если Марс находится в своих собственных знаках или экзальтирован, хозяин гороскопа будет здоров и обладать крепким органи</w:t>
      </w:r>
      <w:r w:rsidR="008A16BA">
        <w:rPr>
          <w:rStyle w:val="171115"/>
          <w:i/>
          <w:color w:val="000000"/>
          <w:sz w:val="24"/>
        </w:rPr>
        <w:t xml:space="preserve">змом. Он будет получать почести от правительства и иметь хорошую репутацию. Жизнь его будет продолжительна. Если Марс находится в соединении с враждебной планетой, обладатель гороскопа проживет короткую жизнь, будет иметь мало детей и некрасивую (возможно </w:t>
      </w:r>
      <w:r w:rsidR="008A16BA">
        <w:rPr>
          <w:rStyle w:val="171115"/>
          <w:i/>
          <w:color w:val="000000"/>
          <w:sz w:val="24"/>
        </w:rPr>
        <w:t>даже уродливую) внешность, будет страдать от ревматизма. Человек, у которого Марс экзальтирован в 1-м доме, станет богат и полюбит осматривать достопримечательности. Если Марс соединен или аспектирован злонесущей планетой, или находится во враждебном знаке</w:t>
      </w:r>
      <w:r w:rsidR="008A16BA">
        <w:rPr>
          <w:rStyle w:val="171115"/>
          <w:i/>
          <w:color w:val="000000"/>
          <w:sz w:val="24"/>
        </w:rPr>
        <w:t>, обладатель гороскопа будет иметь болезни глаз.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3" w:name="bookmark63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6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Марс является пагубной планетой, агрессивного и страстного характера. 1-й дом отвечает за внешность, поэтому Марс может испортить внешность владельца гороскопа шрамами. Марс в 1-м доме дает боль</w:t>
      </w:r>
      <w:r>
        <w:rPr>
          <w:rStyle w:val="1111"/>
          <w:color w:val="000000"/>
          <w:sz w:val="24"/>
        </w:rPr>
        <w:t>шую силу чувствам, импульсивность, горячность. Обладателю такого стояния Марса в гороскопе очень трудно контролировать свои чувства. Когда он выходит из себя, то забывает, что плохо, а что хорошо, поэтому древний мудрец характеризует владельца гороскопа, к</w:t>
      </w:r>
      <w:r>
        <w:rPr>
          <w:rStyle w:val="1111"/>
          <w:color w:val="000000"/>
          <w:sz w:val="24"/>
        </w:rPr>
        <w:t>ак “сильного и глупого”.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Особо отмечаются все положительные последствия расположения Марса в одном из своих знаков или знаке экзальтации (Овне, Скорпионе и Козероге): богатство, почести, крепкое здоровье, хорошая репутация и высокое образование. При распол</w:t>
      </w:r>
      <w:r>
        <w:rPr>
          <w:rStyle w:val="1111"/>
          <w:color w:val="000000"/>
          <w:sz w:val="24"/>
        </w:rPr>
        <w:t xml:space="preserve">ожении в этих знаках и в 1-м доме образуется </w:t>
      </w:r>
      <w:r>
        <w:rPr>
          <w:rStyle w:val="118"/>
          <w:color w:val="000000"/>
          <w:sz w:val="24"/>
        </w:rPr>
        <w:t xml:space="preserve">ручака-йога, </w:t>
      </w:r>
      <w:r>
        <w:rPr>
          <w:rStyle w:val="1111"/>
          <w:color w:val="000000"/>
          <w:sz w:val="24"/>
        </w:rPr>
        <w:t xml:space="preserve">одна из </w:t>
      </w:r>
      <w:r>
        <w:rPr>
          <w:rStyle w:val="118"/>
          <w:color w:val="000000"/>
          <w:sz w:val="24"/>
        </w:rPr>
        <w:t>панча-махапуруша-йог,</w:t>
      </w:r>
      <w:r>
        <w:rPr>
          <w:rStyle w:val="1111"/>
          <w:color w:val="000000"/>
          <w:sz w:val="24"/>
        </w:rPr>
        <w:t xml:space="preserve"> результаты которой описываются профессором Б.В. Раманом, светилом современной ведической астрологии, в его книге </w:t>
      </w:r>
      <w:r>
        <w:rPr>
          <w:rStyle w:val="118"/>
          <w:color w:val="000000"/>
          <w:sz w:val="24"/>
        </w:rPr>
        <w:t xml:space="preserve">“Триста важнейших комбинаций” </w:t>
      </w:r>
      <w:r>
        <w:rPr>
          <w:rStyle w:val="1111"/>
          <w:color w:val="000000"/>
          <w:sz w:val="24"/>
        </w:rPr>
        <w:t>следующим образом: “лично</w:t>
      </w:r>
      <w:r>
        <w:rPr>
          <w:rStyle w:val="1111"/>
          <w:color w:val="000000"/>
          <w:sz w:val="24"/>
        </w:rPr>
        <w:t>сть, рожденная в ручаке, будет весьма энергична, знаменита, наделена крепким телосложением и иметь красный цвет лица (яркий румянец). У этого человека будет щедрый характер, он проживет долгую жизнь, возможно, станет главой армии и будет чтить обычаи и тра</w:t>
      </w:r>
      <w:r>
        <w:rPr>
          <w:rStyle w:val="1111"/>
          <w:color w:val="000000"/>
          <w:sz w:val="24"/>
        </w:rPr>
        <w:t>диции”.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Находясь в 1-м доме, Марс влияет на 7-й дом, дом брака, и создает проблемы в семейной жизни, вносит споры и частые конфликты. Так как Марс является показателем собственности и братьев, то по его положению в знаке можно судить и об этих сферах жизни</w:t>
      </w:r>
      <w:r>
        <w:rPr>
          <w:rStyle w:val="1111"/>
          <w:color w:val="000000"/>
          <w:sz w:val="24"/>
        </w:rPr>
        <w:t xml:space="preserve"> человека. Например, положение Марса в Тельце в</w:t>
      </w:r>
    </w:p>
    <w:p w:rsidR="00000000" w:rsidRDefault="008A16BA">
      <w:pPr>
        <w:pStyle w:val="af0"/>
        <w:numPr>
          <w:ilvl w:val="0"/>
          <w:numId w:val="25"/>
        </w:numPr>
        <w:shd w:val="clear" w:color="auto" w:fill="auto"/>
        <w:tabs>
          <w:tab w:val="left" w:pos="45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 доме даст очень умеренную собственность и проблемы с братьями. Марс — сигнификатор 10-го дома, поэтому положение Марса в 1-м доме — доме личности, сделает обладателя гороскопа честолюбивым, способным на все</w:t>
      </w:r>
      <w:r>
        <w:rPr>
          <w:rStyle w:val="1111"/>
          <w:color w:val="000000"/>
          <w:sz w:val="24"/>
        </w:rPr>
        <w:t xml:space="preserve"> ради достижения своих целей.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Брихат-джатака” —</w:t>
      </w:r>
      <w:r>
        <w:rPr>
          <w:rStyle w:val="1111"/>
          <w:color w:val="000000"/>
          <w:sz w:val="24"/>
        </w:rPr>
        <w:t xml:space="preserve"> повреждение конечности.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хозяин гороскопа будет очень жесток и смел. У него будет недолгая жизнь и раны на теле.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человек, у которого Марс находится в 1-м доме горос</w:t>
      </w:r>
      <w:r>
        <w:rPr>
          <w:rStyle w:val="1111"/>
          <w:color w:val="000000"/>
          <w:sz w:val="24"/>
        </w:rPr>
        <w:t>копа, будет жесток, смел, глуп, горд, красив и обладать неустойчивым умом.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железные предметы и огонь будут источником опасности для жизни обладателя гороскопа. Он будет пребывать в постоянном беспокойстве и, возможно, перенесет потер</w:t>
      </w:r>
      <w:r>
        <w:rPr>
          <w:rStyle w:val="1111"/>
          <w:color w:val="000000"/>
          <w:sz w:val="24"/>
        </w:rPr>
        <w:t>ю своей жены или детей. Как бы ни был он храбр и смел, ему придется столкнуться со злыми последствиями своих действий.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авторы описывают неблагоприятные результаты расположения Марса в 1-м доме, не затрагивая положительных моментов, когда Ма</w:t>
      </w:r>
      <w:r>
        <w:rPr>
          <w:rStyle w:val="1111"/>
          <w:color w:val="000000"/>
          <w:sz w:val="24"/>
        </w:rPr>
        <w:t xml:space="preserve">рс становится функционально благотворной планетой благодаря </w:t>
      </w:r>
      <w:r>
        <w:rPr>
          <w:rStyle w:val="118"/>
          <w:color w:val="000000"/>
          <w:sz w:val="24"/>
        </w:rPr>
        <w:t>ручаке-йоге</w:t>
      </w:r>
      <w:r>
        <w:rPr>
          <w:rStyle w:val="1111"/>
          <w:color w:val="000000"/>
          <w:sz w:val="24"/>
        </w:rPr>
        <w:t xml:space="preserve"> или когда Марс является хозяином хороших домов. Например, для восходящих Рака и Льва, Марс — хозяин 5-го и 10-го домов и 1-го и 9-го домов соответственно. Он является </w:t>
      </w:r>
      <w:r>
        <w:rPr>
          <w:rStyle w:val="118"/>
          <w:color w:val="000000"/>
          <w:sz w:val="24"/>
        </w:rPr>
        <w:t>йога-каракой</w:t>
      </w:r>
      <w:r>
        <w:rPr>
          <w:rStyle w:val="1111"/>
          <w:color w:val="000000"/>
          <w:sz w:val="24"/>
        </w:rPr>
        <w:t xml:space="preserve"> (пла</w:t>
      </w:r>
      <w:r>
        <w:rPr>
          <w:rStyle w:val="1111"/>
          <w:color w:val="000000"/>
          <w:sz w:val="24"/>
        </w:rPr>
        <w:t xml:space="preserve">нетой силы), и нахождение его в </w:t>
      </w:r>
      <w:r>
        <w:rPr>
          <w:rStyle w:val="92"/>
          <w:color w:val="000000"/>
          <w:sz w:val="24"/>
        </w:rPr>
        <w:t xml:space="preserve">1-м доме </w:t>
      </w:r>
      <w:r>
        <w:rPr>
          <w:rStyle w:val="1111"/>
          <w:color w:val="000000"/>
          <w:sz w:val="24"/>
        </w:rPr>
        <w:t xml:space="preserve">необыкновенно усиливает возможности владельца гороскопа. Также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будет в значительной степени благотворным при восхождении знаков </w:t>
      </w:r>
      <w:r>
        <w:rPr>
          <w:rStyle w:val="92"/>
          <w:color w:val="000000"/>
          <w:sz w:val="24"/>
        </w:rPr>
        <w:t xml:space="preserve">Стрельца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92"/>
          <w:color w:val="000000"/>
          <w:sz w:val="24"/>
        </w:rPr>
        <w:t>Рыб.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ВО 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10-15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Lagnadvitiye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Vidyahinah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labhavan</w:t>
      </w:r>
      <w:r>
        <w:rPr>
          <w:rStyle w:val="171115"/>
          <w:i/>
          <w:color w:val="000000"/>
          <w:sz w:val="24"/>
          <w:lang w:eastAsia="en-US"/>
        </w:rPr>
        <w:t xml:space="preserve"> (10) </w:t>
      </w:r>
      <w:r>
        <w:rPr>
          <w:rStyle w:val="171115"/>
          <w:i/>
          <w:color w:val="000000"/>
          <w:sz w:val="24"/>
          <w:lang w:val="en-US" w:eastAsia="en-US"/>
        </w:rPr>
        <w:t>Past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hadhipenay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Utah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tisthati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cennetravaipari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tyam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bhavati</w:t>
      </w:r>
      <w:r>
        <w:rPr>
          <w:rStyle w:val="171115"/>
          <w:i/>
          <w:color w:val="000000"/>
          <w:sz w:val="24"/>
          <w:lang w:eastAsia="en-US"/>
        </w:rPr>
        <w:t xml:space="preserve"> (11) </w:t>
      </w:r>
      <w:r>
        <w:rPr>
          <w:rStyle w:val="171115"/>
          <w:i/>
          <w:color w:val="000000"/>
          <w:sz w:val="24"/>
          <w:lang w:val="en-US" w:eastAsia="en-US"/>
        </w:rPr>
        <w:t>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ubhadrst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epariharah</w:t>
      </w:r>
      <w:r>
        <w:rPr>
          <w:rStyle w:val="171115"/>
          <w:i/>
          <w:color w:val="000000"/>
          <w:sz w:val="24"/>
          <w:lang w:eastAsia="en-US"/>
        </w:rPr>
        <w:t xml:space="preserve"> (12) </w:t>
      </w:r>
      <w:r>
        <w:rPr>
          <w:rStyle w:val="171115"/>
          <w:i/>
          <w:color w:val="000000"/>
          <w:sz w:val="24"/>
          <w:lang w:val="en-US" w:eastAsia="en-US"/>
        </w:rPr>
        <w:t>Svocce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svaksetre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vidyavan</w:t>
      </w:r>
      <w:r>
        <w:rPr>
          <w:rStyle w:val="171115"/>
          <w:i/>
          <w:color w:val="000000"/>
          <w:sz w:val="24"/>
          <w:lang w:eastAsia="en-US"/>
        </w:rPr>
        <w:t xml:space="preserve"> (13) </w:t>
      </w:r>
      <w:r>
        <w:rPr>
          <w:rStyle w:val="171115"/>
          <w:i/>
          <w:color w:val="000000"/>
          <w:sz w:val="24"/>
          <w:lang w:val="en-US" w:eastAsia="en-US"/>
        </w:rPr>
        <w:t>Netra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vilasah</w:t>
      </w:r>
      <w:r>
        <w:rPr>
          <w:rStyle w:val="171115"/>
          <w:i/>
          <w:color w:val="000000"/>
          <w:sz w:val="24"/>
          <w:lang w:eastAsia="en-US"/>
        </w:rPr>
        <w:t xml:space="preserve"> (14) </w:t>
      </w:r>
      <w:r>
        <w:rPr>
          <w:rStyle w:val="171115"/>
          <w:i/>
          <w:color w:val="000000"/>
          <w:sz w:val="24"/>
          <w:lang w:val="en-US" w:eastAsia="en-US"/>
        </w:rPr>
        <w:t>Tatra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papayuteks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papadrst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netrarogah</w:t>
      </w:r>
      <w:r>
        <w:rPr>
          <w:rStyle w:val="171115"/>
          <w:i/>
          <w:color w:val="000000"/>
          <w:sz w:val="24"/>
          <w:lang w:eastAsia="en-US"/>
        </w:rPr>
        <w:t xml:space="preserve"> (15)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2pt2"/>
          <w:i/>
          <w:color w:val="000000"/>
        </w:rPr>
        <w:t xml:space="preserve">'Человек, </w:t>
      </w:r>
      <w:r>
        <w:rPr>
          <w:rStyle w:val="171115"/>
          <w:i/>
          <w:color w:val="000000"/>
          <w:sz w:val="24"/>
        </w:rPr>
        <w:t xml:space="preserve">у которого Марс располагается во 2-м доме </w:t>
      </w:r>
      <w:r>
        <w:rPr>
          <w:rStyle w:val="171115"/>
          <w:i/>
          <w:color w:val="000000"/>
          <w:sz w:val="24"/>
        </w:rPr>
        <w:t>гороскопа, не будет иметь образования, но сможет сам заработать значительное состояние. Если Марс находится в соединении с хозяином 6-го дома, обладатель гороскопа будет страдать от глазных болезней, таких как катаракта, слепота и других. Этого может не сл</w:t>
      </w:r>
      <w:r>
        <w:rPr>
          <w:rStyle w:val="171115"/>
          <w:i/>
          <w:color w:val="000000"/>
          <w:sz w:val="24"/>
        </w:rPr>
        <w:t>учится или хозяин гороскопа успешно излечится от недугов, если соединение аспек- тировано благотворной планетой. Если Марс находится в одном из своих знаков или экзальтирован, следует ожидать хорошего образования и отличного зрения. Если Марс соединен с па</w:t>
      </w:r>
      <w:r>
        <w:rPr>
          <w:rStyle w:val="171115"/>
          <w:i/>
          <w:color w:val="000000"/>
          <w:sz w:val="24"/>
        </w:rPr>
        <w:t>губной планетой или располагается в ее знаке, или аспектирован неблагоприятной планетой, возникнут глазные болезни.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Если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один располагается во </w:t>
      </w:r>
      <w:r>
        <w:rPr>
          <w:rStyle w:val="92"/>
          <w:color w:val="000000"/>
          <w:sz w:val="24"/>
        </w:rPr>
        <w:t xml:space="preserve">2-м доме, </w:t>
      </w:r>
      <w:r>
        <w:rPr>
          <w:rStyle w:val="1111"/>
          <w:color w:val="000000"/>
          <w:sz w:val="24"/>
        </w:rPr>
        <w:t>то владелец такого гороскопа не получит хорошего образования, так как пагубный характ</w:t>
      </w:r>
      <w:r>
        <w:rPr>
          <w:rStyle w:val="1111"/>
          <w:color w:val="000000"/>
          <w:sz w:val="24"/>
        </w:rPr>
        <w:t xml:space="preserve">ер </w:t>
      </w:r>
      <w:r>
        <w:rPr>
          <w:rStyle w:val="92"/>
          <w:color w:val="000000"/>
          <w:sz w:val="24"/>
        </w:rPr>
        <w:t xml:space="preserve">Марса </w:t>
      </w:r>
      <w:r>
        <w:rPr>
          <w:rStyle w:val="1111"/>
          <w:color w:val="000000"/>
          <w:sz w:val="24"/>
        </w:rPr>
        <w:t xml:space="preserve">отразится на этом показателе </w:t>
      </w:r>
      <w:r>
        <w:rPr>
          <w:rStyle w:val="92"/>
          <w:color w:val="000000"/>
          <w:sz w:val="24"/>
        </w:rPr>
        <w:t xml:space="preserve">2-го дома, </w:t>
      </w:r>
      <w:r>
        <w:rPr>
          <w:rStyle w:val="1111"/>
          <w:color w:val="000000"/>
          <w:sz w:val="24"/>
        </w:rPr>
        <w:t>но приложит большие усилия для приобретения богатства.</w:t>
      </w:r>
    </w:p>
    <w:p w:rsidR="00000000" w:rsidRDefault="008A16BA">
      <w:pPr>
        <w:pStyle w:val="af0"/>
        <w:numPr>
          <w:ilvl w:val="0"/>
          <w:numId w:val="25"/>
        </w:numPr>
        <w:shd w:val="clear" w:color="auto" w:fill="auto"/>
        <w:tabs>
          <w:tab w:val="left" w:pos="40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— дом богатства, а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— показатель собственности, и его положение во </w:t>
      </w:r>
      <w:r>
        <w:rPr>
          <w:rStyle w:val="92"/>
          <w:color w:val="000000"/>
          <w:sz w:val="24"/>
        </w:rPr>
        <w:t xml:space="preserve">2-м доме, </w:t>
      </w:r>
      <w:r>
        <w:rPr>
          <w:rStyle w:val="1111"/>
          <w:color w:val="000000"/>
          <w:sz w:val="24"/>
        </w:rPr>
        <w:t>несомненно, принесет значительное состояние обладателю этой позиц</w:t>
      </w:r>
      <w:r>
        <w:rPr>
          <w:rStyle w:val="1111"/>
          <w:color w:val="000000"/>
          <w:sz w:val="24"/>
        </w:rPr>
        <w:t xml:space="preserve">ии. Если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находится в Овне, то восходящим знаком являются Рыбы, а Марс — хозяином 2-го и 9-го домов. При этом образуется </w:t>
      </w:r>
      <w:r>
        <w:rPr>
          <w:rStyle w:val="118"/>
          <w:color w:val="000000"/>
          <w:sz w:val="24"/>
        </w:rPr>
        <w:t xml:space="preserve">дхана-йога, </w:t>
      </w:r>
      <w:r>
        <w:rPr>
          <w:rStyle w:val="1111"/>
          <w:color w:val="000000"/>
          <w:sz w:val="24"/>
        </w:rPr>
        <w:t xml:space="preserve">дающая богатство, высокую образованность, известность и славу. Когда Марс находится в Скорпионе, восходят Весы, а Марс </w:t>
      </w:r>
      <w:r>
        <w:rPr>
          <w:rStyle w:val="1111"/>
          <w:color w:val="000000"/>
          <w:sz w:val="24"/>
        </w:rPr>
        <w:t>становится хозяином 2-го и 7-го домов. Это расположение дает возможность получить богатство через партнера по браку. В случае экзальтированного Марса восходящим знаком будет Стрелец, то есть Марс, хозяин 5-го дома, будет экзальтирован во 2-м доме, что такж</w:t>
      </w:r>
      <w:r>
        <w:rPr>
          <w:rStyle w:val="1111"/>
          <w:color w:val="000000"/>
          <w:sz w:val="24"/>
        </w:rPr>
        <w:t xml:space="preserve">е приводит к созданию сильной </w:t>
      </w:r>
      <w:r>
        <w:rPr>
          <w:rStyle w:val="118"/>
          <w:color w:val="000000"/>
          <w:sz w:val="24"/>
        </w:rPr>
        <w:t xml:space="preserve">дхана-йоги, </w:t>
      </w:r>
      <w:r>
        <w:rPr>
          <w:rStyle w:val="1111"/>
          <w:color w:val="000000"/>
          <w:sz w:val="24"/>
        </w:rPr>
        <w:t>дающей большое богатство и счастье через детей. Хорошие результаты проявляются также и при восхождении Овна, Скорпиона, Рака и Льва.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плохая пища достанется обладателю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</w:t>
      </w:r>
      <w:r>
        <w:rPr>
          <w:rStyle w:val="118"/>
          <w:color w:val="000000"/>
          <w:sz w:val="24"/>
        </w:rPr>
        <w:t>халадипика” —</w:t>
      </w:r>
      <w:r>
        <w:rPr>
          <w:rStyle w:val="1111"/>
          <w:color w:val="000000"/>
          <w:sz w:val="24"/>
        </w:rPr>
        <w:t xml:space="preserve"> отталкивающая, некрасивая внешность, служение низким людям, грубая речь и отсутствие образования.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человек, у которого Марс находится в 2-м доме гороскопа, будет беден и глуп, станет есть плохую пищу и вращаться в обществе нечестн</w:t>
      </w:r>
      <w:r>
        <w:rPr>
          <w:rStyle w:val="1111"/>
          <w:color w:val="000000"/>
          <w:sz w:val="24"/>
        </w:rPr>
        <w:t>ых людей.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скупость, победа над врагами.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классические тексты упоминают лишь негативные характеристики расположения Марса во 2-м доме, тогда как </w:t>
      </w:r>
      <w:r>
        <w:rPr>
          <w:rStyle w:val="118"/>
          <w:color w:val="000000"/>
          <w:sz w:val="24"/>
        </w:rPr>
        <w:t>“Бхригу-сутра ”</w:t>
      </w:r>
      <w:r>
        <w:rPr>
          <w:rStyle w:val="1111"/>
          <w:color w:val="000000"/>
          <w:sz w:val="24"/>
        </w:rPr>
        <w:t xml:space="preserve"> рассматривает и положительные.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 3-м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16-25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Lagnat trtiye 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SvastrT vyabhicariril (16) S ubhadrst e na dos a anujahT - nah (17) Dravyalabhah (18) Rahuketuyute vesyasan gamah (19) Bhratrdvesi klesayutah subhagah (20) Alpasahodarah (21) Papayute papavTks anena bhratrnasah (22) Uccasvak- se</w:t>
      </w:r>
      <w:r>
        <w:rPr>
          <w:rStyle w:val="171115"/>
          <w:i/>
          <w:color w:val="000000"/>
          <w:sz w:val="24"/>
          <w:lang w:val="en-US" w:eastAsia="en-US"/>
        </w:rPr>
        <w:t>tre subhayute bhrata di rghayuh dhairyavikramavan (23) Yuddhe surah (24) Papayute mitraksetre dhrtiman (25)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4"/>
          <w:i/>
          <w:color w:val="000000"/>
          <w:sz w:val="24"/>
          <w:lang w:eastAsia="en-US"/>
        </w:rPr>
        <w:t xml:space="preserve">3^ </w:t>
      </w:r>
      <w:r>
        <w:rPr>
          <w:rStyle w:val="171115"/>
          <w:i/>
          <w:color w:val="000000"/>
          <w:sz w:val="24"/>
        </w:rPr>
        <w:t>человека</w:t>
      </w:r>
      <w:r>
        <w:rPr>
          <w:rStyle w:val="171115"/>
          <w:i/>
          <w:color w:val="000000"/>
          <w:sz w:val="24"/>
          <w:lang w:eastAsia="en-US"/>
        </w:rPr>
        <w:t xml:space="preserve">, </w:t>
      </w:r>
      <w:r>
        <w:rPr>
          <w:rStyle w:val="171115"/>
          <w:i/>
          <w:color w:val="000000"/>
          <w:sz w:val="24"/>
        </w:rPr>
        <w:t>в чьем гороскопе Марс расположен в</w:t>
      </w:r>
    </w:p>
    <w:p w:rsidR="00000000" w:rsidRDefault="008A16BA">
      <w:pPr>
        <w:pStyle w:val="171"/>
        <w:numPr>
          <w:ilvl w:val="0"/>
          <w:numId w:val="25"/>
        </w:numPr>
        <w:shd w:val="clear" w:color="auto" w:fill="auto"/>
        <w:tabs>
          <w:tab w:val="left" w:pos="49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м доме, не будет младших братьев или сестер. Его жена приобретет сомнительную репутацию. Этого не произойдет, если Марс аспектирован благотворной планетой. У обладателя гороскопа будет хорошее финансовое положен</w:t>
      </w:r>
      <w:r>
        <w:rPr>
          <w:rStyle w:val="171115"/>
          <w:i/>
          <w:color w:val="000000"/>
          <w:sz w:val="24"/>
        </w:rPr>
        <w:t>ие. Если Марс соединен с Раху или Кету, хозяин гороскопа вступит в связи с проститутками. У него будут враждебные взаимоотношения со своими братьями. Жена владельца гороскопа будет иметь хорошо сформированные половые органы. Если Марс находится в неблагопр</w:t>
      </w:r>
      <w:r>
        <w:rPr>
          <w:rStyle w:val="171115"/>
          <w:i/>
          <w:color w:val="000000"/>
          <w:sz w:val="24"/>
        </w:rPr>
        <w:t>иятном соединении или аспектирован пагубной планетой, возможна потеря братьев или сестер. В случае расположения Марса в своем собственном знаке, а также в знаке экзальтации, братья обладателя гороскопа будут долго жить, а сам он будет терпелив, храбр и смо</w:t>
      </w:r>
      <w:r>
        <w:rPr>
          <w:rStyle w:val="171115"/>
          <w:i/>
          <w:color w:val="000000"/>
          <w:sz w:val="24"/>
        </w:rPr>
        <w:t>жет проявить доблесть и героизм на поле битвы. Те же благоприятные характеристики, только в меньшей степени, проявятся, когда Марс занимает дружественный знак.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4" w:name="bookmark64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6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Согласно теории </w:t>
      </w:r>
      <w:r>
        <w:rPr>
          <w:rStyle w:val="118"/>
          <w:color w:val="000000"/>
          <w:sz w:val="24"/>
        </w:rPr>
        <w:t>“Карака-бхава-нашая ”,</w:t>
      </w:r>
      <w:r>
        <w:rPr>
          <w:rStyle w:val="1111"/>
          <w:color w:val="000000"/>
          <w:sz w:val="24"/>
        </w:rPr>
        <w:t xml:space="preserve"> планета-кя/ииеа, располагаясь в собственном </w:t>
      </w:r>
      <w:r>
        <w:rPr>
          <w:rStyle w:val="1111"/>
          <w:color w:val="000000"/>
          <w:sz w:val="24"/>
        </w:rPr>
        <w:t xml:space="preserve">доме, дает проявление негативных характеристик по функции </w:t>
      </w:r>
      <w:r>
        <w:rPr>
          <w:rStyle w:val="118"/>
          <w:color w:val="000000"/>
          <w:sz w:val="24"/>
        </w:rPr>
        <w:t>караки.</w:t>
      </w:r>
      <w:r>
        <w:rPr>
          <w:rStyle w:val="1111"/>
          <w:color w:val="000000"/>
          <w:sz w:val="24"/>
        </w:rPr>
        <w:t xml:space="preserve"> </w:t>
      </w:r>
      <w:r>
        <w:rPr>
          <w:rStyle w:val="92"/>
          <w:color w:val="000000"/>
          <w:sz w:val="24"/>
        </w:rPr>
        <w:t xml:space="preserve">Марс, </w:t>
      </w:r>
      <w:r>
        <w:rPr>
          <w:rStyle w:val="1111"/>
          <w:color w:val="000000"/>
          <w:sz w:val="24"/>
        </w:rPr>
        <w:t xml:space="preserve">как </w:t>
      </w:r>
      <w:r>
        <w:rPr>
          <w:rStyle w:val="118"/>
          <w:color w:val="000000"/>
          <w:sz w:val="24"/>
        </w:rPr>
        <w:t xml:space="preserve">бхратри-карака, </w:t>
      </w:r>
      <w:r>
        <w:rPr>
          <w:rStyle w:val="1111"/>
          <w:color w:val="000000"/>
          <w:sz w:val="24"/>
        </w:rPr>
        <w:t xml:space="preserve">показатель братьев, находясь в </w:t>
      </w:r>
      <w:r>
        <w:rPr>
          <w:rStyle w:val="92"/>
          <w:color w:val="000000"/>
          <w:sz w:val="24"/>
        </w:rPr>
        <w:t xml:space="preserve">3-м доме, </w:t>
      </w:r>
      <w:r>
        <w:rPr>
          <w:rStyle w:val="1111"/>
          <w:color w:val="000000"/>
          <w:sz w:val="24"/>
        </w:rPr>
        <w:t xml:space="preserve">особенно без влияния благотворной планеты (такой как </w:t>
      </w:r>
      <w:r>
        <w:rPr>
          <w:rStyle w:val="92"/>
          <w:color w:val="00000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92"/>
          <w:color w:val="000000"/>
          <w:sz w:val="24"/>
        </w:rPr>
        <w:t xml:space="preserve">Венера), </w:t>
      </w:r>
      <w:r>
        <w:rPr>
          <w:rStyle w:val="1111"/>
          <w:color w:val="000000"/>
          <w:sz w:val="24"/>
        </w:rPr>
        <w:t xml:space="preserve">может вызвать потерю братьев или сестер. Так как </w:t>
      </w:r>
      <w:r>
        <w:rPr>
          <w:rStyle w:val="92"/>
          <w:color w:val="000000"/>
          <w:sz w:val="24"/>
        </w:rPr>
        <w:t>М</w:t>
      </w:r>
      <w:r>
        <w:rPr>
          <w:rStyle w:val="92"/>
          <w:color w:val="000000"/>
          <w:sz w:val="24"/>
        </w:rPr>
        <w:t xml:space="preserve">арс </w:t>
      </w:r>
      <w:r>
        <w:rPr>
          <w:rStyle w:val="1111"/>
          <w:color w:val="000000"/>
          <w:sz w:val="24"/>
        </w:rPr>
        <w:t xml:space="preserve">— воинственная планета, то и отношения с близкими родственниками могут быть враждебными. </w:t>
      </w:r>
      <w:r>
        <w:rPr>
          <w:rStyle w:val="92"/>
          <w:color w:val="000000"/>
          <w:sz w:val="24"/>
        </w:rPr>
        <w:t xml:space="preserve">3-й дом </w:t>
      </w:r>
      <w:r>
        <w:rPr>
          <w:rStyle w:val="1111"/>
          <w:color w:val="000000"/>
          <w:sz w:val="24"/>
        </w:rPr>
        <w:t xml:space="preserve">— дом коротких путешествий, и присутствие в нем </w:t>
      </w:r>
      <w:r>
        <w:rPr>
          <w:rStyle w:val="92"/>
          <w:color w:val="000000"/>
          <w:sz w:val="24"/>
        </w:rPr>
        <w:t xml:space="preserve">Марса </w:t>
      </w:r>
      <w:r>
        <w:rPr>
          <w:rStyle w:val="1111"/>
          <w:color w:val="000000"/>
          <w:sz w:val="24"/>
        </w:rPr>
        <w:t>указывает на опасность при перемещении. Но, как подчеркивает великий мудрец, при удачном расположении</w:t>
      </w:r>
      <w:r>
        <w:rPr>
          <w:rStyle w:val="1111"/>
          <w:color w:val="000000"/>
          <w:sz w:val="24"/>
        </w:rPr>
        <w:t xml:space="preserve"> в знаке или при благоприятном аспекте негативное влияние </w:t>
      </w:r>
      <w:r>
        <w:rPr>
          <w:rStyle w:val="92"/>
          <w:color w:val="000000"/>
          <w:sz w:val="24"/>
        </w:rPr>
        <w:t xml:space="preserve">Марса </w:t>
      </w:r>
      <w:r>
        <w:rPr>
          <w:rStyle w:val="1111"/>
          <w:color w:val="000000"/>
          <w:sz w:val="24"/>
        </w:rPr>
        <w:t xml:space="preserve">на </w:t>
      </w:r>
      <w:r>
        <w:rPr>
          <w:rStyle w:val="92"/>
          <w:color w:val="000000"/>
          <w:sz w:val="24"/>
        </w:rPr>
        <w:t xml:space="preserve">3-й дом </w:t>
      </w:r>
      <w:r>
        <w:rPr>
          <w:rStyle w:val="1111"/>
          <w:color w:val="000000"/>
          <w:sz w:val="24"/>
        </w:rPr>
        <w:t xml:space="preserve">будет разрушено. </w:t>
      </w:r>
      <w:r>
        <w:rPr>
          <w:rStyle w:val="92"/>
          <w:color w:val="000000"/>
          <w:sz w:val="24"/>
        </w:rPr>
        <w:t xml:space="preserve">3-й дом </w:t>
      </w:r>
      <w:r>
        <w:rPr>
          <w:rStyle w:val="1111"/>
          <w:color w:val="000000"/>
          <w:sz w:val="24"/>
        </w:rPr>
        <w:t xml:space="preserve">— дом прибыли, </w:t>
      </w:r>
      <w:r>
        <w:rPr>
          <w:rStyle w:val="118"/>
          <w:color w:val="000000"/>
          <w:sz w:val="24"/>
        </w:rPr>
        <w:t>упачая,</w:t>
      </w:r>
      <w:r>
        <w:rPr>
          <w:rStyle w:val="1111"/>
          <w:color w:val="000000"/>
          <w:sz w:val="24"/>
        </w:rPr>
        <w:t xml:space="preserve"> а Марс, кроме того, является показателем собственности, поэтому такое стояние Марса в гороскопе дает его обладателю хорошее материаль</w:t>
      </w:r>
      <w:r>
        <w:rPr>
          <w:rStyle w:val="1111"/>
          <w:color w:val="000000"/>
          <w:sz w:val="24"/>
        </w:rPr>
        <w:t>ное положение и способность упорно работать ради прибыли.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Доблесть и героизм — эти характеристики 3-го дома проявляются в полной мере, когда в нем присутствует Марс. Кроме того, это один из важных факторов, указывающий на то, что обладатель гороскопа в сво</w:t>
      </w:r>
      <w:r>
        <w:rPr>
          <w:rStyle w:val="1111"/>
          <w:color w:val="000000"/>
          <w:sz w:val="24"/>
        </w:rPr>
        <w:t>ей прошлой жизни принимал участие в сражениях и битвах. Но чтобы говорить об этом с уверенностью, необходимо подтверждение других аспектов в гороскопе.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Что касается утверждения Бхригу Муни о “сомнительной репутации жены обладателя гороскопа”, то ни 3-й дом</w:t>
      </w:r>
      <w:r>
        <w:rPr>
          <w:rStyle w:val="1111"/>
          <w:color w:val="000000"/>
          <w:sz w:val="24"/>
        </w:rPr>
        <w:t xml:space="preserve">, ни Марс не имеют отношения к браку. Скорее всего, это высказывание будет справедливо при соединении Марса с хозяином 7-го дома или с </w:t>
      </w:r>
      <w:r>
        <w:rPr>
          <w:rStyle w:val="118"/>
          <w:color w:val="000000"/>
          <w:sz w:val="24"/>
        </w:rPr>
        <w:t>калатра-каракой</w:t>
      </w:r>
      <w:r>
        <w:rPr>
          <w:rStyle w:val="1111"/>
          <w:color w:val="000000"/>
          <w:sz w:val="24"/>
        </w:rPr>
        <w:t xml:space="preserve"> Венерой, показателем жены.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Гороскоп императрицы Екатерины Второй, в котором Марс расположен в своем знаке</w:t>
      </w:r>
      <w:r>
        <w:rPr>
          <w:rStyle w:val="1111"/>
          <w:color w:val="000000"/>
          <w:sz w:val="24"/>
        </w:rPr>
        <w:t xml:space="preserve"> в 3-м доме, служит хорошим примером смелости, мужественности и богатства.</w:t>
      </w:r>
    </w:p>
    <w:p w:rsidR="00000000" w:rsidRDefault="008A16BA">
      <w:pPr>
        <w:framePr w:h="3998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8" type="#_x0000_t75" style="width:199.5pt;height:200.25pt">
            <v:imagedata r:id="rId21" o:title=""/>
          </v:shape>
        </w:pict>
      </w:r>
    </w:p>
    <w:p w:rsidR="00000000" w:rsidRDefault="008A16BA">
      <w:pPr>
        <w:pStyle w:val="2c"/>
        <w:framePr w:h="3998" w:wrap="notBeside" w:vAnchor="text" w:hAnchor="text" w:xAlign="center" w:y="1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28"/>
          <w:color w:val="000000"/>
          <w:sz w:val="24"/>
        </w:rPr>
        <w:t>Родилась 3 мая 1729 года, в 2 часа 23 мин</w: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—развитый интеллект и мужество.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обладатель гороскопа будет наделен хорошими качествами, </w:t>
      </w:r>
      <w:r>
        <w:rPr>
          <w:rStyle w:val="1111"/>
          <w:color w:val="000000"/>
          <w:sz w:val="24"/>
        </w:rPr>
        <w:t>богат, счастлив и никто не сможет его победить, но он испытает сложности в отношениях со своими братьями или переживет их смерть.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человек, у которого Марс находится в 3-м доме гороскопа, будет богат и знаменит, храбр и смел, наделен хорошими к</w:t>
      </w:r>
      <w:r>
        <w:rPr>
          <w:rStyle w:val="1111"/>
          <w:color w:val="000000"/>
          <w:sz w:val="24"/>
        </w:rPr>
        <w:t>ачествами. У него не будет братьев.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не будет счастья из-за братьев и родственников. Храбрость, смелость, богатство.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утверждения авторов основаны на двух теориях: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7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1 — пагубная планета, попадая в дом </w:t>
      </w:r>
      <w:r>
        <w:rPr>
          <w:rStyle w:val="118"/>
          <w:color w:val="000000"/>
          <w:sz w:val="24"/>
        </w:rPr>
        <w:t>упачая,</w:t>
      </w:r>
      <w:r>
        <w:rPr>
          <w:rStyle w:val="1111"/>
          <w:color w:val="000000"/>
          <w:sz w:val="24"/>
        </w:rPr>
        <w:t xml:space="preserve"> дает благоп</w:t>
      </w:r>
      <w:r>
        <w:rPr>
          <w:rStyle w:val="1111"/>
          <w:color w:val="000000"/>
          <w:sz w:val="24"/>
        </w:rPr>
        <w:t>риятные результаты в точном соответствии с характеристиками дома;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6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2 — это теория “</w:t>
      </w:r>
      <w:r>
        <w:rPr>
          <w:rStyle w:val="118"/>
          <w:color w:val="000000"/>
          <w:sz w:val="24"/>
        </w:rPr>
        <w:t>Карака-бхава-нашая</w:t>
      </w:r>
      <w:r>
        <w:rPr>
          <w:rStyle w:val="1111"/>
          <w:color w:val="000000"/>
          <w:sz w:val="24"/>
        </w:rPr>
        <w:t xml:space="preserve">”, согласно которой Марс, как указатель братьев, </w:t>
      </w:r>
      <w:r>
        <w:rPr>
          <w:rStyle w:val="118"/>
          <w:color w:val="000000"/>
          <w:sz w:val="24"/>
        </w:rPr>
        <w:t>бхратру-карака,</w:t>
      </w:r>
      <w:r>
        <w:rPr>
          <w:rStyle w:val="1111"/>
          <w:color w:val="000000"/>
          <w:sz w:val="24"/>
        </w:rPr>
        <w:t xml:space="preserve"> и сигнифи- катор 3-го дома, располагаясь в своем доме, дает негативные результаты в отношен</w:t>
      </w:r>
      <w:r>
        <w:rPr>
          <w:rStyle w:val="1111"/>
          <w:color w:val="000000"/>
          <w:sz w:val="24"/>
        </w:rPr>
        <w:t>ии братьев.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Но Бхригу Муни подчеркивает, что возможны исключения из последнего правила (и это подтверждается практическим опытом), когда Марс располагается в своих знаках, знаке экзальтации или испытывает благотворное влияние.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 4-м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26-33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L</w:t>
      </w:r>
      <w:r>
        <w:rPr>
          <w:rStyle w:val="171115"/>
          <w:i/>
          <w:color w:val="000000"/>
          <w:sz w:val="24"/>
          <w:lang w:val="en-US" w:eastAsia="en-US"/>
        </w:rPr>
        <w:t>agnaccaturthe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Grahacchidram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</w:rPr>
        <w:t xml:space="preserve">(26) </w:t>
      </w:r>
      <w:r>
        <w:rPr>
          <w:rStyle w:val="171115"/>
          <w:i/>
          <w:color w:val="000000"/>
          <w:sz w:val="24"/>
          <w:lang w:val="en-US" w:eastAsia="en-US"/>
        </w:rPr>
        <w:t>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ame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varse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pitrarist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arimatrrogT</w:t>
      </w:r>
      <w:r>
        <w:rPr>
          <w:rStyle w:val="171115"/>
          <w:i/>
          <w:color w:val="000000"/>
          <w:sz w:val="24"/>
          <w:lang w:eastAsia="en-US"/>
        </w:rPr>
        <w:t xml:space="preserve"> (27) </w:t>
      </w:r>
      <w:r>
        <w:rPr>
          <w:rStyle w:val="171115"/>
          <w:i/>
          <w:color w:val="000000"/>
          <w:sz w:val="24"/>
          <w:lang w:val="en-US" w:eastAsia="en-US"/>
        </w:rPr>
        <w:t>Saumyayute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paragrhavasah</w:t>
      </w:r>
      <w:r>
        <w:rPr>
          <w:rStyle w:val="171115"/>
          <w:i/>
          <w:color w:val="000000"/>
          <w:sz w:val="24"/>
          <w:lang w:eastAsia="en-US"/>
        </w:rPr>
        <w:t xml:space="preserve"> (28) </w:t>
      </w:r>
      <w:r>
        <w:rPr>
          <w:rStyle w:val="171115"/>
          <w:i/>
          <w:color w:val="000000"/>
          <w:sz w:val="24"/>
          <w:lang w:val="en-US" w:eastAsia="en-US"/>
        </w:rPr>
        <w:t>NirogasarTrJ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ksetra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hlnah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dhanadhanyahlnah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jirnagrhavasah</w:t>
      </w:r>
      <w:r>
        <w:rPr>
          <w:rStyle w:val="171115"/>
          <w:i/>
          <w:color w:val="000000"/>
          <w:sz w:val="24"/>
          <w:lang w:eastAsia="en-US"/>
        </w:rPr>
        <w:t xml:space="preserve">, (29) </w:t>
      </w:r>
      <w:r>
        <w:rPr>
          <w:rStyle w:val="171115"/>
          <w:i/>
          <w:color w:val="000000"/>
          <w:sz w:val="24"/>
          <w:lang w:val="en-US" w:eastAsia="en-US"/>
        </w:rPr>
        <w:t>Ucce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svak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subhayute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mitraksetre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vahanavan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ksetravan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matrdir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ghayu</w:t>
      </w:r>
      <w:r>
        <w:rPr>
          <w:rStyle w:val="171115"/>
          <w:i/>
          <w:color w:val="000000"/>
          <w:sz w:val="24"/>
          <w:lang w:val="en-US" w:eastAsia="en-US"/>
        </w:rPr>
        <w:t>h</w:t>
      </w:r>
      <w:r>
        <w:rPr>
          <w:rStyle w:val="171115"/>
          <w:i/>
          <w:color w:val="000000"/>
          <w:sz w:val="24"/>
          <w:lang w:eastAsia="en-US"/>
        </w:rPr>
        <w:t xml:space="preserve"> (30) </w:t>
      </w:r>
      <w:r>
        <w:rPr>
          <w:rStyle w:val="171115"/>
          <w:i/>
          <w:color w:val="000000"/>
          <w:sz w:val="24"/>
          <w:lang w:val="en-US" w:eastAsia="en-US"/>
        </w:rPr>
        <w:t>NTcarkse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papamrtyuyute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matrnasah</w:t>
      </w:r>
      <w:r>
        <w:rPr>
          <w:rStyle w:val="171115"/>
          <w:i/>
          <w:color w:val="000000"/>
          <w:sz w:val="24"/>
          <w:lang w:eastAsia="en-US"/>
        </w:rPr>
        <w:t xml:space="preserve"> (31) </w:t>
      </w:r>
      <w:r>
        <w:rPr>
          <w:rStyle w:val="171115"/>
          <w:i/>
          <w:color w:val="000000"/>
          <w:sz w:val="24"/>
          <w:lang w:val="en-US" w:eastAsia="en-US"/>
        </w:rPr>
        <w:t>Sau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myayute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vahana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nisthavan</w:t>
      </w:r>
      <w:r>
        <w:rPr>
          <w:rStyle w:val="171115"/>
          <w:i/>
          <w:color w:val="000000"/>
          <w:sz w:val="24"/>
          <w:lang w:eastAsia="en-US"/>
        </w:rPr>
        <w:t xml:space="preserve"> (32) </w:t>
      </w:r>
      <w:r>
        <w:rPr>
          <w:rStyle w:val="171115"/>
          <w:i/>
          <w:color w:val="000000"/>
          <w:sz w:val="24"/>
          <w:lang w:val="en-US" w:eastAsia="en-US"/>
        </w:rPr>
        <w:t>Bandhu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janadvesT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svade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sa</w:t>
      </w:r>
      <w:r>
        <w:rPr>
          <w:rStyle w:val="171115"/>
          <w:i/>
          <w:color w:val="000000"/>
          <w:sz w:val="24"/>
          <w:lang w:eastAsia="en-US"/>
        </w:rPr>
        <w:t>-</w:t>
      </w:r>
      <w:r>
        <w:rPr>
          <w:rStyle w:val="171115"/>
          <w:i/>
          <w:color w:val="000000"/>
          <w:sz w:val="24"/>
          <w:lang w:val="en-US" w:eastAsia="en-US"/>
        </w:rPr>
        <w:t>parityagi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vastrahTnah</w:t>
      </w:r>
      <w:r>
        <w:rPr>
          <w:rStyle w:val="171115"/>
          <w:i/>
          <w:color w:val="000000"/>
          <w:sz w:val="24"/>
          <w:lang w:eastAsia="en-US"/>
        </w:rPr>
        <w:t xml:space="preserve"> (33)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eastAsia="en-US"/>
        </w:rPr>
        <w:t xml:space="preserve">£ </w:t>
      </w:r>
      <w:r>
        <w:rPr>
          <w:rStyle w:val="171115"/>
          <w:i/>
          <w:color w:val="000000"/>
          <w:sz w:val="24"/>
        </w:rPr>
        <w:t>семье человека, у которого Марс находится в</w:t>
      </w:r>
    </w:p>
    <w:p w:rsidR="00000000" w:rsidRDefault="008A16BA">
      <w:pPr>
        <w:pStyle w:val="171"/>
        <w:numPr>
          <w:ilvl w:val="0"/>
          <w:numId w:val="25"/>
        </w:numPr>
        <w:shd w:val="clear" w:color="auto" w:fill="auto"/>
        <w:tabs>
          <w:tab w:val="left" w:pos="55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м доме гороскопа, ожидаются несчастья и бедствия. Его отец может умереть на восьмом году жизни, а мать будет иметь плохое здоровье. Сам он будет здоров, но жить ему придется в полуразрушенном, ветхом доме, в бедн</w:t>
      </w:r>
      <w:r>
        <w:rPr>
          <w:rStyle w:val="171115"/>
          <w:i/>
          <w:color w:val="000000"/>
          <w:sz w:val="24"/>
        </w:rPr>
        <w:t>ости, не имея собственной земли. Его отношения с близкими родственниками могут быть враждебными, и жить он будет вдали от места рождения. У него может не быть собственной красивой одежды. Если Марс соединен со своим врагом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5"/>
          <w:i/>
          <w:color w:val="000000"/>
          <w:sz w:val="24"/>
        </w:rPr>
        <w:t>Меркурием, владелец гороскопа н</w:t>
      </w:r>
      <w:r>
        <w:rPr>
          <w:rStyle w:val="171115"/>
          <w:i/>
          <w:color w:val="000000"/>
          <w:sz w:val="24"/>
        </w:rPr>
        <w:t>е будет иметь своего собственного дома, проживая в чужом. Если Марс находится в собственном знаке или в экзальтации, а также в соединении с благоприятной планетой или расположен в дружественном знаке, обладатель гороскопа будет иметь транспортные средства,</w:t>
      </w:r>
      <w:r>
        <w:rPr>
          <w:rStyle w:val="171115"/>
          <w:i/>
          <w:color w:val="000000"/>
          <w:sz w:val="24"/>
        </w:rPr>
        <w:t xml:space="preserve"> земельную собственность и его мать будет долго жить. Когда Марс располагается в знаке своего ослабления, Раке, и соединен с пагубной планетой или с хозяином 8-го дома, обладатель гороскопа переживет потерю матери в ранний период своей жизни.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5" w:name="bookmark65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6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Марс является одной из сильнейших пагубных планет. Его расположение в 4-м доме разрушает все хорошие показатели дома, внося беспокойство в семейную и личную жизнь, болезни матери, отсутствие земельной собственности и проблемы с академическим образованием. </w:t>
      </w:r>
      <w:r>
        <w:rPr>
          <w:rStyle w:val="1111"/>
          <w:color w:val="000000"/>
          <w:sz w:val="24"/>
        </w:rPr>
        <w:t xml:space="preserve">Это расположение носит название </w:t>
      </w:r>
      <w:r>
        <w:rPr>
          <w:rStyle w:val="118"/>
          <w:color w:val="000000"/>
          <w:sz w:val="24"/>
        </w:rPr>
        <w:t>куджа-доша</w:t>
      </w:r>
      <w:r>
        <w:rPr>
          <w:rStyle w:val="1111"/>
          <w:color w:val="000000"/>
          <w:sz w:val="24"/>
        </w:rPr>
        <w:t xml:space="preserve"> — “вредное влияние Марса”.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Марс из 4-го дома влияет на 10-й, который является </w:t>
      </w:r>
      <w:r>
        <w:rPr>
          <w:rStyle w:val="118"/>
          <w:color w:val="000000"/>
          <w:sz w:val="24"/>
        </w:rPr>
        <w:t>марака- стханой</w:t>
      </w:r>
      <w:r>
        <w:rPr>
          <w:rStyle w:val="1111"/>
          <w:color w:val="000000"/>
          <w:sz w:val="24"/>
        </w:rPr>
        <w:t xml:space="preserve"> для отца хозяина гороскопа, будучи вторым по отношению к 9-му дому. Этим влиянием объясняется ранняя смерть отца.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Остае</w:t>
      </w:r>
      <w:r>
        <w:rPr>
          <w:rStyle w:val="1111"/>
          <w:color w:val="000000"/>
          <w:sz w:val="24"/>
        </w:rPr>
        <w:t>тся только преклоняться перед мудростью великого риши и той милостью, с которой он дает знания, так как этот факт неоднократно подтвержден нашим практическим опытом.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Подчеркивается, что удачное размещение Марса в знаке дает благоприятные результаты: облада</w:t>
      </w:r>
      <w:r>
        <w:rPr>
          <w:rStyle w:val="1111"/>
          <w:color w:val="000000"/>
          <w:sz w:val="24"/>
        </w:rPr>
        <w:t xml:space="preserve">ние транспортными средствами, земельной собственностью, хорошее образование, долгая жизнь матери. Если Марс располагается в Овне, восходит Козерог, а сам Марс является хозяином 4-го и 11-го домов. Если Марс находится в Скорпионе, </w:t>
      </w:r>
      <w:r>
        <w:rPr>
          <w:rStyle w:val="118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будет во Льве (для к</w:t>
      </w:r>
      <w:r>
        <w:rPr>
          <w:rStyle w:val="1111"/>
          <w:color w:val="000000"/>
          <w:sz w:val="24"/>
        </w:rPr>
        <w:t xml:space="preserve">оторого Марс — </w:t>
      </w:r>
      <w:r>
        <w:rPr>
          <w:rStyle w:val="118"/>
          <w:color w:val="000000"/>
          <w:sz w:val="24"/>
        </w:rPr>
        <w:t>йога-карака,</w:t>
      </w:r>
      <w:r>
        <w:rPr>
          <w:rStyle w:val="1111"/>
          <w:color w:val="000000"/>
          <w:sz w:val="24"/>
        </w:rPr>
        <w:t xml:space="preserve"> планета силы), и он будет хозяином 4-го и 9-го домов. Если Марс находится в Козероге, то </w:t>
      </w:r>
      <w:r>
        <w:rPr>
          <w:rStyle w:val="118"/>
          <w:color w:val="000000"/>
          <w:sz w:val="24"/>
        </w:rPr>
        <w:t>лагна —</w:t>
      </w:r>
      <w:r>
        <w:rPr>
          <w:rStyle w:val="1111"/>
          <w:color w:val="000000"/>
          <w:sz w:val="24"/>
        </w:rPr>
        <w:t xml:space="preserve"> в Весах, а Марс становится хозяином 4-го и 7-го домов. Все эти расположения приводят к образованию сильных </w:t>
      </w:r>
      <w:r>
        <w:rPr>
          <w:rStyle w:val="118"/>
          <w:color w:val="000000"/>
          <w:sz w:val="24"/>
        </w:rPr>
        <w:t xml:space="preserve">дхана-йог </w:t>
      </w:r>
      <w:r>
        <w:rPr>
          <w:rStyle w:val="1111"/>
          <w:color w:val="000000"/>
          <w:sz w:val="24"/>
        </w:rPr>
        <w:t>(комбинаций пл</w:t>
      </w:r>
      <w:r>
        <w:rPr>
          <w:rStyle w:val="1111"/>
          <w:color w:val="000000"/>
          <w:sz w:val="24"/>
        </w:rPr>
        <w:t xml:space="preserve">анет, указывающих на богатство). Кроме того, находясь в квадранте, Марс формирует и благотворную </w:t>
      </w:r>
      <w:r>
        <w:rPr>
          <w:rStyle w:val="118"/>
          <w:color w:val="000000"/>
          <w:sz w:val="24"/>
        </w:rPr>
        <w:t>ручака- йогу,</w:t>
      </w:r>
      <w:r>
        <w:rPr>
          <w:rStyle w:val="1111"/>
          <w:color w:val="000000"/>
          <w:sz w:val="24"/>
        </w:rPr>
        <w:t xml:space="preserve"> говорящую о большой энергичности человека, лидерстве, успехе в конкуренции и спорте.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Брихат-джатака” —</w:t>
      </w:r>
      <w:r>
        <w:rPr>
          <w:rStyle w:val="1111"/>
          <w:color w:val="000000"/>
          <w:sz w:val="24"/>
        </w:rPr>
        <w:t xml:space="preserve"> отсутствие счастья в семей</w:t>
      </w:r>
      <w:r>
        <w:rPr>
          <w:rStyle w:val="1111"/>
          <w:color w:val="000000"/>
          <w:sz w:val="24"/>
        </w:rPr>
        <w:t>ной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человек, в чьем гороскопе Марс находится в 4-м доме, рано потеряет свою мать, будет лишен счастья, друзей, транспортных средств и земельной собственности.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у обладателя гороскопа не будет дома, хорошей одежды, зерна. </w:t>
      </w:r>
      <w:r>
        <w:rPr>
          <w:rStyle w:val="1111"/>
          <w:color w:val="000000"/>
          <w:sz w:val="24"/>
        </w:rPr>
        <w:t>Он станет проживать в непринадлежащем ему доме и будет несчастлив.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несмотря на то, что другие планеты могут быть благосклонными в гороскопе, если Марс находится в 4-м доме гороскопа, человек будет лишен счастья от отца, матери, жены </w:t>
      </w:r>
      <w:r>
        <w:rPr>
          <w:rStyle w:val="1111"/>
          <w:color w:val="000000"/>
          <w:sz w:val="24"/>
        </w:rPr>
        <w:t>и детей. Но он сможет получить землю и имущество благодаря расположению царя и правительства.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классические тексты описывают негативные результаты пребывания Марса в 4-м доме. Но в сут рах 28,30,32 отмечаются положительные характеристики рас</w:t>
      </w:r>
      <w:r>
        <w:rPr>
          <w:rStyle w:val="1111"/>
          <w:color w:val="000000"/>
          <w:sz w:val="24"/>
        </w:rPr>
        <w:t>положения Марса в знаках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Скорпиона, Овна и Козерога, которые не принимаются в расчет другими авторами. Получение земли и имущества, описанные в </w:t>
      </w:r>
      <w:r>
        <w:rPr>
          <w:rStyle w:val="118"/>
          <w:color w:val="000000"/>
          <w:sz w:val="24"/>
        </w:rPr>
        <w:t>“Чаматкар-чинтамани ”,</w:t>
      </w:r>
      <w:r>
        <w:rPr>
          <w:rStyle w:val="1111"/>
          <w:color w:val="000000"/>
          <w:sz w:val="24"/>
        </w:rPr>
        <w:t xml:space="preserve"> возможны при благоприятном влиянии на Марс со стороны 10-го дома или при хорошем соединен</w:t>
      </w:r>
      <w:r>
        <w:rPr>
          <w:rStyle w:val="1111"/>
          <w:color w:val="000000"/>
          <w:sz w:val="24"/>
        </w:rPr>
        <w:t>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Также, основываясь на собственном практическом опыте, можно подчеркнуть важность расположения хозяина 4-го дома для окончательных выводов.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6" w:name="bookmark66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МАРС В 5-м ДОМЕ</w:t>
      </w:r>
      <w:bookmarkEnd w:id="66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34-45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Lagnat pan came 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Nirdhanah putrabhavah durmargT rajakopah (34) S as t - h</w:t>
      </w:r>
      <w:r>
        <w:rPr>
          <w:rStyle w:val="171115"/>
          <w:i/>
          <w:color w:val="000000"/>
          <w:sz w:val="24"/>
          <w:lang w:val="en-US" w:eastAsia="en-US"/>
        </w:rPr>
        <w:t>avarse ayudhena kimcidandakalah (35) Durvasana jnana- silavan (36) Mayavadi (37) TlksanadhTh (38) Ucce svak- setre putrasamrddhih annadanapriyah (39) Rajadhikara yogah satrupT da (40) Papayute papaks etre putranas ah (41) Buddhi bhramsadirogah (42) Randhre</w:t>
      </w:r>
      <w:r>
        <w:rPr>
          <w:rStyle w:val="171115"/>
          <w:i/>
          <w:color w:val="000000"/>
          <w:sz w:val="24"/>
          <w:lang w:val="en-US" w:eastAsia="en-US"/>
        </w:rPr>
        <w:t>s e papayute papi (43) VT rah (44) Datta putra yogah (45)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eastAsia="en-US"/>
        </w:rPr>
        <w:t>'</w:t>
      </w:r>
      <w:r>
        <w:rPr>
          <w:rStyle w:val="171115"/>
          <w:i/>
          <w:color w:val="000000"/>
          <w:sz w:val="24"/>
        </w:rPr>
        <w:t>Человека</w:t>
      </w:r>
      <w:r>
        <w:rPr>
          <w:rStyle w:val="171115"/>
          <w:i/>
          <w:color w:val="000000"/>
          <w:sz w:val="24"/>
          <w:lang w:eastAsia="en-US"/>
        </w:rPr>
        <w:t xml:space="preserve">, </w:t>
      </w:r>
      <w:r>
        <w:rPr>
          <w:rStyle w:val="171115"/>
          <w:i/>
          <w:color w:val="000000"/>
          <w:sz w:val="24"/>
        </w:rPr>
        <w:t>у которого Марс занимает 5-й дом гороскопа, ждет бедность, отсутствие детей или малое их количество. Он станет безнравственным и будет находиться на плохом счету у правительства. Возможно, он пострадает от ран или порезов на 6-м году жизни. Он ст</w:t>
      </w:r>
      <w:r>
        <w:rPr>
          <w:rStyle w:val="171115"/>
          <w:i/>
          <w:color w:val="000000"/>
          <w:sz w:val="24"/>
        </w:rPr>
        <w:t>анет очень умен, проницателен, но лжив. Если Марс располагается в своем собственном знаке или в знаке экзальтации, у владельца гороскопа будет много детей, он сможет занять высокое положение в правительстве и будет иметь много врагов. Если Марс находится в</w:t>
      </w:r>
      <w:r>
        <w:rPr>
          <w:rStyle w:val="171115"/>
          <w:i/>
          <w:color w:val="000000"/>
          <w:sz w:val="24"/>
        </w:rPr>
        <w:t xml:space="preserve"> соединении с пагубной планетой, следует ожидать потери детей. Обладатель гороскопа может страдать от психических заболеваний. Человек, у которого в гороскопе </w:t>
      </w:r>
      <w:r>
        <w:rPr>
          <w:rStyle w:val="171115"/>
          <w:i/>
          <w:color w:val="000000"/>
          <w:sz w:val="24"/>
          <w:vertAlign w:val="superscript"/>
        </w:rPr>
        <w:t>ч</w:t>
      </w:r>
      <w:r>
        <w:rPr>
          <w:rStyle w:val="171115"/>
          <w:i/>
          <w:color w:val="000000"/>
          <w:sz w:val="24"/>
        </w:rPr>
        <w:t>Марс соединен с хозяином 8-го дома, будет храбрым, но склонным к</w:t>
      </w:r>
    </w:p>
    <w:p w:rsidR="00000000" w:rsidRDefault="008A16BA">
      <w:pPr>
        <w:pStyle w:val="420"/>
        <w:keepNext/>
        <w:keepLines/>
        <w:shd w:val="clear" w:color="auto" w:fill="auto"/>
        <w:spacing w:after="0" w:line="240" w:lineRule="auto"/>
        <w:ind w:firstLine="544"/>
        <w:rPr>
          <w:sz w:val="24"/>
        </w:rPr>
      </w:pPr>
      <w:bookmarkStart w:id="67" w:name="bookmark67"/>
      <w:r>
        <w:rPr>
          <w:rStyle w:val="42"/>
          <w:b/>
          <w:i/>
          <w:color w:val="000000"/>
          <w:sz w:val="24"/>
        </w:rPr>
        <w:t>неблагочестивым поступкам. Он м</w:t>
      </w:r>
      <w:r>
        <w:rPr>
          <w:rStyle w:val="42"/>
          <w:b/>
          <w:i/>
          <w:color w:val="000000"/>
          <w:sz w:val="24"/>
        </w:rPr>
        <w:t>ожет не иметь своих детей и усыновить чужого ребенка.</w:t>
      </w:r>
      <w:bookmarkEnd w:id="67"/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8" w:name="bookmark68"/>
      <w:r>
        <w:rPr>
          <w:rStyle w:val="5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6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5-й дом является показателем детей, интеллекта и морали. Будучи девятым по отношению к 9-му дому, определяет удачу и процветание, религиозные склонности обладателя гороскопа. Если Марс нахо</w:t>
      </w:r>
      <w:r>
        <w:rPr>
          <w:rStyle w:val="1111"/>
          <w:color w:val="000000"/>
          <w:sz w:val="24"/>
        </w:rPr>
        <w:t>дится в 5-м доме, все эти характеристики будут разрушены. Но при удачном размещении Марса могут проявиться очень благоприятные результаты.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3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Если Марс находится в Овне, то </w:t>
      </w:r>
      <w:r>
        <w:rPr>
          <w:rStyle w:val="118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— в Стрельце, и Марс будет хозяином 5-го и 12-го домов. При нахождении Марса в с</w:t>
      </w:r>
      <w:r>
        <w:rPr>
          <w:rStyle w:val="1111"/>
          <w:color w:val="000000"/>
          <w:sz w:val="24"/>
        </w:rPr>
        <w:t>воем знаке негативные моменты управления</w:t>
      </w:r>
    </w:p>
    <w:p w:rsidR="00000000" w:rsidRDefault="008A16BA">
      <w:pPr>
        <w:pStyle w:val="af0"/>
        <w:numPr>
          <w:ilvl w:val="0"/>
          <w:numId w:val="20"/>
        </w:numPr>
        <w:shd w:val="clear" w:color="auto" w:fill="auto"/>
        <w:tabs>
          <w:tab w:val="left" w:pos="733"/>
          <w:tab w:val="left" w:pos="107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 домом не будут ощущаться и последуют только благоприятные результаты.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3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Если Марс находится в Скорпионе, восходящим знаком будет Рак, для которого Марс — </w:t>
      </w:r>
      <w:r>
        <w:rPr>
          <w:rStyle w:val="118"/>
          <w:color w:val="000000"/>
          <w:sz w:val="24"/>
        </w:rPr>
        <w:t>йога-карака,</w:t>
      </w:r>
      <w:r>
        <w:rPr>
          <w:rStyle w:val="1111"/>
          <w:color w:val="000000"/>
          <w:sz w:val="24"/>
        </w:rPr>
        <w:t xml:space="preserve"> планета силы. Марс будет хозяином 5-го и 10 -го </w:t>
      </w:r>
      <w:r>
        <w:rPr>
          <w:rStyle w:val="1111"/>
          <w:color w:val="000000"/>
          <w:sz w:val="24"/>
        </w:rPr>
        <w:t>домов, и его нахождение в 5-м доме принесет высокое положение, развитый интеллект и славу детей. Кроме того, находясь в</w:t>
      </w:r>
    </w:p>
    <w:p w:rsidR="00000000" w:rsidRDefault="008A16BA">
      <w:pPr>
        <w:pStyle w:val="af0"/>
        <w:numPr>
          <w:ilvl w:val="0"/>
          <w:numId w:val="25"/>
        </w:numPr>
        <w:shd w:val="clear" w:color="auto" w:fill="auto"/>
        <w:tabs>
          <w:tab w:val="left" w:pos="733"/>
          <w:tab w:val="left" w:pos="98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м доме, Марс влияет на 11-й дом,'дом приобретений, доходов. Если Марс силен и благоприятен для </w:t>
      </w:r>
      <w:r>
        <w:rPr>
          <w:rStyle w:val="118"/>
          <w:color w:val="000000"/>
          <w:sz w:val="24"/>
        </w:rPr>
        <w:t>лагны</w:t>
      </w:r>
      <w:r>
        <w:rPr>
          <w:rStyle w:val="1111"/>
          <w:color w:val="000000"/>
          <w:sz w:val="24"/>
        </w:rPr>
        <w:t xml:space="preserve"> (в случае расположения Марса в Овне</w:t>
      </w:r>
      <w:r>
        <w:rPr>
          <w:rStyle w:val="1111"/>
          <w:color w:val="000000"/>
          <w:sz w:val="24"/>
        </w:rPr>
        <w:t xml:space="preserve"> или Скорпионе) обладатель такого стояния будет владеть значительной собственностью.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Позволим себе не разделить взгляд Бхригу Муни на то, что Марс, размещаясь в Козероге в 5-м доме, даст хороший результат. В этом случае восходящим знаком будет Дева и, в со</w:t>
      </w:r>
      <w:r>
        <w:rPr>
          <w:rStyle w:val="1111"/>
          <w:color w:val="000000"/>
          <w:sz w:val="24"/>
        </w:rPr>
        <w:t>ответствии с принципом господства, Марс становится неблагоприятным хозяином и управителем 3-го и 8-го домов. В этом случае вряд ли можно ожидать “большого количества детей и достижения высокого положения”. Однако, в случаях восхождения Близнецов или Козеро</w:t>
      </w:r>
      <w:r>
        <w:rPr>
          <w:rStyle w:val="1111"/>
          <w:color w:val="000000"/>
          <w:sz w:val="24"/>
        </w:rPr>
        <w:t xml:space="preserve">га, Марс будет хозяином 11-го дома, аспек- тирующим свой собственный дом из 5-го. При таких позициях Марса можно ожидать хорошего финансового положения. При </w:t>
      </w:r>
      <w:r>
        <w:rPr>
          <w:rStyle w:val="118"/>
          <w:color w:val="000000"/>
          <w:sz w:val="24"/>
        </w:rPr>
        <w:t>лагне</w:t>
      </w:r>
      <w:r>
        <w:rPr>
          <w:rStyle w:val="1111"/>
          <w:color w:val="000000"/>
          <w:sz w:val="24"/>
        </w:rPr>
        <w:t xml:space="preserve"> в Рыбах (Марс является хозяином 2-го и 9-го дома), также можно дать хорошие предсказания в от</w:t>
      </w:r>
      <w:r>
        <w:rPr>
          <w:rStyle w:val="1111"/>
          <w:color w:val="000000"/>
          <w:sz w:val="24"/>
        </w:rPr>
        <w:t>ношении финансов.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Гороскоп великого русского писателя Ф.М.Достоевского является примером расположения Марса в 5-м доме.</w:t>
      </w:r>
    </w:p>
    <w:p w:rsidR="00000000" w:rsidRDefault="008A16BA">
      <w:pPr>
        <w:framePr w:h="430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39" type="#_x0000_t75" style="width:211.5pt;height:215.25pt">
            <v:imagedata r:id="rId22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Родился 11 ноября 1821 года около 17 часов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у хозяина гороскопа может не быть детей или он лишится и</w:t>
      </w:r>
      <w:r>
        <w:rPr>
          <w:rStyle w:val="1111"/>
          <w:color w:val="000000"/>
          <w:sz w:val="24"/>
        </w:rPr>
        <w:t>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человек, у которого Марс расположен в</w:t>
      </w:r>
    </w:p>
    <w:p w:rsidR="00000000" w:rsidRDefault="008A16BA">
      <w:pPr>
        <w:pStyle w:val="af0"/>
        <w:numPr>
          <w:ilvl w:val="0"/>
          <w:numId w:val="26"/>
        </w:numPr>
        <w:shd w:val="clear" w:color="auto" w:fill="auto"/>
        <w:tabs>
          <w:tab w:val="left" w:pos="44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 доме гороскопа, будет бездетным, неразумным и станет клеветником.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отсутствие богатства, счастья и детей. Непостоянный ум, склонность к клевете, безнравственность, злость и подлость.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</w:t>
      </w:r>
      <w:r>
        <w:rPr>
          <w:rStyle w:val="118"/>
          <w:color w:val="000000"/>
          <w:sz w:val="24"/>
        </w:rPr>
        <w:t>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будет иметь повышенную кислотность желудка. Он будет неблагочестив, а его жена может иметь трудности с деторождением.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69" w:name="bookmark69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6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авторитетные источники отмечают лишь неблагоприятные характеристики этого стояни</w:t>
      </w:r>
      <w:r>
        <w:rPr>
          <w:rStyle w:val="1111"/>
          <w:color w:val="000000"/>
          <w:sz w:val="24"/>
        </w:rPr>
        <w:t xml:space="preserve">я </w:t>
      </w:r>
      <w:r>
        <w:rPr>
          <w:rStyle w:val="92"/>
          <w:color w:val="000000"/>
          <w:sz w:val="24"/>
        </w:rPr>
        <w:t xml:space="preserve">Марса. </w:t>
      </w:r>
      <w:r>
        <w:rPr>
          <w:rStyle w:val="1111"/>
          <w:color w:val="000000"/>
          <w:sz w:val="24"/>
        </w:rPr>
        <w:t xml:space="preserve">Однако, как указывает Бхригу Муни и подтверждает наш практический опыт,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5-м доме </w:t>
      </w:r>
      <w:r>
        <w:rPr>
          <w:rStyle w:val="1111"/>
          <w:color w:val="000000"/>
          <w:sz w:val="24"/>
        </w:rPr>
        <w:t>может давать хорошие результаты.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0" w:name="bookmark70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МАРС В 6-м ДОМЕ</w:t>
      </w:r>
      <w:bookmarkEnd w:id="7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46-53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Lagnat s as the 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Prasiddhah (46) Karyasamarthah (47) S atruhanta putra- van saptavimsa</w:t>
      </w:r>
      <w:r>
        <w:rPr>
          <w:rStyle w:val="171115"/>
          <w:i/>
          <w:color w:val="000000"/>
          <w:sz w:val="24"/>
          <w:lang w:val="en-US" w:eastAsia="en-US"/>
        </w:rPr>
        <w:t>ti varse kanyakasvadi yuta Udhavan (48) S atruks ayah (49) Paparkse papayute padrst e purnaphala- ni (50) Vatasuladirogah (51) Budhaksetra yute kustharo- gah (52) S ubha drst e pariharah (53)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'Человек, у которого Марс находится в 6-м доме гороскопа, станет</w:t>
      </w:r>
      <w:r>
        <w:rPr>
          <w:rStyle w:val="171115"/>
          <w:i/>
          <w:color w:val="000000"/>
          <w:sz w:val="24"/>
        </w:rPr>
        <w:t xml:space="preserve"> знаменит, удачлив в своих начинаниях, победит врагов, будет благословлен детьми. Он вступит в брак и приобретет средства передвижения (лошадей и верблюдов) на своем 27-м году жизни. Если Марс соединен с пагубной планетой или аспектирован ею, то вышеуказан</w:t>
      </w:r>
      <w:r>
        <w:rPr>
          <w:rStyle w:val="171115"/>
          <w:i/>
          <w:color w:val="000000"/>
          <w:sz w:val="24"/>
        </w:rPr>
        <w:t>ные результаты проявятся в полной мере, но хозяин гороскопа будет страдать от ревматизма и других болезней воспалительного характера. Когда Марс расположен в одном из знаков, принадлежащих Меркурию, возможно заболевание проказой. Если при этом Марс имеет в</w:t>
      </w:r>
      <w:r>
        <w:rPr>
          <w:rStyle w:val="171115"/>
          <w:i/>
          <w:color w:val="000000"/>
          <w:sz w:val="24"/>
        </w:rPr>
        <w:t>лияние благоприятной планеты, то обладатель гороскопа с успехом излечится от этой болезни.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tabs>
          <w:tab w:val="left" w:pos="73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б-й дом — дом </w:t>
      </w:r>
      <w:r>
        <w:rPr>
          <w:rStyle w:val="118"/>
          <w:color w:val="000000"/>
          <w:sz w:val="24"/>
        </w:rPr>
        <w:t>упачая.</w:t>
      </w:r>
      <w:r>
        <w:rPr>
          <w:rStyle w:val="1111"/>
          <w:color w:val="000000"/>
          <w:sz w:val="24"/>
        </w:rPr>
        <w:t xml:space="preserve"> В ведической астрологии существует правило, что неблагоприятные планеты в домах </w:t>
      </w:r>
      <w:r>
        <w:rPr>
          <w:rStyle w:val="118"/>
          <w:color w:val="000000"/>
          <w:sz w:val="24"/>
        </w:rPr>
        <w:t>упачая</w:t>
      </w:r>
      <w:r>
        <w:rPr>
          <w:rStyle w:val="1111"/>
          <w:color w:val="000000"/>
          <w:sz w:val="24"/>
        </w:rPr>
        <w:t xml:space="preserve"> дают хорошие результаты. Это утверждение ос</w:t>
      </w:r>
      <w:r>
        <w:rPr>
          <w:rStyle w:val="1111"/>
          <w:color w:val="000000"/>
          <w:sz w:val="24"/>
        </w:rPr>
        <w:t>новано на логике, что пагубные планеты разрушают характеристики дома, в котором они находятся. Марс, занимая 6-й дом, разрушает негативные показатели 6-го дома и, таким образом, дает хорошие результаты, такие как имя и слава, успех в начинаниях, разгром вр</w:t>
      </w:r>
      <w:r>
        <w:rPr>
          <w:rStyle w:val="1111"/>
          <w:color w:val="000000"/>
          <w:sz w:val="24"/>
        </w:rPr>
        <w:t xml:space="preserve">агов. Мнение, что Марс, самая пагубная планета, даст благие результаты находясь в 6-м доме, поддерживается </w:t>
      </w:r>
      <w:r>
        <w:rPr>
          <w:rStyle w:val="118"/>
          <w:color w:val="000000"/>
          <w:sz w:val="24"/>
        </w:rPr>
        <w:t>“Джатака-деша-мар- гой”:</w:t>
      </w:r>
      <w:r>
        <w:rPr>
          <w:rStyle w:val="1111"/>
          <w:color w:val="000000"/>
          <w:sz w:val="24"/>
        </w:rPr>
        <w:t xml:space="preserve"> “Пагубные планеты сильны в 3-м, 6-м и 11-м домах (домах </w:t>
      </w:r>
      <w:r>
        <w:rPr>
          <w:rStyle w:val="118"/>
          <w:color w:val="000000"/>
          <w:sz w:val="24"/>
        </w:rPr>
        <w:t>упачая),</w:t>
      </w:r>
      <w:r>
        <w:rPr>
          <w:rStyle w:val="1111"/>
          <w:color w:val="000000"/>
          <w:sz w:val="24"/>
        </w:rPr>
        <w:t xml:space="preserve"> а благоприятные — в домах квадранта и триконы”.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 </w:t>
      </w:r>
      <w:r>
        <w:rPr>
          <w:rStyle w:val="118"/>
          <w:color w:val="000000"/>
          <w:sz w:val="24"/>
        </w:rPr>
        <w:t>сутре</w:t>
      </w:r>
      <w:r>
        <w:rPr>
          <w:rStyle w:val="1111"/>
          <w:color w:val="000000"/>
          <w:sz w:val="24"/>
        </w:rPr>
        <w:t xml:space="preserve"> 48 </w:t>
      </w:r>
      <w:r>
        <w:rPr>
          <w:rStyle w:val="1111"/>
          <w:color w:val="000000"/>
          <w:sz w:val="24"/>
        </w:rPr>
        <w:t>говорится, что человек, в чьем гороскопе Марс занимает 6-й дом, приобретет средства передвижения и вступит в брак на 27-м году жизни. 6-й дом — это четвертый (собственность) по отношению к 3-му дому (средства передвижения). Марс, являясь указателем собстве</w:t>
      </w:r>
      <w:r>
        <w:rPr>
          <w:rStyle w:val="1111"/>
          <w:color w:val="000000"/>
          <w:sz w:val="24"/>
        </w:rPr>
        <w:t>нности, находясь в 6-м доме, доме доходов, дает эти благоприятные результаты. Что касается позднего брака, (а брак в 27 лет, согласно ведической традиции</w:t>
      </w:r>
    </w:p>
    <w:p w:rsidR="00000000" w:rsidRDefault="008A16BA">
      <w:pPr>
        <w:pStyle w:val="af0"/>
        <w:numPr>
          <w:ilvl w:val="0"/>
          <w:numId w:val="27"/>
        </w:numPr>
        <w:shd w:val="clear" w:color="auto" w:fill="auto"/>
        <w:tabs>
          <w:tab w:val="left" w:pos="29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поздний) можно привести следующее объяснение: 6-й дом — это двенадцатый (задержки, промедления) по отн</w:t>
      </w:r>
      <w:r>
        <w:rPr>
          <w:rStyle w:val="1111"/>
          <w:color w:val="000000"/>
          <w:sz w:val="24"/>
        </w:rPr>
        <w:t>ошению к</w:t>
      </w:r>
    </w:p>
    <w:p w:rsidR="00000000" w:rsidRDefault="008A16BA">
      <w:pPr>
        <w:pStyle w:val="af0"/>
        <w:numPr>
          <w:ilvl w:val="0"/>
          <w:numId w:val="28"/>
        </w:numPr>
        <w:shd w:val="clear" w:color="auto" w:fill="auto"/>
        <w:tabs>
          <w:tab w:val="left" w:pos="56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му дому (дому брака), и положение пагубного Марса в 6-м доме окажется неблагоприятным.</w:t>
      </w:r>
    </w:p>
    <w:p w:rsidR="00000000" w:rsidRDefault="008A16BA">
      <w:pPr>
        <w:pStyle w:val="af0"/>
        <w:numPr>
          <w:ilvl w:val="0"/>
          <w:numId w:val="26"/>
        </w:numPr>
        <w:shd w:val="clear" w:color="auto" w:fill="auto"/>
        <w:tabs>
          <w:tab w:val="left" w:pos="79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дом, несмотря на то, что это — дом </w:t>
      </w:r>
      <w:r>
        <w:rPr>
          <w:rStyle w:val="118"/>
          <w:color w:val="000000"/>
          <w:sz w:val="24"/>
        </w:rPr>
        <w:t>упачая,</w:t>
      </w:r>
      <w:r>
        <w:rPr>
          <w:rStyle w:val="1111"/>
          <w:color w:val="000000"/>
          <w:sz w:val="24"/>
        </w:rPr>
        <w:t xml:space="preserve"> также является и </w:t>
      </w:r>
      <w:r>
        <w:rPr>
          <w:rStyle w:val="118"/>
          <w:color w:val="000000"/>
          <w:sz w:val="24"/>
        </w:rPr>
        <w:t>дустханой,</w:t>
      </w:r>
      <w:r>
        <w:rPr>
          <w:rStyle w:val="1111"/>
          <w:color w:val="000000"/>
          <w:sz w:val="24"/>
        </w:rPr>
        <w:t xml:space="preserve"> вместе с 8-м и 12-м домами. И Марс, давая победу над врагами, тем не менее не освобожда</w:t>
      </w:r>
      <w:r>
        <w:rPr>
          <w:rStyle w:val="1111"/>
          <w:color w:val="000000"/>
          <w:sz w:val="24"/>
        </w:rPr>
        <w:t xml:space="preserve">ет владельца гороскопа от болезней, о чем сказано в </w:t>
      </w:r>
      <w:r>
        <w:rPr>
          <w:rStyle w:val="118"/>
          <w:color w:val="000000"/>
          <w:sz w:val="24"/>
        </w:rPr>
        <w:t>сутрах</w:t>
      </w:r>
      <w:r>
        <w:rPr>
          <w:rStyle w:val="1111"/>
          <w:color w:val="000000"/>
          <w:sz w:val="24"/>
        </w:rPr>
        <w:t xml:space="preserve"> 51-52. Наш скромный опыт, основанный на многолетней практике, показывает, что любая неблагоприятная планета в 6-м доме дает болезни: Солнце — глазные, Марс и Кету — воспаление различных органов, ин</w:t>
      </w:r>
      <w:r>
        <w:rPr>
          <w:rStyle w:val="1111"/>
          <w:color w:val="000000"/>
          <w:sz w:val="24"/>
        </w:rPr>
        <w:t>фекционные болезни, а также аллергические, Сатурн и Раху — болезни затяжного характера, хронические.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Описывая результаты пребывания Марса в 6-м доме, </w:t>
      </w:r>
      <w:r>
        <w:rPr>
          <w:rStyle w:val="118"/>
          <w:color w:val="000000"/>
          <w:sz w:val="24"/>
        </w:rPr>
        <w:t>“Бхри- гу-сутра ”,</w:t>
      </w:r>
      <w:r>
        <w:rPr>
          <w:rStyle w:val="1111"/>
          <w:color w:val="000000"/>
          <w:sz w:val="24"/>
        </w:rPr>
        <w:t xml:space="preserve"> вероятно, считает, что положительные моменты расположения в </w:t>
      </w:r>
      <w:r>
        <w:rPr>
          <w:rStyle w:val="118"/>
          <w:color w:val="000000"/>
          <w:sz w:val="24"/>
        </w:rPr>
        <w:t>упачае</w:t>
      </w:r>
      <w:r>
        <w:rPr>
          <w:rStyle w:val="1111"/>
          <w:color w:val="000000"/>
          <w:sz w:val="24"/>
        </w:rPr>
        <w:t xml:space="preserve"> будут преобладать на</w:t>
      </w:r>
      <w:r>
        <w:rPr>
          <w:rStyle w:val="1111"/>
          <w:color w:val="000000"/>
          <w:sz w:val="24"/>
        </w:rPr>
        <w:t xml:space="preserve">д негативными характеристиками </w:t>
      </w:r>
      <w:r>
        <w:rPr>
          <w:rStyle w:val="118"/>
          <w:color w:val="000000"/>
          <w:sz w:val="24"/>
        </w:rPr>
        <w:t>дустханы.</w:t>
      </w:r>
      <w:r>
        <w:rPr>
          <w:rStyle w:val="1111"/>
          <w:color w:val="000000"/>
          <w:sz w:val="24"/>
        </w:rPr>
        <w:t xml:space="preserve"> Тем не менее, следует учитывать неблагоприятный характер 6-го дома при анализе гороскопа. Наше мнение опирается на </w:t>
      </w:r>
      <w:r>
        <w:rPr>
          <w:rStyle w:val="118"/>
          <w:color w:val="000000"/>
          <w:sz w:val="24"/>
        </w:rPr>
        <w:t>“Джатака-деша-маргу ”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8"/>
          <w:color w:val="000000"/>
          <w:sz w:val="24"/>
        </w:rPr>
        <w:t>“Пхала- дипику”,</w:t>
      </w:r>
      <w:r>
        <w:rPr>
          <w:rStyle w:val="1111"/>
          <w:color w:val="000000"/>
          <w:sz w:val="24"/>
        </w:rPr>
        <w:t xml:space="preserve"> которые сообщают: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 xml:space="preserve">sasthadvadasamasthama munayo bhavananist </w:t>
      </w:r>
      <w:r>
        <w:rPr>
          <w:rStyle w:val="171115"/>
          <w:i/>
          <w:color w:val="000000"/>
          <w:sz w:val="24"/>
          <w:lang w:val="en-US" w:eastAsia="en-US"/>
        </w:rPr>
        <w:t>anviduh.</w:t>
      </w:r>
      <w:r>
        <w:rPr>
          <w:rStyle w:val="171114"/>
          <w:i/>
          <w:color w:val="000000"/>
          <w:sz w:val="24"/>
          <w:lang w:val="en-US" w:eastAsia="en-US"/>
        </w:rPr>
        <w:t xml:space="preserve"> I </w:t>
      </w:r>
      <w:r>
        <w:rPr>
          <w:rStyle w:val="171115"/>
          <w:i/>
          <w:color w:val="000000"/>
          <w:sz w:val="24"/>
          <w:lang w:val="en-US" w:eastAsia="en-US"/>
        </w:rPr>
        <w:t>tannathanvitavT ks ita yadadhipayo va ca bhavahsvayam</w:t>
      </w:r>
      <w:r>
        <w:rPr>
          <w:rStyle w:val="171114"/>
          <w:i/>
          <w:color w:val="000000"/>
          <w:sz w:val="24"/>
          <w:lang w:val="en-US" w:eastAsia="en-US"/>
        </w:rPr>
        <w:t xml:space="preserve"> II </w:t>
      </w:r>
      <w:r>
        <w:rPr>
          <w:rStyle w:val="171115"/>
          <w:i/>
          <w:color w:val="000000"/>
          <w:sz w:val="24"/>
          <w:lang w:val="en-US" w:eastAsia="en-US"/>
        </w:rPr>
        <w:t>tatrasthasca yadTs varastraya imeno santi bhavanrnarii jata va viphala vinast a vikalasta tratikast o’st am</w:t>
      </w:r>
      <w:r>
        <w:rPr>
          <w:rStyle w:val="171114"/>
          <w:i/>
          <w:color w:val="000000"/>
          <w:sz w:val="24"/>
          <w:lang w:val="en-US" w:eastAsia="en-US"/>
        </w:rPr>
        <w:t xml:space="preserve"> II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  <w:lang w:eastAsia="en-US"/>
        </w:rPr>
        <w:t>(“</w:t>
      </w:r>
      <w:r>
        <w:rPr>
          <w:rStyle w:val="118"/>
          <w:color w:val="000000"/>
          <w:sz w:val="24"/>
        </w:rPr>
        <w:t>Джатака-деша-марга</w:t>
      </w:r>
      <w:r>
        <w:rPr>
          <w:rStyle w:val="118"/>
          <w:color w:val="000000"/>
          <w:sz w:val="24"/>
          <w:lang w:eastAsia="en-US"/>
        </w:rPr>
        <w:t>”,</w:t>
      </w:r>
      <w:r>
        <w:rPr>
          <w:rStyle w:val="1111"/>
          <w:color w:val="000000"/>
          <w:sz w:val="24"/>
          <w:lang w:eastAsia="en-US"/>
        </w:rPr>
        <w:t xml:space="preserve"> </w:t>
      </w:r>
      <w:r>
        <w:rPr>
          <w:rStyle w:val="1111"/>
          <w:color w:val="000000"/>
          <w:sz w:val="24"/>
        </w:rPr>
        <w:t xml:space="preserve">гл. </w:t>
      </w:r>
      <w:r>
        <w:rPr>
          <w:rStyle w:val="1111"/>
          <w:color w:val="000000"/>
          <w:sz w:val="24"/>
          <w:lang w:eastAsia="en-US"/>
        </w:rPr>
        <w:t xml:space="preserve">10, </w:t>
      </w:r>
      <w:r>
        <w:rPr>
          <w:rStyle w:val="1111"/>
          <w:color w:val="000000"/>
          <w:sz w:val="24"/>
        </w:rPr>
        <w:t xml:space="preserve">шлока </w:t>
      </w:r>
      <w:r>
        <w:rPr>
          <w:rStyle w:val="1111"/>
          <w:color w:val="000000"/>
          <w:sz w:val="24"/>
          <w:lang w:eastAsia="en-US"/>
        </w:rPr>
        <w:t>34)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“6-й, 8-й и 12-й дома в любом гороск</w:t>
      </w:r>
      <w:r>
        <w:rPr>
          <w:rStyle w:val="1111"/>
          <w:color w:val="000000"/>
          <w:sz w:val="24"/>
        </w:rPr>
        <w:t xml:space="preserve">опе объявляются плохими домами. Даже те дома, чьи хозяева расположены в </w:t>
      </w:r>
      <w:r>
        <w:rPr>
          <w:rStyle w:val="118"/>
          <w:color w:val="000000"/>
          <w:sz w:val="24"/>
        </w:rPr>
        <w:t>дустханах,</w:t>
      </w:r>
      <w:r>
        <w:rPr>
          <w:rStyle w:val="1111"/>
          <w:color w:val="000000"/>
          <w:sz w:val="24"/>
        </w:rPr>
        <w:t xml:space="preserve"> или соединены с хозяевами </w:t>
      </w:r>
      <w:r>
        <w:rPr>
          <w:rStyle w:val="118"/>
          <w:color w:val="000000"/>
          <w:sz w:val="24"/>
        </w:rPr>
        <w:t>дустхан,</w:t>
      </w:r>
      <w:r>
        <w:rPr>
          <w:rStyle w:val="1111"/>
          <w:color w:val="000000"/>
          <w:sz w:val="24"/>
        </w:rPr>
        <w:t xml:space="preserve"> или аспекти- рованы ими, становятся пораженными. Из всех </w:t>
      </w:r>
      <w:r>
        <w:rPr>
          <w:rStyle w:val="118"/>
          <w:color w:val="000000"/>
          <w:sz w:val="24"/>
        </w:rPr>
        <w:t>дустхан</w:t>
      </w:r>
      <w:r>
        <w:rPr>
          <w:rStyle w:val="1111"/>
          <w:color w:val="000000"/>
          <w:sz w:val="24"/>
        </w:rPr>
        <w:t xml:space="preserve"> 8-й дом — самый вредоносный”.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svamT karakakhecaras ca balinau yasyest a b</w:t>
      </w:r>
      <w:r>
        <w:rPr>
          <w:rStyle w:val="171115"/>
          <w:i/>
          <w:color w:val="000000"/>
          <w:sz w:val="24"/>
          <w:lang w:val="en-US" w:eastAsia="en-US"/>
        </w:rPr>
        <w:t>havasthitau</w:t>
      </w:r>
      <w:r>
        <w:rPr>
          <w:rStyle w:val="171114"/>
          <w:i/>
          <w:color w:val="000000"/>
          <w:sz w:val="24"/>
          <w:lang w:val="en-US" w:eastAsia="en-US"/>
        </w:rPr>
        <w:t xml:space="preserve"> I </w:t>
      </w:r>
      <w:r>
        <w:rPr>
          <w:rStyle w:val="171115"/>
          <w:i/>
          <w:color w:val="000000"/>
          <w:sz w:val="24"/>
          <w:lang w:val="en-US" w:eastAsia="en-US"/>
        </w:rPr>
        <w:t>sampUrno' nubhavaks amas ca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niyatamambhavah sannrnanbhavet</w:t>
      </w:r>
      <w:r>
        <w:rPr>
          <w:rStyle w:val="171114"/>
          <w:i/>
          <w:color w:val="000000"/>
          <w:sz w:val="24"/>
          <w:lang w:val="en-US" w:eastAsia="en-US"/>
        </w:rPr>
        <w:t xml:space="preserve"> I </w:t>
      </w:r>
      <w:r>
        <w:rPr>
          <w:rStyle w:val="171115"/>
          <w:i/>
          <w:color w:val="000000"/>
          <w:sz w:val="24"/>
          <w:lang w:val="en-US" w:eastAsia="en-US"/>
        </w:rPr>
        <w:t>rihpharati mrti sthitau ca vibalau yatkarakadhi svarau</w:t>
      </w:r>
      <w:r>
        <w:rPr>
          <w:rStyle w:val="171114"/>
          <w:i/>
          <w:color w:val="000000"/>
          <w:sz w:val="24"/>
          <w:lang w:val="en-US" w:eastAsia="en-US"/>
        </w:rPr>
        <w:t xml:space="preserve"> I </w:t>
      </w:r>
      <w:r>
        <w:rPr>
          <w:rStyle w:val="171115"/>
          <w:i/>
          <w:color w:val="000000"/>
          <w:sz w:val="24"/>
          <w:lang w:val="en-US" w:eastAsia="en-US"/>
        </w:rPr>
        <w:t>bhavo'yarinahi saribhavo diha nrnarhkasyanubhUtau katha</w:t>
      </w:r>
      <w:r>
        <w:rPr>
          <w:rStyle w:val="171114"/>
          <w:i/>
          <w:color w:val="000000"/>
          <w:sz w:val="24"/>
          <w:lang w:val="en-US" w:eastAsia="en-US"/>
        </w:rPr>
        <w:t xml:space="preserve"> II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(“Джатака-деша-марга”</w:t>
      </w:r>
      <w:r>
        <w:rPr>
          <w:rStyle w:val="171115"/>
          <w:i/>
          <w:color w:val="000000"/>
          <w:sz w:val="24"/>
          <w:lang w:eastAsia="en-US"/>
        </w:rPr>
        <w:t>,</w:t>
      </w:r>
      <w:r>
        <w:rPr>
          <w:rStyle w:val="171114"/>
          <w:i/>
          <w:color w:val="000000"/>
          <w:sz w:val="24"/>
          <w:lang w:eastAsia="en-US"/>
        </w:rPr>
        <w:t xml:space="preserve"> </w:t>
      </w:r>
      <w:r>
        <w:rPr>
          <w:rStyle w:val="171114"/>
          <w:i/>
          <w:color w:val="000000"/>
          <w:sz w:val="24"/>
        </w:rPr>
        <w:t xml:space="preserve">гл. </w:t>
      </w:r>
      <w:r>
        <w:rPr>
          <w:rStyle w:val="171114"/>
          <w:i/>
          <w:color w:val="000000"/>
          <w:sz w:val="24"/>
          <w:lang w:eastAsia="en-US"/>
        </w:rPr>
        <w:t xml:space="preserve">10, </w:t>
      </w:r>
      <w:r>
        <w:rPr>
          <w:rStyle w:val="171114"/>
          <w:i/>
          <w:color w:val="000000"/>
          <w:sz w:val="24"/>
        </w:rPr>
        <w:t xml:space="preserve">шлока </w:t>
      </w:r>
      <w:r>
        <w:rPr>
          <w:rStyle w:val="171114"/>
          <w:i/>
          <w:color w:val="000000"/>
          <w:sz w:val="24"/>
          <w:lang w:eastAsia="en-US"/>
        </w:rPr>
        <w:t>36)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“Когда хозяин и </w:t>
      </w:r>
      <w:r>
        <w:rPr>
          <w:rStyle w:val="118"/>
          <w:color w:val="000000"/>
          <w:sz w:val="24"/>
        </w:rPr>
        <w:t>карака</w:t>
      </w:r>
      <w:r>
        <w:rPr>
          <w:rStyle w:val="1111"/>
          <w:color w:val="000000"/>
          <w:sz w:val="24"/>
        </w:rPr>
        <w:t xml:space="preserve"> к</w:t>
      </w:r>
      <w:r>
        <w:rPr>
          <w:rStyle w:val="1111"/>
          <w:color w:val="000000"/>
          <w:sz w:val="24"/>
        </w:rPr>
        <w:t xml:space="preserve">акой-либо </w:t>
      </w:r>
      <w:r>
        <w:rPr>
          <w:rStyle w:val="118"/>
          <w:color w:val="000000"/>
          <w:sz w:val="24"/>
        </w:rPr>
        <w:t>бхавы</w:t>
      </w:r>
      <w:r>
        <w:rPr>
          <w:rStyle w:val="1111"/>
          <w:color w:val="000000"/>
          <w:sz w:val="24"/>
        </w:rPr>
        <w:t xml:space="preserve"> сильны и занимают хорошие дома, следует ожидать процветание </w:t>
      </w:r>
      <w:r>
        <w:rPr>
          <w:rStyle w:val="118"/>
          <w:color w:val="000000"/>
          <w:sz w:val="24"/>
        </w:rPr>
        <w:t>бхавы.</w:t>
      </w:r>
      <w:r>
        <w:rPr>
          <w:rStyle w:val="1111"/>
          <w:color w:val="000000"/>
          <w:sz w:val="24"/>
        </w:rPr>
        <w:t xml:space="preserve"> Но если они слабы или располагаются в 12-м, 6-м или 8-м домах, </w:t>
      </w:r>
      <w:r>
        <w:rPr>
          <w:rStyle w:val="118"/>
          <w:color w:val="000000"/>
          <w:sz w:val="24"/>
        </w:rPr>
        <w:t>бхава</w:t>
      </w:r>
      <w:r>
        <w:rPr>
          <w:rStyle w:val="1111"/>
          <w:color w:val="000000"/>
          <w:sz w:val="24"/>
        </w:rPr>
        <w:t xml:space="preserve"> не приносит блага владельцу гороскопа”.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yadbhavanatho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ripurandharihphe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duhsthapo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yadbhavanasthito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</w:t>
      </w:r>
      <w:r>
        <w:rPr>
          <w:rStyle w:val="171114"/>
          <w:i/>
          <w:color w:val="000000"/>
          <w:sz w:val="24"/>
          <w:lang w:eastAsia="en-US"/>
        </w:rPr>
        <w:t xml:space="preserve"> </w:t>
      </w:r>
      <w:r>
        <w:rPr>
          <w:rStyle w:val="171114"/>
          <w:i/>
          <w:color w:val="000000"/>
          <w:sz w:val="24"/>
          <w:lang w:val="en-US" w:eastAsia="en-US"/>
        </w:rPr>
        <w:t>I</w:t>
      </w:r>
      <w:r>
        <w:rPr>
          <w:rStyle w:val="171114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</w:t>
      </w:r>
      <w:r>
        <w:rPr>
          <w:rStyle w:val="171115"/>
          <w:i/>
          <w:color w:val="000000"/>
          <w:sz w:val="24"/>
          <w:lang w:val="en-US" w:eastAsia="en-US"/>
        </w:rPr>
        <w:t>adbhavanasankathayanti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tajjnah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ubheks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itasta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dabhavanasya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saukhyam</w:t>
      </w:r>
      <w:r>
        <w:rPr>
          <w:rStyle w:val="171114"/>
          <w:i/>
          <w:color w:val="000000"/>
          <w:sz w:val="24"/>
          <w:lang w:eastAsia="en-US"/>
        </w:rPr>
        <w:t xml:space="preserve"> </w:t>
      </w:r>
      <w:r>
        <w:rPr>
          <w:rStyle w:val="171114"/>
          <w:i/>
          <w:color w:val="000000"/>
          <w:sz w:val="24"/>
          <w:lang w:val="en-US" w:eastAsia="en-US"/>
        </w:rPr>
        <w:t>II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  <w:lang w:eastAsia="en-US"/>
        </w:rPr>
        <w:t>(“</w:t>
      </w:r>
      <w:r>
        <w:rPr>
          <w:rStyle w:val="118"/>
          <w:color w:val="000000"/>
          <w:sz w:val="24"/>
        </w:rPr>
        <w:t xml:space="preserve">Пхаладипика </w:t>
      </w:r>
      <w:r>
        <w:rPr>
          <w:rStyle w:val="118"/>
          <w:color w:val="000000"/>
          <w:sz w:val="24"/>
          <w:lang w:eastAsia="en-US"/>
        </w:rPr>
        <w:t>”,</w:t>
      </w:r>
      <w:r>
        <w:rPr>
          <w:rStyle w:val="1111"/>
          <w:color w:val="000000"/>
          <w:sz w:val="24"/>
          <w:lang w:eastAsia="en-US"/>
        </w:rPr>
        <w:t xml:space="preserve"> </w:t>
      </w:r>
      <w:r>
        <w:rPr>
          <w:rStyle w:val="1111"/>
          <w:color w:val="000000"/>
          <w:sz w:val="24"/>
        </w:rPr>
        <w:t xml:space="preserve">глава </w:t>
      </w:r>
      <w:r>
        <w:rPr>
          <w:rStyle w:val="1111"/>
          <w:color w:val="000000"/>
          <w:sz w:val="24"/>
          <w:lang w:eastAsia="en-US"/>
        </w:rPr>
        <w:t xml:space="preserve">15, </w:t>
      </w:r>
      <w:r>
        <w:rPr>
          <w:rStyle w:val="1111"/>
          <w:color w:val="000000"/>
          <w:sz w:val="24"/>
        </w:rPr>
        <w:t xml:space="preserve">шлока </w:t>
      </w:r>
      <w:r>
        <w:rPr>
          <w:rStyle w:val="1111"/>
          <w:color w:val="000000"/>
          <w:sz w:val="24"/>
          <w:lang w:eastAsia="en-US"/>
        </w:rPr>
        <w:t xml:space="preserve">5). </w:t>
      </w:r>
      <w:r>
        <w:rPr>
          <w:rStyle w:val="1111"/>
          <w:color w:val="000000"/>
          <w:sz w:val="24"/>
        </w:rPr>
        <w:t xml:space="preserve">“Если хозяин дома находится в 6-м, 8-м или 12-м домах от </w:t>
      </w:r>
      <w:r>
        <w:rPr>
          <w:rStyle w:val="118"/>
          <w:color w:val="000000"/>
          <w:sz w:val="24"/>
        </w:rPr>
        <w:t>лагны,</w:t>
      </w:r>
      <w:r>
        <w:rPr>
          <w:rStyle w:val="1111"/>
          <w:color w:val="000000"/>
          <w:sz w:val="24"/>
        </w:rPr>
        <w:t xml:space="preserve"> это неблагоприятно влияет на показатели дома. Если хозяин 6-го, 8-го или 12-го дома</w:t>
      </w:r>
      <w:r>
        <w:rPr>
          <w:rStyle w:val="1111"/>
          <w:color w:val="000000"/>
          <w:sz w:val="24"/>
        </w:rPr>
        <w:t xml:space="preserve"> расположен в каком-либо доме, то это портит показатели дома. Но эти неблагоприятные моменты не будут ощущаться, если дом аспектирован благой планетой”.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Столь подробное описание положения планеты в </w:t>
      </w:r>
      <w:r>
        <w:rPr>
          <w:rStyle w:val="118"/>
          <w:color w:val="000000"/>
          <w:sz w:val="24"/>
        </w:rPr>
        <w:t xml:space="preserve">дустхане </w:t>
      </w:r>
      <w:r>
        <w:rPr>
          <w:rStyle w:val="1111"/>
          <w:color w:val="000000"/>
          <w:sz w:val="24"/>
        </w:rPr>
        <w:t>необходимо, так как это — очень важные принципы п</w:t>
      </w:r>
      <w:r>
        <w:rPr>
          <w:rStyle w:val="1111"/>
          <w:color w:val="000000"/>
          <w:sz w:val="24"/>
        </w:rPr>
        <w:t>редсказательной астрологии.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В </w:t>
      </w:r>
      <w:r>
        <w:rPr>
          <w:rStyle w:val="1111"/>
          <w:color w:val="000000"/>
          <w:sz w:val="24"/>
        </w:rPr>
        <w:t xml:space="preserve">итоге можно сказать, что если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>является хозяином</w:t>
      </w:r>
    </w:p>
    <w:p w:rsidR="00000000" w:rsidRDefault="008A16BA">
      <w:pPr>
        <w:pStyle w:val="af0"/>
        <w:numPr>
          <w:ilvl w:val="0"/>
          <w:numId w:val="29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го, 4-го, 5-го, 7-го, 9-го, 10-го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92"/>
          <w:color w:val="000000"/>
          <w:sz w:val="24"/>
        </w:rPr>
        <w:t xml:space="preserve">11-го домов </w:t>
      </w:r>
      <w:r>
        <w:rPr>
          <w:rStyle w:val="1111"/>
          <w:color w:val="000000"/>
          <w:sz w:val="24"/>
        </w:rPr>
        <w:t xml:space="preserve">и расположен в </w:t>
      </w:r>
      <w:r>
        <w:rPr>
          <w:rStyle w:val="92"/>
          <w:color w:val="000000"/>
          <w:sz w:val="24"/>
        </w:rPr>
        <w:t xml:space="preserve">б-м, </w:t>
      </w:r>
      <w:r>
        <w:rPr>
          <w:rStyle w:val="1111"/>
          <w:color w:val="000000"/>
          <w:sz w:val="24"/>
        </w:rPr>
        <w:t xml:space="preserve">то показатели этих домов будут ослаблены. Эти принципы применимы не только к </w:t>
      </w:r>
      <w:r>
        <w:rPr>
          <w:rStyle w:val="92"/>
          <w:color w:val="000000"/>
          <w:sz w:val="24"/>
        </w:rPr>
        <w:t xml:space="preserve">Марсу, </w:t>
      </w:r>
      <w:r>
        <w:rPr>
          <w:rStyle w:val="1111"/>
          <w:color w:val="000000"/>
          <w:sz w:val="24"/>
        </w:rPr>
        <w:t>но и ко всем планет</w:t>
      </w:r>
      <w:r>
        <w:rPr>
          <w:rStyle w:val="1111"/>
          <w:color w:val="000000"/>
          <w:sz w:val="24"/>
        </w:rPr>
        <w:t>ам.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человек, в чьем гороскопе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занимает </w:t>
      </w:r>
      <w:r>
        <w:rPr>
          <w:rStyle w:val="92"/>
          <w:color w:val="000000"/>
          <w:sz w:val="24"/>
        </w:rPr>
        <w:t xml:space="preserve">б-й дом, </w:t>
      </w:r>
      <w:r>
        <w:rPr>
          <w:rStyle w:val="1111"/>
          <w:color w:val="000000"/>
          <w:sz w:val="24"/>
        </w:rPr>
        <w:t>будет очень силен, но враги возьмут верх над ним.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Владелец гороскопа станет богат, знаменит, победит врагов, будет прославлен, но очень вспыльчив, горяч.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хозяин гороскопа будет очень вспыльчивым, красивым, сильным и наделенным качествами лидера. Он будет иметь плотное телосложение и страдать от повышенной кислотности.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обладатель такого стояния </w:t>
      </w:r>
      <w:r>
        <w:rPr>
          <w:rStyle w:val="92"/>
          <w:color w:val="000000"/>
          <w:sz w:val="24"/>
        </w:rPr>
        <w:t xml:space="preserve">Марса </w:t>
      </w:r>
      <w:r>
        <w:rPr>
          <w:rStyle w:val="1111"/>
          <w:color w:val="000000"/>
          <w:sz w:val="24"/>
        </w:rPr>
        <w:t>победит даже самого с</w:t>
      </w:r>
      <w:r>
        <w:rPr>
          <w:rStyle w:val="1111"/>
          <w:color w:val="000000"/>
          <w:sz w:val="24"/>
        </w:rPr>
        <w:t>ильного врага. Он будет умен и разумен, но ему придется страдать из-за своего дяди по матери. Он сможет много зарабатывать, но потеряет все.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 существу все авторы согласны с </w:t>
      </w:r>
      <w:r>
        <w:rPr>
          <w:rStyle w:val="118"/>
          <w:color w:val="000000"/>
          <w:sz w:val="24"/>
        </w:rPr>
        <w:t>“Бхригу-сутрой ”.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 7-м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54-65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Lagnatsaptame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bhaumapha</w:t>
      </w:r>
      <w:r>
        <w:rPr>
          <w:rStyle w:val="171115"/>
          <w:i/>
          <w:color w:val="000000"/>
          <w:sz w:val="24"/>
          <w:lang w:val="en-US" w:eastAsia="en-US"/>
        </w:rPr>
        <w:t>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Svadara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pida</w:t>
      </w:r>
      <w:r>
        <w:rPr>
          <w:rStyle w:val="171115"/>
          <w:i/>
          <w:color w:val="000000"/>
          <w:sz w:val="24"/>
          <w:lang w:eastAsia="en-US"/>
        </w:rPr>
        <w:t xml:space="preserve"> (54) </w:t>
      </w:r>
      <w:r>
        <w:rPr>
          <w:rStyle w:val="171115"/>
          <w:i/>
          <w:color w:val="000000"/>
          <w:sz w:val="24"/>
          <w:lang w:val="en-US" w:eastAsia="en-US"/>
        </w:rPr>
        <w:t>Paparte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papayutena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svarkse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sva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dara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hanih</w:t>
      </w:r>
      <w:r>
        <w:rPr>
          <w:rStyle w:val="171115"/>
          <w:i/>
          <w:color w:val="000000"/>
          <w:sz w:val="24"/>
          <w:lang w:eastAsia="en-US"/>
        </w:rPr>
        <w:t xml:space="preserve"> (55) </w:t>
      </w:r>
      <w:r>
        <w:rPr>
          <w:rStyle w:val="171115"/>
          <w:i/>
          <w:color w:val="000000"/>
          <w:sz w:val="24"/>
          <w:lang w:val="en-US" w:eastAsia="en-US"/>
        </w:rPr>
        <w:t>Subhayute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jivati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patyau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strTnasah</w:t>
      </w:r>
      <w:r>
        <w:rPr>
          <w:rStyle w:val="171115"/>
          <w:i/>
          <w:color w:val="000000"/>
          <w:sz w:val="24"/>
          <w:lang w:eastAsia="en-US"/>
        </w:rPr>
        <w:t xml:space="preserve"> (56) </w:t>
      </w:r>
      <w:r>
        <w:rPr>
          <w:rStyle w:val="171115"/>
          <w:i/>
          <w:color w:val="000000"/>
          <w:sz w:val="24"/>
          <w:lang w:val="en-US" w:eastAsia="en-US"/>
        </w:rPr>
        <w:t>Videsaparah</w:t>
      </w:r>
      <w:r>
        <w:rPr>
          <w:rStyle w:val="171115"/>
          <w:i/>
          <w:color w:val="000000"/>
          <w:sz w:val="24"/>
          <w:lang w:eastAsia="en-US"/>
        </w:rPr>
        <w:t xml:space="preserve"> (57) </w:t>
      </w:r>
      <w:r>
        <w:rPr>
          <w:rStyle w:val="171115"/>
          <w:i/>
          <w:color w:val="000000"/>
          <w:sz w:val="24"/>
          <w:lang w:val="en-US" w:eastAsia="en-US"/>
        </w:rPr>
        <w:t>Uccamitra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svaksetra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subhayutepapakset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avas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atkalatra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nasah</w:t>
      </w:r>
      <w:r>
        <w:rPr>
          <w:rStyle w:val="171115"/>
          <w:i/>
          <w:color w:val="000000"/>
          <w:sz w:val="24"/>
          <w:lang w:eastAsia="en-US"/>
        </w:rPr>
        <w:t xml:space="preserve"> (58) </w:t>
      </w:r>
      <w:r>
        <w:rPr>
          <w:rStyle w:val="171115"/>
          <w:i/>
          <w:color w:val="000000"/>
          <w:sz w:val="24"/>
          <w:lang w:val="en-US" w:eastAsia="en-US"/>
        </w:rPr>
        <w:t>Athava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coravyabhicara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mulena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kalatrantararhdus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as</w:t>
      </w:r>
      <w:r>
        <w:rPr>
          <w:rStyle w:val="171115"/>
          <w:i/>
          <w:color w:val="000000"/>
          <w:sz w:val="24"/>
          <w:lang w:val="en-US" w:eastAsia="en-US"/>
        </w:rPr>
        <w:t>tri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gah</w:t>
      </w:r>
      <w:r>
        <w:rPr>
          <w:rStyle w:val="171115"/>
          <w:i/>
          <w:color w:val="000000"/>
          <w:sz w:val="24"/>
          <w:lang w:eastAsia="en-US"/>
        </w:rPr>
        <w:t xml:space="preserve"> (59) </w:t>
      </w:r>
      <w:r>
        <w:rPr>
          <w:rStyle w:val="171115"/>
          <w:i/>
          <w:color w:val="000000"/>
          <w:sz w:val="24"/>
          <w:lang w:val="en-US" w:eastAsia="en-US"/>
        </w:rPr>
        <w:t>Bhagacumba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navana</w:t>
      </w:r>
      <w:r>
        <w:rPr>
          <w:rStyle w:val="171115"/>
          <w:i/>
          <w:color w:val="000000"/>
          <w:sz w:val="24"/>
          <w:lang w:eastAsia="en-US"/>
        </w:rPr>
        <w:t xml:space="preserve"> (60) </w:t>
      </w:r>
      <w:r>
        <w:rPr>
          <w:rStyle w:val="171115"/>
          <w:i/>
          <w:color w:val="000000"/>
          <w:sz w:val="24"/>
          <w:lang w:val="en-US" w:eastAsia="en-US"/>
        </w:rPr>
        <w:t>Catuspada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maithunavan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madyapanapriyah</w:t>
      </w:r>
      <w:r>
        <w:rPr>
          <w:rStyle w:val="171115"/>
          <w:i/>
          <w:color w:val="000000"/>
          <w:sz w:val="24"/>
          <w:lang w:eastAsia="en-US"/>
        </w:rPr>
        <w:t xml:space="preserve"> (61) </w:t>
      </w:r>
      <w:r>
        <w:rPr>
          <w:rStyle w:val="171115"/>
          <w:i/>
          <w:color w:val="000000"/>
          <w:sz w:val="24"/>
          <w:lang w:val="en-US" w:eastAsia="en-US"/>
        </w:rPr>
        <w:t>Mandayute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drste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sisnacurhbana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parah</w:t>
      </w:r>
      <w:r>
        <w:rPr>
          <w:rStyle w:val="171115"/>
          <w:i/>
          <w:color w:val="000000"/>
          <w:sz w:val="24"/>
          <w:lang w:eastAsia="en-US"/>
        </w:rPr>
        <w:t xml:space="preserve"> (62) </w:t>
      </w:r>
      <w:r>
        <w:rPr>
          <w:rStyle w:val="171115"/>
          <w:i/>
          <w:color w:val="000000"/>
          <w:sz w:val="24"/>
          <w:lang w:val="en-US" w:eastAsia="en-US"/>
        </w:rPr>
        <w:t>Ketuyute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rajasvala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strT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sambhogi</w:t>
      </w:r>
      <w:r>
        <w:rPr>
          <w:rStyle w:val="171115"/>
          <w:i/>
          <w:color w:val="000000"/>
          <w:sz w:val="24"/>
          <w:lang w:eastAsia="en-US"/>
        </w:rPr>
        <w:t xml:space="preserve"> (63) </w:t>
      </w:r>
      <w:r>
        <w:rPr>
          <w:rStyle w:val="171115"/>
          <w:i/>
          <w:color w:val="000000"/>
          <w:sz w:val="24"/>
          <w:lang w:val="en-US" w:eastAsia="en-US"/>
        </w:rPr>
        <w:t>Tatras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atruyute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bahukalatra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nasah</w:t>
      </w:r>
      <w:r>
        <w:rPr>
          <w:rStyle w:val="171115"/>
          <w:i/>
          <w:color w:val="000000"/>
          <w:sz w:val="24"/>
          <w:lang w:eastAsia="en-US"/>
        </w:rPr>
        <w:t xml:space="preserve"> (64) </w:t>
      </w:r>
      <w:r>
        <w:rPr>
          <w:rStyle w:val="171115"/>
          <w:i/>
          <w:color w:val="000000"/>
          <w:sz w:val="24"/>
          <w:lang w:val="en-US" w:eastAsia="en-US"/>
        </w:rPr>
        <w:t>AvTrah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aharikari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ubhadrst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dos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ah</w:t>
      </w:r>
      <w:r>
        <w:rPr>
          <w:rStyle w:val="171115"/>
          <w:i/>
          <w:color w:val="000000"/>
          <w:sz w:val="24"/>
          <w:lang w:eastAsia="en-US"/>
        </w:rPr>
        <w:t xml:space="preserve"> (65)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'Человек, у которого Марс находится в 7-м доме гороскопа, будет иметь плохое здоровье. Когда Марс располагается в доме пагубной планеты или соединен с неблагоприятной планетой, или даже если он пребывает в собственном знаке, владелец гороскопа потеряет жен</w:t>
      </w:r>
      <w:r>
        <w:rPr>
          <w:rStyle w:val="171115"/>
          <w:i/>
          <w:color w:val="000000"/>
          <w:sz w:val="24"/>
        </w:rPr>
        <w:t>у. Если Марс соединен с благоприятной планетой, жена умрет в течение жизни хозяина гороскопа, и он после ее смерти покинет свою родину. Даже при расположении Марса в знаке экзальтации или дружественном знаке следует ожидать смерти жены. Если этого не случи</w:t>
      </w:r>
      <w:r>
        <w:rPr>
          <w:rStyle w:val="171115"/>
          <w:i/>
          <w:color w:val="000000"/>
          <w:sz w:val="24"/>
        </w:rPr>
        <w:t xml:space="preserve">тся, обладатель гороскопа в тайне от других сблизится с женщиной беспутного поведения и будет позволять себе сексуальные извращения, такие как поцелуи половых органов. Возможны противоестественные половые отношения с животными и привязанность к спиртному. </w:t>
      </w:r>
      <w:r>
        <w:rPr>
          <w:rStyle w:val="171115"/>
          <w:i/>
          <w:color w:val="000000"/>
          <w:sz w:val="24"/>
        </w:rPr>
        <w:t xml:space="preserve">Если Марс аспектирован Сатурном, обладатель гороскопа будет целовать половые органы других людей. Человек, у которого Марс соединен с Кету в 7-м доме, не откажется от сексуальных отношений с женщиной в период менструаций. При соединении Марса с враждебной </w:t>
      </w:r>
      <w:r>
        <w:rPr>
          <w:rStyle w:val="171115"/>
          <w:i/>
          <w:color w:val="000000"/>
          <w:sz w:val="24"/>
        </w:rPr>
        <w:t>планетой обладатель гороскопа потеряет многих жен. Он будет лишен силы и исполнен тщеславия. Это не проявится в случае влияния благоприятной планеты на Марс.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1" w:name="bookmark71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7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7-м доме </w:t>
      </w:r>
      <w:r>
        <w:rPr>
          <w:rStyle w:val="1111"/>
          <w:color w:val="000000"/>
          <w:sz w:val="24"/>
        </w:rPr>
        <w:t xml:space="preserve">указывает на активного, спортивного, энергичного и стойкого человека </w:t>
      </w:r>
      <w:r>
        <w:rPr>
          <w:rStyle w:val="1111"/>
          <w:color w:val="000000"/>
          <w:sz w:val="24"/>
        </w:rPr>
        <w:t>вследствие своего влияния на</w:t>
      </w:r>
    </w:p>
    <w:p w:rsidR="00000000" w:rsidRDefault="008A16BA">
      <w:pPr>
        <w:pStyle w:val="af0"/>
        <w:numPr>
          <w:ilvl w:val="0"/>
          <w:numId w:val="30"/>
        </w:numPr>
        <w:shd w:val="clear" w:color="auto" w:fill="auto"/>
        <w:tabs>
          <w:tab w:val="left" w:pos="46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й дом. </w:t>
      </w:r>
      <w:r>
        <w:rPr>
          <w:rStyle w:val="1111"/>
          <w:color w:val="000000"/>
          <w:sz w:val="24"/>
        </w:rPr>
        <w:t xml:space="preserve">Этим же влиянием объясняется и плохое здоровье обладателя гороскопа. Находясь в </w:t>
      </w:r>
      <w:r>
        <w:rPr>
          <w:rStyle w:val="92"/>
          <w:color w:val="000000"/>
          <w:sz w:val="24"/>
        </w:rPr>
        <w:t xml:space="preserve">7-м доме, Марс </w:t>
      </w:r>
      <w:r>
        <w:rPr>
          <w:rStyle w:val="1111"/>
          <w:color w:val="000000"/>
          <w:sz w:val="24"/>
        </w:rPr>
        <w:t xml:space="preserve">говорит о страстном и склонном к спорам партнере по браку, поэтому супружескую жизнь этого человека нельзя назвать спокойной </w:t>
      </w:r>
      <w:r>
        <w:rPr>
          <w:rStyle w:val="1111"/>
          <w:color w:val="000000"/>
          <w:sz w:val="24"/>
        </w:rPr>
        <w:t>и счастливой.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Марс — показатель сексуальной потенции у мужчин, и его присутствие в мужском гороскопе в 7-м доме, доме сексуальных отношений, предпологает склонность к внебрачным связям и большую привязанность к сексу. Бхригу Муни подробно освещает этот воп</w:t>
      </w:r>
      <w:r>
        <w:rPr>
          <w:rStyle w:val="1111"/>
          <w:color w:val="000000"/>
          <w:sz w:val="24"/>
        </w:rPr>
        <w:t xml:space="preserve">рос и рассматривает различные проявления при соединении с планетами и их влияниях на Марс. Кроме того, Марс в 7-м доме указывает на тантрические наработки в прошлой жизни, на большой энергетический потенциал и йогичес- кую силу. Человек, развитый духовно, </w:t>
      </w:r>
      <w:r>
        <w:rPr>
          <w:rStyle w:val="1111"/>
          <w:color w:val="000000"/>
          <w:sz w:val="24"/>
        </w:rPr>
        <w:t xml:space="preserve">способен сублимировать сексуальную энергию, перевести ее на более высокий план посредством духовных практик. Энергия </w:t>
      </w:r>
      <w:r>
        <w:rPr>
          <w:rStyle w:val="118"/>
          <w:color w:val="000000"/>
          <w:sz w:val="24"/>
        </w:rPr>
        <w:t>Кундалини,</w:t>
      </w:r>
      <w:r>
        <w:rPr>
          <w:rStyle w:val="1111"/>
          <w:color w:val="000000"/>
          <w:sz w:val="24"/>
        </w:rPr>
        <w:t xml:space="preserve"> источник жизненной силы, правильно направленная, дает раскрытие всех чакр — энергетических центров человека — и развитие экстрао</w:t>
      </w:r>
      <w:r>
        <w:rPr>
          <w:rStyle w:val="1111"/>
          <w:color w:val="000000"/>
          <w:sz w:val="24"/>
        </w:rPr>
        <w:t>рдинарных способностей. На грубом, низком уровне неиспользованный потенциал превращается в сексуальную распущенность.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Из 7-го дома Марс влияет на 1-й, 2-й и 10-й дома, поэтому можно ожидать известности и владения собственностью. Особенно эти показатели про</w:t>
      </w:r>
      <w:r>
        <w:rPr>
          <w:rStyle w:val="1111"/>
          <w:color w:val="000000"/>
          <w:sz w:val="24"/>
        </w:rPr>
        <w:t>явятся, если Марс будет хозяином</w:t>
      </w:r>
    </w:p>
    <w:p w:rsidR="00000000" w:rsidRDefault="008A16BA">
      <w:pPr>
        <w:pStyle w:val="af0"/>
        <w:numPr>
          <w:ilvl w:val="0"/>
          <w:numId w:val="21"/>
        </w:numPr>
        <w:shd w:val="clear" w:color="auto" w:fill="auto"/>
        <w:tabs>
          <w:tab w:val="left" w:pos="64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 и 2-го домов. В случае восхождения знаков Рака или Стрельца Марс становится хозяином 5-го дома, и ребенок владельца гороскопа добьется известности за границей. Положение Марса в Козероге в 7-м доме при восходящем Раке, д</w:t>
      </w:r>
      <w:r>
        <w:rPr>
          <w:rStyle w:val="1111"/>
          <w:color w:val="000000"/>
          <w:sz w:val="24"/>
        </w:rPr>
        <w:t xml:space="preserve">ля которого Марс — </w:t>
      </w:r>
      <w:r>
        <w:rPr>
          <w:rStyle w:val="118"/>
          <w:color w:val="000000"/>
          <w:sz w:val="24"/>
        </w:rPr>
        <w:t>йога-карака,</w:t>
      </w:r>
      <w:r>
        <w:rPr>
          <w:rStyle w:val="1111"/>
          <w:color w:val="000000"/>
          <w:sz w:val="24"/>
        </w:rPr>
        <w:t xml:space="preserve"> чрезвычайно благоприятно и для самого хозяина гороскопа, так как экзальтированный Марс влияет на свой собственный 10-й дом и обеспечивает счастье в детях, известность за пределами своей страны и богатство.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</w:t>
      </w:r>
      <w:r>
        <w:rPr>
          <w:rStyle w:val="118"/>
          <w:color w:val="000000"/>
          <w:sz w:val="24"/>
        </w:rPr>
        <w:t>ихат-джатака” —</w:t>
      </w:r>
      <w:r>
        <w:rPr>
          <w:rStyle w:val="1111"/>
          <w:color w:val="000000"/>
          <w:sz w:val="24"/>
        </w:rPr>
        <w:t xml:space="preserve"> унижение от женщин.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Болезненность, смерть жены и неблагочестивые поступки.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человек, у которого Марс располагается в</w:t>
      </w:r>
    </w:p>
    <w:p w:rsidR="00000000" w:rsidRDefault="008A16BA">
      <w:pPr>
        <w:pStyle w:val="af0"/>
        <w:numPr>
          <w:ilvl w:val="0"/>
          <w:numId w:val="26"/>
        </w:numPr>
        <w:shd w:val="clear" w:color="auto" w:fill="auto"/>
        <w:tabs>
          <w:tab w:val="left" w:pos="46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 доме гороскопа, будет болезненным, безнравственным, несчастным и бедным. Ему придется перенес</w:t>
      </w:r>
      <w:r>
        <w:rPr>
          <w:rStyle w:val="1111"/>
          <w:color w:val="000000"/>
          <w:sz w:val="24"/>
        </w:rPr>
        <w:t>ти смерть жены.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будет заниматься торговлей в за рубежом, терпеть беспокойства от врагов и страдать от болезней. Его жена проживет недолгую жизнь.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классические тексты упоминают преждевременную смер</w:t>
      </w:r>
      <w:r>
        <w:rPr>
          <w:rStyle w:val="1111"/>
          <w:color w:val="000000"/>
          <w:sz w:val="24"/>
        </w:rPr>
        <w:t>ть жены обладателя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Мы придерживаемся мнения, что нахождение Марса в своем собственном знаке или знаке экзальтации, создающее </w:t>
      </w:r>
      <w:r>
        <w:rPr>
          <w:rStyle w:val="118"/>
          <w:color w:val="000000"/>
          <w:sz w:val="24"/>
        </w:rPr>
        <w:t>ручака- йогу,</w:t>
      </w:r>
      <w:r>
        <w:rPr>
          <w:rStyle w:val="1111"/>
          <w:color w:val="000000"/>
          <w:sz w:val="24"/>
        </w:rPr>
        <w:t xml:space="preserve"> а также благотворное влияние Юпитера на Марс из 1-го, 5-го или 11-го дома значительно смягчит негативные х</w:t>
      </w:r>
      <w:r>
        <w:rPr>
          <w:rStyle w:val="1111"/>
          <w:color w:val="000000"/>
          <w:sz w:val="24"/>
        </w:rPr>
        <w:t>арактеристики, а при удачном расположении хозяина 7-го дома и вовсе нейтрализует неблагоприятные показатели.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 8-м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66-71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ast ante 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Netrarogi ardhayuh pitrarist arimutrakrcchrrogah (66) Alpaputravan vatasUladirogah darasuk</w:t>
      </w:r>
      <w:r>
        <w:rPr>
          <w:rStyle w:val="171115"/>
          <w:i/>
          <w:color w:val="000000"/>
          <w:sz w:val="24"/>
          <w:lang w:val="en-US" w:eastAsia="en-US"/>
        </w:rPr>
        <w:t>hayutah (67) subhayute deharogyam dirghayu munasyadi vrddhih. (68) Pa- paksetre papayute T ks anavas advata ksayadi rogah miitrak- rcchradhikyarhva (69) Madhyamayuh (70) Bhavadhipa balayute purnayuh (71)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Человек, у которого Марс располагается в 8-м доме, б</w:t>
      </w:r>
      <w:r>
        <w:rPr>
          <w:rStyle w:val="171115"/>
          <w:i/>
          <w:color w:val="000000"/>
          <w:sz w:val="24"/>
        </w:rPr>
        <w:t xml:space="preserve">удет страдать от глазных болезней, ревматизма, туберкулеза или внезапных острых болей. Жизнь его не будет долгой. В ранние годы обладатель гороскопа переживет смерть своего отца. У него будет мало детей, но его семейная жизнь сложится счастливо. Если Марс </w:t>
      </w:r>
      <w:r>
        <w:rPr>
          <w:rStyle w:val="171115"/>
          <w:i/>
          <w:color w:val="000000"/>
          <w:sz w:val="24"/>
        </w:rPr>
        <w:t>находится в соединении с благоприятной планетой, следует ожидать долгой жизни и хорошего здоровья. В случае соединения с пагубной планетой или нахождения в доме неблагоприятной планеты, обладатель гороскопа будет болезненным и иметь среднюю продолжительнос</w:t>
      </w:r>
      <w:r>
        <w:rPr>
          <w:rStyle w:val="171115"/>
          <w:i/>
          <w:color w:val="000000"/>
          <w:sz w:val="24"/>
        </w:rPr>
        <w:t>ть жизни. Когда хозяин 8-го дома силен</w:t>
      </w:r>
      <w:r>
        <w:rPr>
          <w:rStyle w:val="171114"/>
          <w:i/>
          <w:color w:val="000000"/>
          <w:sz w:val="24"/>
        </w:rPr>
        <w:t xml:space="preserve">, </w:t>
      </w:r>
      <w:r>
        <w:rPr>
          <w:rStyle w:val="171115"/>
          <w:i/>
          <w:color w:val="000000"/>
          <w:sz w:val="24"/>
        </w:rPr>
        <w:t>владелец гороскопа проживет долгую жизнь.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8-й дом является </w:t>
      </w:r>
      <w:r>
        <w:rPr>
          <w:rStyle w:val="118"/>
          <w:color w:val="000000"/>
          <w:sz w:val="24"/>
        </w:rPr>
        <w:t>дустханой,</w:t>
      </w:r>
      <w:r>
        <w:rPr>
          <w:rStyle w:val="1111"/>
          <w:color w:val="000000"/>
          <w:sz w:val="24"/>
        </w:rPr>
        <w:t xml:space="preserve"> и присутствие Марса в нем повлечет негативные результаты. Кроме того, как уже обсуждалось в комментариях к </w:t>
      </w:r>
      <w:r>
        <w:rPr>
          <w:rStyle w:val="118"/>
          <w:color w:val="000000"/>
          <w:sz w:val="24"/>
        </w:rPr>
        <w:t>сутрам</w:t>
      </w:r>
      <w:r>
        <w:rPr>
          <w:rStyle w:val="1111"/>
          <w:color w:val="000000"/>
          <w:sz w:val="24"/>
        </w:rPr>
        <w:t xml:space="preserve"> 46-53, даже если Ма</w:t>
      </w:r>
      <w:r>
        <w:rPr>
          <w:rStyle w:val="1111"/>
          <w:color w:val="000000"/>
          <w:sz w:val="24"/>
        </w:rPr>
        <w:t>рс является хозяином хорошего дома, попадая в 8-й, он разрушает все положительные характеристики своего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Из 8-го дома Марс влияет на 2-й дом, что и вызывает глазные болезни. 8-й дом — дом продолжительности жизни, и присутствие в нем пагубного Марса, о</w:t>
      </w:r>
      <w:r>
        <w:rPr>
          <w:rStyle w:val="1111"/>
          <w:color w:val="000000"/>
          <w:sz w:val="24"/>
        </w:rPr>
        <w:t xml:space="preserve">собенно в соединении с неблагоприятной планетой, укажет на раннюю смерть. Будучи двенадцатым (дом утрат) к 9-му дому, 8-й дом говорит о смерти отца, поэтому человек, у которого пагубный Марс занимает этот дом, рано потеряет отца. В медицинском аспекте 8-й </w:t>
      </w:r>
      <w:r>
        <w:rPr>
          <w:rStyle w:val="1111"/>
          <w:color w:val="000000"/>
          <w:sz w:val="24"/>
        </w:rPr>
        <w:t>дом указывает на хронические болезни, и хозяин гороскопа будет страдать от хронических заболеваний, таких как ревматизм или туберкулез. Благотворное влияние на Марс продлит жизнь обладателю гороскопа и избавит его от болезней. Те же благоприятные результат</w:t>
      </w:r>
      <w:r>
        <w:rPr>
          <w:rStyle w:val="1111"/>
          <w:color w:val="000000"/>
          <w:sz w:val="24"/>
        </w:rPr>
        <w:t>ы будут наблюдаться и при сильном хозяине</w:t>
      </w:r>
    </w:p>
    <w:p w:rsidR="00000000" w:rsidRDefault="008A16BA">
      <w:pPr>
        <w:pStyle w:val="af0"/>
        <w:numPr>
          <w:ilvl w:val="0"/>
          <w:numId w:val="26"/>
        </w:numPr>
        <w:shd w:val="clear" w:color="auto" w:fill="auto"/>
        <w:tabs>
          <w:tab w:val="left" w:pos="50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 дома или при нахождении Марса в своем знаке.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Брихат-джатака” —</w:t>
      </w:r>
      <w:r>
        <w:rPr>
          <w:rStyle w:val="1111"/>
          <w:color w:val="000000"/>
          <w:sz w:val="24"/>
        </w:rPr>
        <w:t xml:space="preserve"> обладатель гороскопа будет иметь мало детей и плохое зрение.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болезненность, короткая жизнь и плохая репутация.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*Сара</w:t>
      </w:r>
      <w:r>
        <w:rPr>
          <w:rStyle w:val="118"/>
          <w:color w:val="000000"/>
          <w:sz w:val="24"/>
        </w:rPr>
        <w:t>вали”</w:t>
      </w:r>
      <w:r>
        <w:rPr>
          <w:rStyle w:val="1111"/>
          <w:color w:val="000000"/>
          <w:sz w:val="24"/>
        </w:rPr>
        <w:t xml:space="preserve"> — человек, у которого Марс располагается в</w:t>
      </w:r>
    </w:p>
    <w:p w:rsidR="00000000" w:rsidRDefault="008A16BA">
      <w:pPr>
        <w:pStyle w:val="af0"/>
        <w:numPr>
          <w:ilvl w:val="0"/>
          <w:numId w:val="28"/>
        </w:numPr>
        <w:shd w:val="clear" w:color="auto" w:fill="auto"/>
        <w:tabs>
          <w:tab w:val="left" w:pos="44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 доме, будет некрасивым, болезненным, пессимистичным и иметь пагубные склонности. Жизнь его будет короткой.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если Марс находится в 8-м доме, даже другие хорошие планеты не смогут устра</w:t>
      </w:r>
      <w:r>
        <w:rPr>
          <w:rStyle w:val="1111"/>
          <w:color w:val="000000"/>
          <w:sz w:val="24"/>
        </w:rPr>
        <w:t>нить несчастья обладателя гороскопа. Его друзья станут его врагами. Он встретит препятствия в любых усилиях, которые приложит для улучшения своего положения.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“Бхригу-сутра ”</w:t>
      </w:r>
      <w:r>
        <w:rPr>
          <w:rStyle w:val="1111"/>
          <w:color w:val="000000"/>
          <w:sz w:val="24"/>
        </w:rPr>
        <w:t xml:space="preserve"> в отличие от других трактатов, упоминает еще и благоприятные результат</w:t>
      </w:r>
      <w:r>
        <w:rPr>
          <w:rStyle w:val="1111"/>
          <w:color w:val="000000"/>
          <w:sz w:val="24"/>
        </w:rPr>
        <w:t>ы расположения Марса в 8-м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72-74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Lagnan navame 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Pitraris t am (72) Bhagyahi nah (73) Uccasvaks etre guru- daragah (74)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'Человек, у которого Марс находится в 9-м доме гороскопа, рано потеряет отца. Он будет неудачлив.</w:t>
      </w:r>
      <w:r>
        <w:rPr>
          <w:rStyle w:val="171115"/>
          <w:i/>
          <w:color w:val="000000"/>
          <w:sz w:val="24"/>
        </w:rPr>
        <w:t xml:space="preserve"> Когда Марс экзальтирован или находится в своем знаке, обладатель гороскопа будет иметь недозволенные отношения с женой своего наставника.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Так как 9-й дом указывает на отца, то нахождение в нем Марса говорит о ранней смерти отца обладателя гор</w:t>
      </w:r>
      <w:r>
        <w:rPr>
          <w:rStyle w:val="1111"/>
          <w:color w:val="000000"/>
          <w:sz w:val="24"/>
        </w:rPr>
        <w:t>оскопа. Кроме того, 9-й дом — дом удачи и процветания, и его поражение присутствием Марса плохо отразится на этих показателях. Лишь в следующих случаях удача не отвернется от человека: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когда восходят знаки Овен или Скорпион, а Марс находится в 9-м доме как</w:t>
      </w:r>
      <w:r>
        <w:rPr>
          <w:rStyle w:val="1111"/>
          <w:color w:val="000000"/>
          <w:sz w:val="24"/>
        </w:rPr>
        <w:t xml:space="preserve"> хозяин </w:t>
      </w:r>
      <w:r>
        <w:rPr>
          <w:rStyle w:val="118"/>
          <w:color w:val="000000"/>
          <w:sz w:val="24"/>
        </w:rPr>
        <w:t>лагны</w:t>
      </w:r>
      <w:r>
        <w:rPr>
          <w:rStyle w:val="1111"/>
          <w:color w:val="000000"/>
          <w:sz w:val="24"/>
        </w:rPr>
        <w:t xml:space="preserve"> — </w:t>
      </w:r>
      <w:r>
        <w:rPr>
          <w:rStyle w:val="118"/>
          <w:color w:val="000000"/>
          <w:sz w:val="24"/>
        </w:rPr>
        <w:t>лагнадхипати;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восходит знак Стрельца, Марс — хозяин 5-го дома;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62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восходит знак Рака, Марс — </w:t>
      </w:r>
      <w:r>
        <w:rPr>
          <w:rStyle w:val="118"/>
          <w:color w:val="000000"/>
          <w:sz w:val="24"/>
        </w:rPr>
        <w:t>йога-карака</w:t>
      </w:r>
      <w:r>
        <w:rPr>
          <w:rStyle w:val="1111"/>
          <w:color w:val="000000"/>
          <w:sz w:val="24"/>
        </w:rPr>
        <w:t xml:space="preserve"> (планета силы) и хозяин 5-го и 10-го домов;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61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восходит знак Льва, Марс — </w:t>
      </w:r>
      <w:r>
        <w:rPr>
          <w:rStyle w:val="118"/>
          <w:color w:val="000000"/>
          <w:sz w:val="24"/>
        </w:rPr>
        <w:t>йога-карака</w:t>
      </w:r>
      <w:r>
        <w:rPr>
          <w:rStyle w:val="1111"/>
          <w:color w:val="000000"/>
          <w:sz w:val="24"/>
        </w:rPr>
        <w:t xml:space="preserve"> и хозяин 4-го и</w:t>
      </w:r>
    </w:p>
    <w:p w:rsidR="00000000" w:rsidRDefault="008A16BA">
      <w:pPr>
        <w:pStyle w:val="af0"/>
        <w:numPr>
          <w:ilvl w:val="0"/>
          <w:numId w:val="28"/>
        </w:numPr>
        <w:shd w:val="clear" w:color="auto" w:fill="auto"/>
        <w:tabs>
          <w:tab w:val="left" w:pos="615"/>
          <w:tab w:val="left" w:pos="83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 домов;</w:t>
      </w:r>
    </w:p>
    <w:p w:rsidR="00000000" w:rsidRDefault="008A16BA">
      <w:pPr>
        <w:pStyle w:val="af0"/>
        <w:numPr>
          <w:ilvl w:val="0"/>
          <w:numId w:val="23"/>
        </w:numPr>
        <w:shd w:val="clear" w:color="auto" w:fill="auto"/>
        <w:tabs>
          <w:tab w:val="left" w:pos="54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восходит знак Рыб, Марс — хоз</w:t>
      </w:r>
      <w:r>
        <w:rPr>
          <w:rStyle w:val="1111"/>
          <w:color w:val="000000"/>
          <w:sz w:val="24"/>
        </w:rPr>
        <w:t>яин 2-го и 9-го домов.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Расположения, упомянутые в пунктах 3, 4, 5 формируют сильные </w:t>
      </w:r>
      <w:r>
        <w:rPr>
          <w:rStyle w:val="118"/>
          <w:color w:val="000000"/>
          <w:sz w:val="24"/>
        </w:rPr>
        <w:t>раджа-йоги</w:t>
      </w:r>
      <w:r>
        <w:rPr>
          <w:rStyle w:val="1111"/>
          <w:color w:val="000000"/>
          <w:sz w:val="24"/>
        </w:rPr>
        <w:t xml:space="preserve"> и приносят известность и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rStyle w:val="1111"/>
          <w:color w:val="000000"/>
          <w:sz w:val="24"/>
        </w:rPr>
      </w:pPr>
      <w:r>
        <w:rPr>
          <w:rStyle w:val="1111"/>
          <w:color w:val="000000"/>
          <w:sz w:val="24"/>
        </w:rPr>
        <w:t>Марс является могущественной злой планетой, и его присутствие на влиятельных позициях (дома триады или квадранта)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говорит о н</w:t>
      </w:r>
      <w:r>
        <w:rPr>
          <w:rStyle w:val="1111"/>
          <w:color w:val="000000"/>
          <w:sz w:val="24"/>
        </w:rPr>
        <w:t xml:space="preserve">егативной карме прошлой жизни и, соответственно, пагубных наклонностях в этой жизни или больших страданиях, как искупление кармы. Согласно ведической традиции, соблазнить жену учителя, наставника, покровителя или царя — тяжелый проступок, и его совершение </w:t>
      </w:r>
      <w:r>
        <w:rPr>
          <w:rStyle w:val="1111"/>
          <w:color w:val="000000"/>
          <w:sz w:val="24"/>
        </w:rPr>
        <w:t xml:space="preserve">влечет за собой большие негативные последствия. В силу того, что 9-й дом является домом духовного учителя, присутствие в нем пагубного, страстного Марса может объяснить утверждение великого мудреца. Кроме того, Бхригу Муни подчеркивает, что именно сильный </w:t>
      </w:r>
      <w:r>
        <w:rPr>
          <w:rStyle w:val="1111"/>
          <w:color w:val="000000"/>
          <w:sz w:val="24"/>
        </w:rPr>
        <w:t>Марс, то есть расположенный в своих знаках или в знаке экзальтации, служит показателем тяжелой кармы. Мы можем добавить, что если присутствует аспект от Сатурна, Раху или Кету, предсказания лишь усиливаются.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noProof/>
          <w:sz w:val="24"/>
        </w:rPr>
        <w:pict>
          <v:shape id="_x0000_s1050" type="#_x0000_t202" style="position:absolute;left:0;text-align:left;margin-left:55.35pt;margin-top:272pt;width:208.25pt;height:11.05pt;z-index:-251660288;mso-wrap-distance-left:5pt;mso-wrap-distance-top:21.55pt;mso-wrap-distance-right:5pt;mso-position-horizontal-relative:margin" filled="f" stroked="f">
            <v:textbox inset="0,0,0,0">
              <w:txbxContent>
                <w:p w:rsidR="00000000" w:rsidRDefault="008A16BA">
                  <w:pPr>
                    <w:pStyle w:val="af0"/>
                    <w:shd w:val="clear" w:color="auto" w:fill="auto"/>
                    <w:spacing w:before="0" w:line="220" w:lineRule="exact"/>
                    <w:ind w:left="100"/>
                  </w:pPr>
                  <w:r>
                    <w:rPr>
                      <w:rStyle w:val="11pt0"/>
                      <w:color w:val="000000"/>
                      <w:spacing w:val="0"/>
                    </w:rPr>
                    <w:t>Родился 18 мая 1868 года около полудня</w:t>
                  </w:r>
                </w:p>
              </w:txbxContent>
            </v:textbox>
            <w10:wrap type="square" anchorx="margin"/>
          </v:shape>
        </w:pict>
      </w:r>
      <w:r>
        <w:rPr>
          <w:rStyle w:val="1111"/>
          <w:color w:val="000000"/>
          <w:sz w:val="24"/>
        </w:rPr>
        <w:t>Гороскоп последнего русского императора Николая</w:t>
      </w:r>
      <w:r>
        <w:rPr>
          <w:rStyle w:val="1111"/>
          <w:color w:val="000000"/>
          <w:sz w:val="24"/>
        </w:rPr>
        <w:t xml:space="preserve"> Второго иллюстрирует положение Марса в 9-м доме.</w:t>
      </w:r>
    </w:p>
    <w:p w:rsidR="00000000" w:rsidRDefault="008A16BA">
      <w:pPr>
        <w:framePr w:h="4094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0" type="#_x0000_t75" style="width:206.25pt;height:204.75pt">
            <v:imagedata r:id="rId23" o:title=""/>
          </v:shape>
        </w:pict>
      </w:r>
    </w:p>
    <w:p w:rsidR="00000000" w:rsidRDefault="008A16BA">
      <w:pPr>
        <w:framePr w:h="4094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Брихат-джатака” —</w:t>
      </w:r>
      <w:r>
        <w:rPr>
          <w:rStyle w:val="1111"/>
          <w:color w:val="000000"/>
          <w:sz w:val="24"/>
        </w:rPr>
        <w:t xml:space="preserve"> сомнительные принципы и неблагочестивые поступки.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Люди будут завидовать обладателю гороскопа, а сам он станет причиной горя и страданий для других. Его о</w:t>
      </w:r>
      <w:r>
        <w:rPr>
          <w:rStyle w:val="1111"/>
          <w:color w:val="000000"/>
          <w:sz w:val="24"/>
        </w:rPr>
        <w:t>тец рано умрет.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Саравали” —</w:t>
      </w:r>
      <w:r>
        <w:rPr>
          <w:rStyle w:val="1111"/>
          <w:color w:val="000000"/>
          <w:sz w:val="24"/>
        </w:rPr>
        <w:t xml:space="preserve"> человек, у которого </w:t>
      </w:r>
      <w:r>
        <w:rPr>
          <w:rStyle w:val="92"/>
          <w:color w:val="000000"/>
          <w:sz w:val="24"/>
        </w:rPr>
        <w:t xml:space="preserve">Марс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92"/>
          <w:color w:val="000000"/>
          <w:sz w:val="24"/>
        </w:rPr>
        <w:t xml:space="preserve">9-м доме </w:t>
      </w:r>
      <w:r>
        <w:rPr>
          <w:rStyle w:val="1111"/>
          <w:color w:val="000000"/>
          <w:sz w:val="24"/>
        </w:rPr>
        <w:t>гороскопа, будет подл, нечестен, вспыльчив, склонен к насилию, атеистичен, аморален, но сможет получить покровительство от царя или правительства.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жестокость,</w:t>
      </w:r>
      <w:r>
        <w:rPr>
          <w:rStyle w:val="1111"/>
          <w:color w:val="000000"/>
          <w:sz w:val="24"/>
        </w:rPr>
        <w:t xml:space="preserve"> ум, богатство и удача.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классические тексты, кроме </w:t>
      </w:r>
      <w:r>
        <w:rPr>
          <w:rStyle w:val="118"/>
          <w:color w:val="000000"/>
          <w:sz w:val="24"/>
        </w:rPr>
        <w:t xml:space="preserve">“Чаматкар-чинтамани”, </w:t>
      </w:r>
      <w:r>
        <w:rPr>
          <w:rStyle w:val="1111"/>
          <w:color w:val="000000"/>
          <w:sz w:val="24"/>
        </w:rPr>
        <w:t xml:space="preserve">приписывают негативные характеристики расположению </w:t>
      </w:r>
      <w:r>
        <w:rPr>
          <w:rStyle w:val="92"/>
          <w:color w:val="000000"/>
          <w:sz w:val="24"/>
        </w:rPr>
        <w:t xml:space="preserve">Марса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9-м доме. </w:t>
      </w:r>
      <w:r>
        <w:rPr>
          <w:rStyle w:val="1111"/>
          <w:color w:val="000000"/>
          <w:sz w:val="24"/>
        </w:rPr>
        <w:t xml:space="preserve">Благоприятных результатов, упомянутых в </w:t>
      </w:r>
      <w:r>
        <w:rPr>
          <w:rStyle w:val="118"/>
          <w:color w:val="000000"/>
          <w:sz w:val="24"/>
        </w:rPr>
        <w:t>“Чаматкар-чинтамани ”,</w:t>
      </w:r>
      <w:r>
        <w:rPr>
          <w:rStyle w:val="1111"/>
          <w:color w:val="000000"/>
          <w:sz w:val="24"/>
        </w:rPr>
        <w:t xml:space="preserve"> следует ожидать лишь в случаях, опи</w:t>
      </w:r>
      <w:r>
        <w:rPr>
          <w:rStyle w:val="1111"/>
          <w:color w:val="000000"/>
          <w:sz w:val="24"/>
        </w:rPr>
        <w:t>санных в комментариях.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 10-м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75-85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Lagnaddasame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Janavallabhah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</w:rPr>
        <w:t xml:space="preserve">(75) </w:t>
      </w:r>
      <w:r>
        <w:rPr>
          <w:rStyle w:val="171115"/>
          <w:i/>
          <w:color w:val="000000"/>
          <w:sz w:val="24"/>
          <w:lang w:val="en-US" w:eastAsia="en-US"/>
        </w:rPr>
        <w:t>Bhavadhipe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balayute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bhrata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dirg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hayuh</w:t>
      </w:r>
      <w:r>
        <w:rPr>
          <w:rStyle w:val="171115"/>
          <w:i/>
          <w:color w:val="000000"/>
          <w:sz w:val="24"/>
          <w:lang w:eastAsia="en-US"/>
        </w:rPr>
        <w:t xml:space="preserve"> (76) </w:t>
      </w:r>
      <w:r>
        <w:rPr>
          <w:rStyle w:val="171115"/>
          <w:i/>
          <w:color w:val="000000"/>
          <w:sz w:val="24"/>
          <w:lang w:val="en-US" w:eastAsia="en-US"/>
        </w:rPr>
        <w:t>Vises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bhagyavan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dhyanasTlavan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gurubhakti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yutah</w:t>
      </w:r>
      <w:r>
        <w:rPr>
          <w:rStyle w:val="171115"/>
          <w:i/>
          <w:color w:val="000000"/>
          <w:sz w:val="24"/>
          <w:lang w:eastAsia="en-US"/>
        </w:rPr>
        <w:t xml:space="preserve"> (77) </w:t>
      </w:r>
      <w:r>
        <w:rPr>
          <w:rStyle w:val="171115"/>
          <w:i/>
          <w:color w:val="000000"/>
          <w:sz w:val="24"/>
          <w:lang w:val="en-US" w:eastAsia="en-US"/>
        </w:rPr>
        <w:t>Papayute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karmavighnavan</w:t>
      </w:r>
      <w:r>
        <w:rPr>
          <w:rStyle w:val="171115"/>
          <w:i/>
          <w:color w:val="000000"/>
          <w:sz w:val="24"/>
          <w:lang w:eastAsia="en-US"/>
        </w:rPr>
        <w:t xml:space="preserve"> (78) </w:t>
      </w:r>
      <w:r>
        <w:rPr>
          <w:rStyle w:val="171115"/>
          <w:i/>
          <w:color w:val="000000"/>
          <w:sz w:val="24"/>
          <w:lang w:val="en-US" w:eastAsia="en-US"/>
        </w:rPr>
        <w:t>subhayute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sub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karmasid</w:t>
      </w:r>
      <w:r>
        <w:rPr>
          <w:rStyle w:val="171115"/>
          <w:i/>
          <w:color w:val="000000"/>
          <w:sz w:val="24"/>
          <w:lang w:val="en-US" w:eastAsia="en-US"/>
        </w:rPr>
        <w:t>dhih</w:t>
      </w:r>
      <w:r>
        <w:rPr>
          <w:rStyle w:val="171115"/>
          <w:i/>
          <w:color w:val="000000"/>
          <w:sz w:val="24"/>
          <w:lang w:eastAsia="en-US"/>
        </w:rPr>
        <w:t xml:space="preserve"> (79) </w:t>
      </w:r>
      <w:r>
        <w:rPr>
          <w:rStyle w:val="171115"/>
          <w:i/>
          <w:color w:val="000000"/>
          <w:sz w:val="24"/>
          <w:lang w:val="en-US" w:eastAsia="en-US"/>
        </w:rPr>
        <w:t>Ki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rtipratist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astadasa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varse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dravyarjana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samarthah</w:t>
      </w:r>
      <w:r>
        <w:rPr>
          <w:rStyle w:val="171115"/>
          <w:i/>
          <w:color w:val="000000"/>
          <w:sz w:val="24"/>
          <w:lang w:eastAsia="en-US"/>
        </w:rPr>
        <w:t xml:space="preserve"> (80) </w:t>
      </w:r>
      <w:r>
        <w:rPr>
          <w:rStyle w:val="171115"/>
          <w:i/>
          <w:color w:val="000000"/>
          <w:sz w:val="24"/>
          <w:lang w:val="en-US" w:eastAsia="en-US"/>
        </w:rPr>
        <w:t>Sarvasamarthah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drdha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gatra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corabuddhih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karmavighnakarah</w:t>
      </w:r>
      <w:r>
        <w:rPr>
          <w:rStyle w:val="171115"/>
          <w:i/>
          <w:color w:val="000000"/>
          <w:sz w:val="24"/>
          <w:lang w:eastAsia="en-US"/>
        </w:rPr>
        <w:t xml:space="preserve"> (81) </w:t>
      </w:r>
      <w:r>
        <w:rPr>
          <w:rStyle w:val="171115"/>
          <w:i/>
          <w:color w:val="000000"/>
          <w:sz w:val="24"/>
          <w:lang w:val="en-US" w:eastAsia="en-US"/>
        </w:rPr>
        <w:t>Duskrtih</w:t>
      </w:r>
      <w:r>
        <w:rPr>
          <w:rStyle w:val="171115"/>
          <w:i/>
          <w:color w:val="000000"/>
          <w:sz w:val="24"/>
          <w:lang w:eastAsia="en-US"/>
        </w:rPr>
        <w:t xml:space="preserve"> (82) </w:t>
      </w:r>
      <w:r>
        <w:rPr>
          <w:rStyle w:val="171115"/>
          <w:i/>
          <w:color w:val="000000"/>
          <w:sz w:val="24"/>
          <w:lang w:val="en-US" w:eastAsia="en-US"/>
        </w:rPr>
        <w:t>Bhagyesa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karmesayute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maharajayauva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rajye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abhis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ekavan</w:t>
      </w:r>
      <w:r>
        <w:rPr>
          <w:rStyle w:val="171115"/>
          <w:i/>
          <w:color w:val="000000"/>
          <w:sz w:val="24"/>
          <w:lang w:eastAsia="en-US"/>
        </w:rPr>
        <w:t xml:space="preserve"> (83) </w:t>
      </w:r>
      <w:r>
        <w:rPr>
          <w:rStyle w:val="171115"/>
          <w:i/>
          <w:color w:val="000000"/>
          <w:sz w:val="24"/>
          <w:lang w:val="en-US" w:eastAsia="en-US"/>
        </w:rPr>
        <w:t>Guruyute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gajantaisvar</w:t>
      </w:r>
      <w:r>
        <w:rPr>
          <w:rStyle w:val="171115"/>
          <w:i/>
          <w:color w:val="000000"/>
          <w:sz w:val="24"/>
          <w:lang w:val="en-US" w:eastAsia="en-US"/>
        </w:rPr>
        <w:t>yavan</w:t>
      </w:r>
      <w:r>
        <w:rPr>
          <w:rStyle w:val="171115"/>
          <w:i/>
          <w:color w:val="000000"/>
          <w:sz w:val="24"/>
          <w:lang w:eastAsia="en-US"/>
        </w:rPr>
        <w:t xml:space="preserve"> (84) </w:t>
      </w:r>
      <w:r>
        <w:rPr>
          <w:rStyle w:val="171115"/>
          <w:i/>
          <w:color w:val="000000"/>
          <w:sz w:val="24"/>
          <w:lang w:val="en-US" w:eastAsia="en-US"/>
        </w:rPr>
        <w:t>BhUsamr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ddhiman</w:t>
      </w:r>
      <w:r>
        <w:rPr>
          <w:rStyle w:val="171115"/>
          <w:i/>
          <w:color w:val="000000"/>
          <w:sz w:val="24"/>
          <w:lang w:eastAsia="en-US"/>
        </w:rPr>
        <w:t xml:space="preserve"> (85)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Человек, у которого Марс находится в 10-м доме гороскопа, будет любим и уважаем другими людьми. Если хозяин 10-го дома силен, то братья владельца гороскопа будут долго жить. Человек будет особенно удачлив и преуспевающ, когда Марс занимает 10-й дом гороско</w:t>
      </w:r>
      <w:r>
        <w:rPr>
          <w:rStyle w:val="171115"/>
          <w:i/>
          <w:color w:val="000000"/>
          <w:sz w:val="24"/>
        </w:rPr>
        <w:t>па. Он станет интересоваться медитацией и проявит преданность своему наставнику. В случае соединения Марса с пагубной планетой, наблюдаются препятствия в профессиональной деятельности. Когда Марс соединен с благоприятной планетой или находится в доме благо</w:t>
      </w:r>
      <w:r>
        <w:rPr>
          <w:rStyle w:val="171115"/>
          <w:i/>
          <w:color w:val="000000"/>
          <w:sz w:val="24"/>
        </w:rPr>
        <w:t>приятной планеты, обладатель гороскопа достигнет успеха в своих начинаниях. Он станет знаменит и уважаем и начнет зарабатывать деньги уже с 18-ти лет. Телосложение его будет крепкое и мускулистое. Он будет состоятельным во всех отношениях, но склонным к во</w:t>
      </w:r>
      <w:r>
        <w:rPr>
          <w:rStyle w:val="171115"/>
          <w:i/>
          <w:color w:val="000000"/>
          <w:sz w:val="24"/>
        </w:rPr>
        <w:t>ровству. При нахождении Марса в доме пагубной планеты, жизнь хозяина гороскопа будет полна препятствий и греховных действий. Человека, в чьем гороскопе Марс соединен с хозяином 9-го или 10-го домов, коронуют как царя или престолонаследника. Когда Марс соед</w:t>
      </w:r>
      <w:r>
        <w:rPr>
          <w:rStyle w:val="171115"/>
          <w:i/>
          <w:color w:val="000000"/>
          <w:sz w:val="24"/>
        </w:rPr>
        <w:t>инен с Юпитером, обладатель гороскопа будет иметь слонов в качестве средства передвижения, земельную собственность и станет известным.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2" w:name="bookmark72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72"/>
    </w:p>
    <w:p w:rsidR="00000000" w:rsidRDefault="008A16BA">
      <w:pPr>
        <w:pStyle w:val="af0"/>
        <w:numPr>
          <w:ilvl w:val="0"/>
          <w:numId w:val="28"/>
        </w:numPr>
        <w:shd w:val="clear" w:color="auto" w:fill="auto"/>
        <w:tabs>
          <w:tab w:val="left" w:pos="86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— дом </w:t>
      </w:r>
      <w:r>
        <w:rPr>
          <w:rStyle w:val="118"/>
          <w:color w:val="000000"/>
          <w:sz w:val="24"/>
        </w:rPr>
        <w:t>упачая,</w:t>
      </w:r>
      <w:r>
        <w:rPr>
          <w:rStyle w:val="1111"/>
          <w:color w:val="000000"/>
          <w:sz w:val="24"/>
        </w:rPr>
        <w:t xml:space="preserve"> где пагубные планеты дают очень хорошие результаты. Особенно это проявляется при нахожде</w:t>
      </w:r>
      <w:r>
        <w:rPr>
          <w:rStyle w:val="1111"/>
          <w:color w:val="000000"/>
          <w:sz w:val="24"/>
        </w:rPr>
        <w:t>нии в доме, управляемом благотворной планетой и при удачном ее размещении.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Положение в доме </w:t>
      </w:r>
      <w:r>
        <w:rPr>
          <w:rStyle w:val="118"/>
          <w:color w:val="000000"/>
          <w:sz w:val="24"/>
        </w:rPr>
        <w:t>упачая</w:t>
      </w:r>
      <w:r>
        <w:rPr>
          <w:rStyle w:val="1111"/>
          <w:color w:val="000000"/>
          <w:sz w:val="24"/>
        </w:rPr>
        <w:t xml:space="preserve"> и квадранта столь благоприятно для Марса, что хотя 10-й дом и не имеет отношения к братьям, Марс, как </w:t>
      </w:r>
      <w:r>
        <w:rPr>
          <w:rStyle w:val="118"/>
          <w:color w:val="000000"/>
          <w:sz w:val="24"/>
        </w:rPr>
        <w:t>бхратри-карака,</w:t>
      </w:r>
      <w:r>
        <w:rPr>
          <w:rStyle w:val="1111"/>
          <w:color w:val="000000"/>
          <w:sz w:val="24"/>
        </w:rPr>
        <w:t xml:space="preserve"> показатель братьев, дает им долгую жизн</w:t>
      </w:r>
      <w:r>
        <w:rPr>
          <w:rStyle w:val="1111"/>
          <w:color w:val="000000"/>
          <w:sz w:val="24"/>
        </w:rPr>
        <w:t xml:space="preserve">ь, а самому обладателю гороскопа — почет, уважение и известность. Если Марс находится в своем знаке (Овне или Скорпионе), он является хозяином 10-го дома и формирует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раджа-йогу.</w:t>
      </w:r>
      <w:r>
        <w:rPr>
          <w:rStyle w:val="1111"/>
          <w:color w:val="000000"/>
          <w:sz w:val="24"/>
        </w:rPr>
        <w:t xml:space="preserve"> То же самое происходит и при восхождении Льва (Марс в Тельце) или при восхожд</w:t>
      </w:r>
      <w:r>
        <w:rPr>
          <w:rStyle w:val="1111"/>
          <w:color w:val="000000"/>
          <w:sz w:val="24"/>
        </w:rPr>
        <w:t xml:space="preserve">ении </w:t>
      </w:r>
      <w:r>
        <w:rPr>
          <w:rStyle w:val="Arial0"/>
          <w:rFonts w:ascii="Times New Roman" w:hAnsi="Times New Roman" w:cs="Times New Roman"/>
          <w:color w:val="000000"/>
          <w:sz w:val="24"/>
        </w:rPr>
        <w:t xml:space="preserve">Рыб </w:t>
      </w:r>
      <w:r>
        <w:rPr>
          <w:rStyle w:val="1111"/>
          <w:color w:val="000000"/>
          <w:sz w:val="24"/>
        </w:rPr>
        <w:t xml:space="preserve">(Марс в Стрельце), так как при этом Марс является хозяином 9-го дома. Кроме того, при нахождении в </w:t>
      </w:r>
      <w:r>
        <w:rPr>
          <w:rStyle w:val="118"/>
          <w:color w:val="000000"/>
          <w:sz w:val="24"/>
        </w:rPr>
        <w:t>кендре</w:t>
      </w:r>
      <w:r>
        <w:rPr>
          <w:rStyle w:val="1111"/>
          <w:color w:val="000000"/>
          <w:sz w:val="24"/>
        </w:rPr>
        <w:t xml:space="preserve"> от восходящего знака в своей обители или знаке экзальтации формируется </w:t>
      </w:r>
      <w:r>
        <w:rPr>
          <w:rStyle w:val="118"/>
          <w:color w:val="000000"/>
          <w:sz w:val="24"/>
        </w:rPr>
        <w:t>ручака-йога,</w:t>
      </w:r>
      <w:r>
        <w:rPr>
          <w:rStyle w:val="1111"/>
          <w:color w:val="000000"/>
          <w:sz w:val="24"/>
        </w:rPr>
        <w:t xml:space="preserve"> результаты которой неоднократно описывались.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Другие мнени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счастье и могущество.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человек, в чьем гороскопе Марс занимает 10-й дом, будет яркой, сильной личностью, подобным царю и склонным к благотворительности. Его характер будет очень жестким, но им станут все восхищаться.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</w:t>
      </w:r>
      <w:r>
        <w:rPr>
          <w:rStyle w:val="118"/>
          <w:color w:val="000000"/>
          <w:sz w:val="24"/>
        </w:rPr>
        <w:t>аравали” —</w:t>
      </w:r>
      <w:r>
        <w:rPr>
          <w:rStyle w:val="1111"/>
          <w:color w:val="000000"/>
          <w:sz w:val="24"/>
        </w:rPr>
        <w:t xml:space="preserve"> обладатель гороскопа будет очень квалифицированным в своей работе, доблестным, непобедимым, исполненным славы и благословленным детьми.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всеобщее уважение ждет хозяина гороскопа. Даже если родился в скромной семье, он подни</w:t>
      </w:r>
      <w:r>
        <w:rPr>
          <w:rStyle w:val="1111"/>
          <w:color w:val="000000"/>
          <w:sz w:val="24"/>
        </w:rPr>
        <w:t>мется очень высоко благодаря своему блестящему интеллекту. Он будет храбр и подобен льву.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Авторы не описывают неблагоприятных результатов при соединении Марса с пагубной планетой или в доме, управляемом ею, на которые указывает Бхригу Муни.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2"/>
          <w:rFonts w:ascii="Times New Roman" w:hAnsi="Times New Roman" w:cs="Times New Roman"/>
          <w:b/>
          <w:color w:val="000000"/>
          <w:sz w:val="24"/>
        </w:rPr>
        <w:t>МАР</w:t>
      </w:r>
      <w:r>
        <w:rPr>
          <w:rStyle w:val="22Arial2"/>
          <w:rFonts w:ascii="Times New Roman" w:hAnsi="Times New Roman" w:cs="Times New Roman"/>
          <w:b/>
          <w:color w:val="000000"/>
          <w:sz w:val="24"/>
        </w:rPr>
        <w:t>С В 11-м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86-89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ekadase bhaumaphalam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Bahukrtyavan dharii svagune rasulabhavan (86) Ksetre- sayute rajadhipatyavan (87) s ubhadvayayute maharajadhi- patyayogah (88) Bhratrvittavan (89)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Ладеленный хорошими способностями и ловкостью, человек,</w:t>
      </w:r>
      <w:r>
        <w:rPr>
          <w:rStyle w:val="171115"/>
          <w:i/>
          <w:color w:val="000000"/>
          <w:sz w:val="24"/>
        </w:rPr>
        <w:t xml:space="preserve"> у которого Марс находится в 11-м доме гороскопа, будет вовлечен в многообразную деятельность и станет процветать. Если Марс соединен с хозяином 11-го дома, обладатель гороскопа будет царем. Когда Марс соединен с двумя благоприятными планетами, хозяин горо</w:t>
      </w:r>
      <w:r>
        <w:rPr>
          <w:rStyle w:val="171115"/>
          <w:i/>
          <w:color w:val="000000"/>
          <w:sz w:val="24"/>
        </w:rPr>
        <w:t>скопа станет править большим царством, а его братья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5"/>
          <w:i/>
          <w:color w:val="000000"/>
          <w:sz w:val="24"/>
        </w:rPr>
        <w:t>процветать.</w:t>
      </w:r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3" w:name="bookmark73"/>
      <w:r>
        <w:rPr>
          <w:rStyle w:val="5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73"/>
    </w:p>
    <w:p w:rsidR="00000000" w:rsidRDefault="008A16BA">
      <w:pPr>
        <w:pStyle w:val="af0"/>
        <w:numPr>
          <w:ilvl w:val="0"/>
          <w:numId w:val="28"/>
        </w:numPr>
        <w:shd w:val="clear" w:color="auto" w:fill="auto"/>
        <w:tabs>
          <w:tab w:val="left" w:pos="88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является лучшим домом </w:t>
      </w:r>
      <w:r>
        <w:rPr>
          <w:rStyle w:val="118"/>
          <w:color w:val="000000"/>
          <w:sz w:val="24"/>
        </w:rPr>
        <w:t>упачая,</w:t>
      </w:r>
      <w:r>
        <w:rPr>
          <w:rStyle w:val="1111"/>
          <w:color w:val="000000"/>
          <w:sz w:val="24"/>
        </w:rPr>
        <w:t xml:space="preserve"> где положение любой планеты приносит большие доходы и высокое положение. Кроме того, человек, у которого Марс занимает столь благоприятную по</w:t>
      </w:r>
      <w:r>
        <w:rPr>
          <w:rStyle w:val="1111"/>
          <w:color w:val="000000"/>
          <w:sz w:val="24"/>
        </w:rPr>
        <w:t>зицию в гороскопе, решителен, отважен, имеет сильную волю и может контролировать свои чувства. 11-й дом — дом желания, мечты, и положение Марса в нем принесет обладателю гороскопа исполнение планов, удовлетворение амбиций, успех во всех начинаниях и предпр</w:t>
      </w:r>
      <w:r>
        <w:rPr>
          <w:rStyle w:val="1111"/>
          <w:color w:val="000000"/>
          <w:sz w:val="24"/>
        </w:rPr>
        <w:t>иятиях. Однако такое стояние Марса отразится на общительности человека. Из-за сдержанной манеры поведения у него будет мало близких друзей. Он будет иметь хорошую репутацию и приобретет влияние в своем окружении. Если Марс находится в своих собственных зна</w:t>
      </w:r>
      <w:r>
        <w:rPr>
          <w:rStyle w:val="1111"/>
          <w:color w:val="000000"/>
          <w:sz w:val="24"/>
        </w:rPr>
        <w:t>ках, то его положительные характеристики раскроются в полной мере. Но лучшим положением Марса в</w:t>
      </w:r>
    </w:p>
    <w:p w:rsidR="00000000" w:rsidRDefault="008A16BA">
      <w:pPr>
        <w:pStyle w:val="af0"/>
        <w:numPr>
          <w:ilvl w:val="0"/>
          <w:numId w:val="21"/>
        </w:numPr>
        <w:shd w:val="clear" w:color="auto" w:fill="auto"/>
        <w:tabs>
          <w:tab w:val="left" w:pos="52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м доме является нахождение в знаке экзальтации — Козероге. В этом случае восходящим знаком будут Рыбы, а Марс, образующий </w:t>
      </w:r>
      <w:r>
        <w:rPr>
          <w:rStyle w:val="118"/>
          <w:color w:val="000000"/>
          <w:sz w:val="24"/>
        </w:rPr>
        <w:t>дхана-йогу —</w:t>
      </w:r>
      <w:r>
        <w:rPr>
          <w:rStyle w:val="1111"/>
          <w:color w:val="000000"/>
          <w:sz w:val="24"/>
        </w:rPr>
        <w:t xml:space="preserve"> хозяином 2-го и 9-го домо</w:t>
      </w:r>
      <w:r>
        <w:rPr>
          <w:rStyle w:val="1111"/>
          <w:color w:val="000000"/>
          <w:sz w:val="24"/>
        </w:rPr>
        <w:t>в.</w:t>
      </w:r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4" w:name="bookmark74"/>
      <w:r>
        <w:rPr>
          <w:rStyle w:val="50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74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4"/>
          <w:i/>
          <w:color w:val="000000"/>
          <w:sz w:val="24"/>
        </w:rPr>
        <w:t>“</w:t>
      </w:r>
      <w:r>
        <w:rPr>
          <w:rStyle w:val="171115"/>
          <w:i/>
          <w:color w:val="000000"/>
          <w:sz w:val="24"/>
        </w:rPr>
        <w:t>Брихат-джатака” —</w:t>
      </w:r>
      <w:r>
        <w:rPr>
          <w:rStyle w:val="171114"/>
          <w:i/>
          <w:color w:val="000000"/>
          <w:sz w:val="24"/>
        </w:rPr>
        <w:t xml:space="preserve">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Пхаладипика” —</w:t>
      </w:r>
      <w:r>
        <w:rPr>
          <w:rStyle w:val="1111"/>
          <w:color w:val="000000"/>
          <w:sz w:val="24"/>
        </w:rPr>
        <w:t xml:space="preserve"> счастье, богатство, доблесть.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хорошие качества характера, счастье, доблесть и богатство. Счастье в детях.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Марс в 11-м доме грозен для детей и врагов обладат</w:t>
      </w:r>
      <w:r>
        <w:rPr>
          <w:rStyle w:val="1111"/>
          <w:color w:val="000000"/>
          <w:sz w:val="24"/>
        </w:rPr>
        <w:t>еля гороскопа. Человек с таким положением Марса в карте своего рождения наживет богатство продажей слонов, коров и лошадей. Он будет очень скуп и со временем утратит свое состояние. Но даже если его будут преследовать несчастья, сам он все равно будет счит</w:t>
      </w:r>
      <w:r>
        <w:rPr>
          <w:rStyle w:val="1111"/>
          <w:color w:val="000000"/>
          <w:sz w:val="24"/>
        </w:rPr>
        <w:t>ать себя счастливым и удачливым.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Кроме </w:t>
      </w:r>
      <w:r>
        <w:rPr>
          <w:rStyle w:val="118"/>
          <w:color w:val="000000"/>
          <w:sz w:val="24"/>
        </w:rPr>
        <w:t>“Чаматкар-чинтамани ”</w:t>
      </w:r>
      <w:r>
        <w:rPr>
          <w:rStyle w:val="1111"/>
          <w:color w:val="000000"/>
          <w:sz w:val="24"/>
        </w:rPr>
        <w:t xml:space="preserve"> все авторитетные источники соглашаются с </w:t>
      </w:r>
      <w:r>
        <w:rPr>
          <w:rStyle w:val="118"/>
          <w:color w:val="000000"/>
          <w:sz w:val="24"/>
        </w:rPr>
        <w:t>“Бхригу-сутрой ”,</w:t>
      </w:r>
      <w:r>
        <w:rPr>
          <w:rStyle w:val="1111"/>
          <w:color w:val="000000"/>
          <w:sz w:val="24"/>
        </w:rPr>
        <w:t xml:space="preserve"> что Марс дает хорошие результаты, находясь в 11-м доме. Взгляд </w:t>
      </w:r>
      <w:r>
        <w:rPr>
          <w:rStyle w:val="118"/>
          <w:color w:val="000000"/>
          <w:sz w:val="24"/>
        </w:rPr>
        <w:t xml:space="preserve">“Чаматкар-чинтамани” </w:t>
      </w:r>
      <w:r>
        <w:rPr>
          <w:rStyle w:val="1111"/>
          <w:color w:val="000000"/>
          <w:sz w:val="24"/>
        </w:rPr>
        <w:t>относительно потери состояния не основан</w:t>
      </w:r>
      <w:r>
        <w:rPr>
          <w:rStyle w:val="1111"/>
          <w:color w:val="000000"/>
          <w:sz w:val="24"/>
        </w:rPr>
        <w:t xml:space="preserve"> на логике. Марс из</w:t>
      </w:r>
    </w:p>
    <w:p w:rsidR="00000000" w:rsidRDefault="008A16BA">
      <w:pPr>
        <w:pStyle w:val="af0"/>
        <w:numPr>
          <w:ilvl w:val="0"/>
          <w:numId w:val="31"/>
        </w:numPr>
        <w:shd w:val="clear" w:color="auto" w:fill="auto"/>
        <w:tabs>
          <w:tab w:val="left" w:pos="59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го дома будет влиять на 5-й, что и послужит причиной утраты детей или неприятностей с ними. И в этом вопросе мнение </w:t>
      </w:r>
      <w:r>
        <w:rPr>
          <w:rStyle w:val="118"/>
          <w:color w:val="000000"/>
          <w:sz w:val="24"/>
        </w:rPr>
        <w:t>“Чаматкар-чинтамани ”</w:t>
      </w:r>
      <w:r>
        <w:rPr>
          <w:rStyle w:val="1111"/>
          <w:color w:val="000000"/>
          <w:sz w:val="24"/>
        </w:rPr>
        <w:t xml:space="preserve"> нам кажется ближе к истине, чем мнение </w:t>
      </w:r>
      <w:r>
        <w:rPr>
          <w:rStyle w:val="118"/>
          <w:color w:val="000000"/>
          <w:sz w:val="24"/>
        </w:rPr>
        <w:t>“Саравали”.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МАРС В 12-м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90-91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dvadase bha</w:t>
      </w:r>
      <w:r>
        <w:rPr>
          <w:rStyle w:val="171115"/>
          <w:i/>
          <w:color w:val="000000"/>
          <w:sz w:val="24"/>
          <w:lang w:val="en-US" w:eastAsia="en-US"/>
        </w:rPr>
        <w:t>umaphalam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Dravyabhavah vatapittadehah (90) Papayutedambhikah (91)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бедность ждет человека, если Марс в его гороскопе располагается в 12-м доме. Он будет страдать от ревматизма и болезней желчевыводящих путей. Если Марс находится в соединении с пагубной план</w:t>
      </w:r>
      <w:r>
        <w:rPr>
          <w:rStyle w:val="171115"/>
          <w:i/>
          <w:color w:val="000000"/>
          <w:sz w:val="24"/>
        </w:rPr>
        <w:t>етой, обладатель гороскопа будет иметь большое самолюбие.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Это положение Марса является весьма неблагоприятным. Можно ожидать потерю партнера по браку (влияние Марса на 7-й дом), различные ограничения в жизни, неразумные расходы, нищету и несча</w:t>
      </w:r>
      <w:r>
        <w:rPr>
          <w:rStyle w:val="1111"/>
          <w:color w:val="000000"/>
          <w:sz w:val="24"/>
        </w:rPr>
        <w:t>стья. Возможны бесчестье, позор и обман. Находясь в 12-м доме, Марс разрушает и хорошие показатели дома, хозяином которого он является. Но Марс может дать и благоприятные результаты, если он находится в своем собственном знаке. При этом могут проявиться ок</w:t>
      </w:r>
      <w:r>
        <w:rPr>
          <w:rStyle w:val="1111"/>
          <w:color w:val="000000"/>
          <w:sz w:val="24"/>
        </w:rPr>
        <w:t>культные или магические способности, стремление служить другим людям, хорошее финансовое положение и занятие благотворительностью.</w:t>
      </w:r>
    </w:p>
    <w:p w:rsidR="00000000" w:rsidRDefault="008A16BA">
      <w:pPr>
        <w:pStyle w:val="af0"/>
        <w:numPr>
          <w:ilvl w:val="0"/>
          <w:numId w:val="31"/>
        </w:numPr>
        <w:shd w:val="clear" w:color="auto" w:fill="auto"/>
        <w:tabs>
          <w:tab w:val="left" w:pos="83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— это восьмой к 5-му, </w:t>
      </w:r>
      <w:r>
        <w:rPr>
          <w:rStyle w:val="118"/>
          <w:color w:val="000000"/>
          <w:sz w:val="24"/>
        </w:rPr>
        <w:t>сута-бхаве,</w:t>
      </w:r>
      <w:r>
        <w:rPr>
          <w:rStyle w:val="1111"/>
          <w:color w:val="000000"/>
          <w:sz w:val="24"/>
        </w:rPr>
        <w:t xml:space="preserve"> дому детей. У женщин с таким стоянием Марса могут быть трудные роды. Марс в 12-м доме</w:t>
      </w:r>
      <w:r>
        <w:rPr>
          <w:rStyle w:val="1111"/>
          <w:color w:val="000000"/>
          <w:sz w:val="24"/>
        </w:rPr>
        <w:t xml:space="preserve"> — один из признаков бесплодия или бездетности, но чтобы делать окончательные выводы, необходимо наличие факторов в гороскопе, подтверждающих это.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Брихат-джатака” —</w:t>
      </w:r>
      <w:r>
        <w:rPr>
          <w:rStyle w:val="1111"/>
          <w:color w:val="000000"/>
          <w:sz w:val="24"/>
        </w:rPr>
        <w:t xml:space="preserve"> деградация личности.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>Пхаладипика” —</w:t>
      </w:r>
      <w:r>
        <w:rPr>
          <w:rStyle w:val="1111"/>
          <w:color w:val="000000"/>
          <w:sz w:val="24"/>
        </w:rPr>
        <w:t xml:space="preserve"> хозяин гороскопа будет клеветником, не</w:t>
      </w:r>
      <w:r>
        <w:rPr>
          <w:rStyle w:val="1111"/>
          <w:color w:val="000000"/>
          <w:sz w:val="24"/>
        </w:rPr>
        <w:t>честным и скупым. Он потеряет жену и будет страдать от глазных болезней.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сомнительные принципы, подлость, низость и жестокость. Возможны глазные болезни. Обладатель гороскопа может стать убийцей своей жены и провести долгие годы в тюрьме.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</w:t>
      </w:r>
      <w:r>
        <w:rPr>
          <w:rStyle w:val="118"/>
          <w:color w:val="000000"/>
          <w:sz w:val="24"/>
        </w:rPr>
        <w:t>аткар-чинтамани”</w:t>
      </w:r>
      <w:r>
        <w:rPr>
          <w:rStyle w:val="1111"/>
          <w:color w:val="000000"/>
          <w:sz w:val="24"/>
        </w:rPr>
        <w:t xml:space="preserve"> — человеку, у которого Марс находится в 12-м доме гороскопа, следует остерегаться краж. Сам он будет лживым и атеистичным.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классические тексты описывают только негативные результаты расположения Марса в 12-м доме.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75" w:name="bookmark75"/>
      <w:r>
        <w:rPr>
          <w:rStyle w:val="3Arial3"/>
          <w:rFonts w:ascii="Times New Roman" w:hAnsi="Times New Roman" w:cs="Times New Roman"/>
          <w:b/>
          <w:color w:val="000000"/>
          <w:sz w:val="24"/>
        </w:rPr>
        <w:t>Характери</w:t>
      </w:r>
      <w:r>
        <w:rPr>
          <w:rStyle w:val="3Arial3"/>
          <w:rFonts w:ascii="Times New Roman" w:hAnsi="Times New Roman" w:cs="Times New Roman"/>
          <w:b/>
          <w:color w:val="000000"/>
          <w:sz w:val="24"/>
        </w:rPr>
        <w:t>стики положения Меркурия в двенадцати домах гороскопа</w:t>
      </w:r>
      <w:bookmarkEnd w:id="75"/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6" w:name="bookmark76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МЕРКУРИЙ В 1-м ДОМЕ</w:t>
      </w:r>
      <w:bookmarkEnd w:id="76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1-17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Athatanvadi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dvadasa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bhavasthita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budhaphalamaha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Tatradau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lagne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Vidyavan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vivahadibahus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rutavan</w:t>
      </w:r>
      <w:r>
        <w:rPr>
          <w:rStyle w:val="171115"/>
          <w:i/>
          <w:color w:val="000000"/>
          <w:sz w:val="24"/>
          <w:lang w:eastAsia="en-US"/>
        </w:rPr>
        <w:t xml:space="preserve"> (1) </w:t>
      </w:r>
      <w:r>
        <w:rPr>
          <w:rStyle w:val="171115"/>
          <w:i/>
          <w:color w:val="000000"/>
          <w:sz w:val="24"/>
          <w:lang w:val="en-US" w:eastAsia="en-US"/>
        </w:rPr>
        <w:t>Anekadese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sarvab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haumah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mantravadi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pis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acoccat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samarthah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mrdubhasi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vidvan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ksamTdayavan</w:t>
      </w:r>
      <w:r>
        <w:rPr>
          <w:rStyle w:val="171115"/>
          <w:i/>
          <w:color w:val="000000"/>
          <w:sz w:val="24"/>
          <w:lang w:eastAsia="en-US"/>
        </w:rPr>
        <w:t xml:space="preserve"> (2) </w:t>
      </w:r>
      <w:r>
        <w:rPr>
          <w:rStyle w:val="171115"/>
          <w:i/>
          <w:color w:val="000000"/>
          <w:sz w:val="24"/>
          <w:lang w:val="en-US" w:eastAsia="en-US"/>
        </w:rPr>
        <w:t>Saptavim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ativars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rthayatrayo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gah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bahulabhavan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bahuvidyavan</w:t>
      </w:r>
      <w:r>
        <w:rPr>
          <w:rStyle w:val="171115"/>
          <w:i/>
          <w:color w:val="000000"/>
          <w:sz w:val="24"/>
          <w:lang w:eastAsia="en-US"/>
        </w:rPr>
        <w:t xml:space="preserve"> (3) </w:t>
      </w:r>
      <w:r>
        <w:rPr>
          <w:rStyle w:val="171115"/>
          <w:i/>
          <w:color w:val="000000"/>
          <w:sz w:val="24"/>
          <w:lang w:val="en-US" w:eastAsia="en-US"/>
        </w:rPr>
        <w:t>Papayute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deherogah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pittapan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durogah</w:t>
      </w:r>
      <w:r>
        <w:rPr>
          <w:rStyle w:val="171115"/>
          <w:i/>
          <w:color w:val="000000"/>
          <w:sz w:val="24"/>
          <w:lang w:eastAsia="en-US"/>
        </w:rPr>
        <w:t xml:space="preserve"> (4) </w:t>
      </w:r>
      <w:r>
        <w:rPr>
          <w:rStyle w:val="171115"/>
          <w:i/>
          <w:color w:val="000000"/>
          <w:sz w:val="24"/>
          <w:lang w:val="en-US" w:eastAsia="en-US"/>
        </w:rPr>
        <w:t>subhayute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subhaksetre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de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harogyam</w:t>
      </w:r>
      <w:r>
        <w:rPr>
          <w:rStyle w:val="171115"/>
          <w:i/>
          <w:color w:val="000000"/>
          <w:sz w:val="24"/>
          <w:lang w:eastAsia="en-US"/>
        </w:rPr>
        <w:t xml:space="preserve"> (5) </w:t>
      </w:r>
      <w:r>
        <w:rPr>
          <w:rStyle w:val="171115"/>
          <w:i/>
          <w:color w:val="000000"/>
          <w:sz w:val="24"/>
          <w:lang w:val="en-US" w:eastAsia="en-US"/>
        </w:rPr>
        <w:t>Svarnakantidehah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jyotisasastra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hitah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</w:t>
      </w:r>
      <w:r>
        <w:rPr>
          <w:rStyle w:val="171115"/>
          <w:i/>
          <w:color w:val="000000"/>
          <w:sz w:val="24"/>
          <w:lang w:eastAsia="en-US"/>
        </w:rPr>
        <w:t xml:space="preserve"> - </w:t>
      </w:r>
      <w:r>
        <w:rPr>
          <w:rStyle w:val="171115"/>
          <w:i/>
          <w:color w:val="000000"/>
          <w:sz w:val="24"/>
          <w:lang w:val="en-US" w:eastAsia="en-US"/>
        </w:rPr>
        <w:t>gahTnah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sajjanadv</w:t>
      </w:r>
      <w:r>
        <w:rPr>
          <w:rStyle w:val="171115"/>
          <w:i/>
          <w:color w:val="000000"/>
          <w:sz w:val="24"/>
          <w:lang w:val="en-US" w:eastAsia="en-US"/>
        </w:rPr>
        <w:t>esT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netrarogT</w:t>
      </w:r>
      <w:r>
        <w:rPr>
          <w:rStyle w:val="171115"/>
          <w:i/>
          <w:color w:val="000000"/>
          <w:sz w:val="24"/>
          <w:lang w:eastAsia="en-US"/>
        </w:rPr>
        <w:t xml:space="preserve"> (6) </w:t>
      </w:r>
      <w:r>
        <w:rPr>
          <w:rStyle w:val="171115"/>
          <w:i/>
          <w:color w:val="000000"/>
          <w:sz w:val="24"/>
          <w:lang w:val="en-US" w:eastAsia="en-US"/>
        </w:rPr>
        <w:t>Saptadasavarse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bhrat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rnamanyonyakalahah</w:t>
      </w:r>
      <w:r>
        <w:rPr>
          <w:rStyle w:val="171115"/>
          <w:i/>
          <w:color w:val="000000"/>
          <w:sz w:val="24"/>
          <w:lang w:eastAsia="en-US"/>
        </w:rPr>
        <w:t xml:space="preserve"> (7) </w:t>
      </w:r>
      <w:r>
        <w:rPr>
          <w:rStyle w:val="171115"/>
          <w:i/>
          <w:color w:val="000000"/>
          <w:sz w:val="24"/>
          <w:lang w:val="en-US" w:eastAsia="en-US"/>
        </w:rPr>
        <w:t>Vancakah</w:t>
      </w:r>
      <w:r>
        <w:rPr>
          <w:rStyle w:val="171115"/>
          <w:i/>
          <w:color w:val="000000"/>
          <w:sz w:val="24"/>
          <w:lang w:eastAsia="en-US"/>
        </w:rPr>
        <w:t xml:space="preserve"> (8) </w:t>
      </w:r>
      <w:r>
        <w:rPr>
          <w:rStyle w:val="171115"/>
          <w:i/>
          <w:color w:val="000000"/>
          <w:sz w:val="24"/>
          <w:lang w:val="en-US" w:eastAsia="en-US"/>
        </w:rPr>
        <w:t>JJccasvaksetre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bhratrsaukhyam</w:t>
      </w:r>
      <w:r>
        <w:rPr>
          <w:rStyle w:val="171115"/>
          <w:i/>
          <w:color w:val="000000"/>
          <w:sz w:val="24"/>
          <w:lang w:eastAsia="en-US"/>
        </w:rPr>
        <w:t xml:space="preserve"> (9) </w:t>
      </w:r>
      <w:r>
        <w:rPr>
          <w:rStyle w:val="171115"/>
          <w:i/>
          <w:color w:val="000000"/>
          <w:sz w:val="24"/>
          <w:lang w:val="en-US" w:eastAsia="en-US"/>
        </w:rPr>
        <w:t>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res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halokarhgamisyati</w:t>
      </w:r>
      <w:r>
        <w:rPr>
          <w:rStyle w:val="171115"/>
          <w:i/>
          <w:color w:val="000000"/>
          <w:sz w:val="24"/>
          <w:lang w:eastAsia="en-US"/>
        </w:rPr>
        <w:t xml:space="preserve"> (10) </w:t>
      </w:r>
      <w:r>
        <w:rPr>
          <w:rStyle w:val="171115"/>
          <w:i/>
          <w:color w:val="000000"/>
          <w:sz w:val="24"/>
          <w:lang w:val="en-US" w:eastAsia="en-US"/>
        </w:rPr>
        <w:t>Papayute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papadrst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mcarkse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papalokamgamisyiti</w:t>
      </w:r>
      <w:r>
        <w:rPr>
          <w:rStyle w:val="171115"/>
          <w:i/>
          <w:color w:val="000000"/>
          <w:sz w:val="24"/>
          <w:lang w:eastAsia="en-US"/>
        </w:rPr>
        <w:t xml:space="preserve"> (11) </w:t>
      </w:r>
      <w:r>
        <w:rPr>
          <w:rStyle w:val="171115"/>
          <w:i/>
          <w:color w:val="000000"/>
          <w:sz w:val="24"/>
          <w:lang w:val="en-US" w:eastAsia="en-US"/>
        </w:rPr>
        <w:t>sayya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sukhavarjitah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udradevatopasakah</w:t>
      </w:r>
      <w:r>
        <w:rPr>
          <w:rStyle w:val="171115"/>
          <w:i/>
          <w:color w:val="000000"/>
          <w:sz w:val="24"/>
          <w:lang w:eastAsia="en-US"/>
        </w:rPr>
        <w:t xml:space="preserve"> (12) </w:t>
      </w:r>
      <w:r>
        <w:rPr>
          <w:rStyle w:val="171115"/>
          <w:i/>
          <w:color w:val="000000"/>
          <w:sz w:val="24"/>
          <w:lang w:val="en-US" w:eastAsia="en-US"/>
        </w:rPr>
        <w:t>Papamandadiy</w:t>
      </w:r>
      <w:r>
        <w:rPr>
          <w:rStyle w:val="171115"/>
          <w:i/>
          <w:color w:val="000000"/>
          <w:sz w:val="24"/>
          <w:lang w:val="en-US" w:eastAsia="en-US"/>
        </w:rPr>
        <w:t>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vamanetre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hanih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hes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ril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ces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na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dos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ah</w:t>
      </w:r>
      <w:r>
        <w:rPr>
          <w:rStyle w:val="171115"/>
          <w:i/>
          <w:color w:val="000000"/>
          <w:sz w:val="24"/>
          <w:lang w:eastAsia="en-US"/>
        </w:rPr>
        <w:t xml:space="preserve">. </w:t>
      </w:r>
      <w:r>
        <w:rPr>
          <w:rStyle w:val="171115"/>
          <w:i/>
          <w:color w:val="000000"/>
          <w:sz w:val="24"/>
          <w:lang w:val="en-US" w:eastAsia="en-US"/>
        </w:rPr>
        <w:t xml:space="preserve">(13) Apatravyayavan (14) Papaha (15) subhayute niscayena 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dhanadhanyadiman dharmika buddhih (16) Astravit ganita- sastrajnah saukhyavan tarkasastravitdrdha gatrah (17)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Человек</w:t>
      </w:r>
      <w:r>
        <w:rPr>
          <w:rStyle w:val="171115"/>
          <w:i/>
          <w:color w:val="000000"/>
          <w:sz w:val="24"/>
          <w:lang w:eastAsia="en-US"/>
        </w:rPr>
        <w:t xml:space="preserve">, </w:t>
      </w:r>
      <w:r>
        <w:rPr>
          <w:rStyle w:val="171115"/>
          <w:i/>
          <w:color w:val="000000"/>
          <w:sz w:val="24"/>
        </w:rPr>
        <w:t>у которого Мерку</w:t>
      </w:r>
      <w:r>
        <w:rPr>
          <w:rStyle w:val="171115"/>
          <w:i/>
          <w:color w:val="000000"/>
          <w:sz w:val="24"/>
        </w:rPr>
        <w:t>рий находится в 1-м доме гороскопа, получит хорошее образование, рано вступит в брак и будет иметь склонность к слушанию священных писаний, тантрическим практикам, повторению мантр, а также ему будет свойственна мистическая сила освобождать людей от влияни</w:t>
      </w:r>
      <w:r>
        <w:rPr>
          <w:rStyle w:val="171115"/>
          <w:i/>
          <w:color w:val="000000"/>
          <w:sz w:val="24"/>
        </w:rPr>
        <w:t xml:space="preserve">я злых духов. Он будет сладкоречивым, добрым, способным прощать обиды и станет много путешествовать. На 27-м году своей жизни он отправится в паломничество по святым местам. Обладатель гороскопа станет очень богатым человеком и достигнет большой учености. </w:t>
      </w:r>
      <w:r>
        <w:rPr>
          <w:rStyle w:val="171115"/>
          <w:i/>
          <w:color w:val="000000"/>
          <w:sz w:val="24"/>
        </w:rPr>
        <w:t xml:space="preserve">Если Меркурий находится в соединении с пагубной планетой или в доме, принадлежащем неблагоприятной планете, хозяин гороскопа будет страдать от кожных болезней, заболеваний желчевыводящих путей и желтухи. Если Меркурий соединен с благоприятной планетой или </w:t>
      </w:r>
      <w:r>
        <w:rPr>
          <w:rStyle w:val="171115"/>
          <w:i/>
          <w:color w:val="000000"/>
          <w:sz w:val="24"/>
        </w:rPr>
        <w:t>находится в доме, принадлежащем ей, владелец гороскопа будет иметь хорошее здоровье (даже тело его может излучать свет, подобный золоту) и станет интересоваться изучением астрологии. Но он будет лжив, враждебно настроен к благочестивым людям, может лишитьс</w:t>
      </w:r>
      <w:r>
        <w:rPr>
          <w:rStyle w:val="171115"/>
          <w:i/>
          <w:color w:val="000000"/>
          <w:sz w:val="24"/>
        </w:rPr>
        <w:t>я конечности и страдать от глазных болезней. В 17 лет у него возникнут разногласия со своими братьями. В случае нахождения Меркурия в знаке экзальтации или в своем знаке можно ожидать счастье через братьев. Человек с такой позицией Меркурия в гороскопе буд</w:t>
      </w:r>
      <w:r>
        <w:rPr>
          <w:rStyle w:val="171115"/>
          <w:i/>
          <w:color w:val="000000"/>
          <w:sz w:val="24"/>
        </w:rPr>
        <w:t>ет благочестив и отправится в лучший мир после своей смерти. Если Меркурий соединен с неблагоприятной планетой или испытывает негативное влияние, или находится в знаке своего ослабления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5"/>
          <w:i/>
          <w:color w:val="000000"/>
          <w:sz w:val="24"/>
        </w:rPr>
        <w:t>Рыбах, обладатель гороскопа попадет в низший мир после своей смерти.</w:t>
      </w:r>
      <w:r>
        <w:rPr>
          <w:rStyle w:val="171115"/>
          <w:i/>
          <w:color w:val="000000"/>
          <w:sz w:val="24"/>
        </w:rPr>
        <w:t xml:space="preserve"> Он будет лишен наслаждений в сексе и станет поклоняться низшим богам. При соединении Меркурия и Сатурна обладатель гороскопа может ослепнуть на левый глаз или утратить его. Если Меркурий соединен с хозяином 6-го дома или с ослабленной планетой, то глазных</w:t>
      </w:r>
      <w:r>
        <w:rPr>
          <w:rStyle w:val="171115"/>
          <w:i/>
          <w:color w:val="000000"/>
          <w:sz w:val="24"/>
        </w:rPr>
        <w:t xml:space="preserve"> болезней удастся избежать, но сам человек будет иметь сомнительные принципы и станет тратить свои деньги на недостойных людей. В случае соединения Меркурия с благоприятной планетой, обладатель гороскопа, несомненно, будет богат и владеть большим запасом з</w:t>
      </w:r>
      <w:r>
        <w:rPr>
          <w:rStyle w:val="171115"/>
          <w:i/>
          <w:color w:val="000000"/>
          <w:sz w:val="24"/>
        </w:rPr>
        <w:t>ерна. Он будет наделен философского склада умом и хорошим здоровьем, прослывет знатоком оружия или знатоком логики и математики, обретет счастье в своей жизни.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7" w:name="bookmark77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7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1-й дом показывает физическое сложение, здоровье и основное направление жизни. Мерк</w:t>
      </w:r>
      <w:r>
        <w:rPr>
          <w:rStyle w:val="1111"/>
          <w:color w:val="000000"/>
          <w:sz w:val="24"/>
        </w:rPr>
        <w:t>урий становится благонесущей планетой, когда не поврежден соединением или аспектом от пагубной планеты и не находится в опасной близости к Солнцу. В этом случае расположение Меркурия в 1-м доме даст, непременно, хорошие результаты, описанные Бхригу Муни. К</w:t>
      </w:r>
      <w:r>
        <w:rPr>
          <w:rStyle w:val="1111"/>
          <w:color w:val="000000"/>
          <w:sz w:val="24"/>
        </w:rPr>
        <w:t>роме того, Меркурий в 1-м доме говорит о выраженных литературных наклонностях, ораторском даре, организаторских способностях, быстром уме, хорошей памяти, развитом воображении, интеллигентности, благоразумии и эрудиции. “Меркурианцы”</w:t>
      </w:r>
    </w:p>
    <w:p w:rsidR="00000000" w:rsidRDefault="008A16BA">
      <w:pPr>
        <w:pStyle w:val="af0"/>
        <w:numPr>
          <w:ilvl w:val="0"/>
          <w:numId w:val="27"/>
        </w:numPr>
        <w:shd w:val="clear" w:color="auto" w:fill="auto"/>
        <w:tabs>
          <w:tab w:val="left" w:pos="35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приятные в общении люд</w:t>
      </w:r>
      <w:r>
        <w:rPr>
          <w:rStyle w:val="1111"/>
          <w:color w:val="000000"/>
          <w:sz w:val="24"/>
        </w:rPr>
        <w:t>и, с добрым нравом, имеющие много друзей. Под влиянием Меркурия в 1-м доме, человек будет проявлять интерес и ко всякого рода оккультным знаниям.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 </w:t>
      </w:r>
      <w:r>
        <w:rPr>
          <w:rStyle w:val="118"/>
          <w:color w:val="000000"/>
          <w:sz w:val="24"/>
        </w:rPr>
        <w:t>сутрах</w:t>
      </w:r>
      <w:r>
        <w:rPr>
          <w:rStyle w:val="1111"/>
          <w:color w:val="000000"/>
          <w:sz w:val="24"/>
        </w:rPr>
        <w:t xml:space="preserve"> 5-8 говорится о результатах соединения Меркурия с благоприятной планетой или нахождения в ее доме, и </w:t>
      </w:r>
      <w:r>
        <w:rPr>
          <w:rStyle w:val="1111"/>
          <w:color w:val="000000"/>
          <w:sz w:val="24"/>
        </w:rPr>
        <w:t>кроме благотворного влияния на здоровье и интереса к астрологии упоминаются лживость, дефекты конечности (дословный перевод — “отсутствие конечности”), враждебность к благочестивым людям и своим братьям, глазные болезни. Наше мнение таково, и это подтвержд</w:t>
      </w:r>
      <w:r>
        <w:rPr>
          <w:rStyle w:val="1111"/>
          <w:color w:val="000000"/>
          <w:sz w:val="24"/>
        </w:rPr>
        <w:t xml:space="preserve">ает практический опыт, что </w:t>
      </w: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1-м доме, </w:t>
      </w:r>
      <w:r>
        <w:rPr>
          <w:rStyle w:val="1111"/>
          <w:color w:val="000000"/>
          <w:sz w:val="24"/>
        </w:rPr>
        <w:t>безусловно, проявит эти негативные качества, но дело обстоит наоборот в случае какого-либо пагубного влияния или соединения с неблагоприятной планетой или в знаках, принадлежащих этим планетам. Кроме того, вы</w:t>
      </w:r>
      <w:r>
        <w:rPr>
          <w:rStyle w:val="1111"/>
          <w:color w:val="000000"/>
          <w:sz w:val="24"/>
        </w:rPr>
        <w:t xml:space="preserve">зывает недоумение, что соединение с хозяином </w:t>
      </w:r>
      <w:r>
        <w:rPr>
          <w:rStyle w:val="92"/>
          <w:color w:val="000000"/>
          <w:sz w:val="24"/>
        </w:rPr>
        <w:t xml:space="preserve">6-го дома, </w:t>
      </w:r>
      <w:r>
        <w:rPr>
          <w:rStyle w:val="1111"/>
          <w:color w:val="000000"/>
          <w:sz w:val="24"/>
        </w:rPr>
        <w:t xml:space="preserve">дома болезней, или с ослабленной планетой дает возможность избежать глазных заболеваний. </w:t>
      </w:r>
      <w:r>
        <w:rPr>
          <w:rStyle w:val="118"/>
          <w:color w:val="000000"/>
          <w:sz w:val="24"/>
        </w:rPr>
        <w:t>“Джатака-деша-марга</w:t>
      </w:r>
      <w:r>
        <w:rPr>
          <w:rStyle w:val="1111"/>
          <w:color w:val="000000"/>
          <w:sz w:val="24"/>
        </w:rPr>
        <w:t xml:space="preserve"> "говорит о том, что соединение с хозяевами </w:t>
      </w:r>
      <w:r>
        <w:rPr>
          <w:rStyle w:val="92"/>
          <w:color w:val="000000"/>
          <w:sz w:val="24"/>
        </w:rPr>
        <w:t xml:space="preserve">6-го, 8-го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92"/>
          <w:color w:val="000000"/>
          <w:sz w:val="24"/>
        </w:rPr>
        <w:t xml:space="preserve">12-го домов </w:t>
      </w:r>
      <w:r>
        <w:rPr>
          <w:rStyle w:val="1111"/>
          <w:color w:val="000000"/>
          <w:sz w:val="24"/>
        </w:rPr>
        <w:t>любых планет приносит н</w:t>
      </w:r>
      <w:r>
        <w:rPr>
          <w:rStyle w:val="1111"/>
          <w:color w:val="000000"/>
          <w:sz w:val="24"/>
        </w:rPr>
        <w:t xml:space="preserve">егативные результаты не только для того дома, в котором происходит соединение, но даже и для дома, чьим хозяином является планета, вступившая в соединение (см. комментарии к </w:t>
      </w:r>
      <w:r>
        <w:rPr>
          <w:rStyle w:val="118"/>
          <w:color w:val="000000"/>
          <w:sz w:val="24"/>
        </w:rPr>
        <w:t>сутрам</w:t>
      </w:r>
      <w:r>
        <w:rPr>
          <w:rStyle w:val="1111"/>
          <w:color w:val="000000"/>
          <w:sz w:val="24"/>
        </w:rPr>
        <w:t xml:space="preserve"> 46-53, главы 3).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>— планета переменчивого характера, которая станов</w:t>
      </w:r>
      <w:r>
        <w:rPr>
          <w:rStyle w:val="1111"/>
          <w:color w:val="000000"/>
          <w:sz w:val="24"/>
        </w:rPr>
        <w:t xml:space="preserve">ится благонесущей или злонесущей в зависимости от аспектов на нее или соединений. Поэтому, если благоприятный </w:t>
      </w: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>находится в доме личности, то владелец гороскопа будет добродетелен и своими поступками наработает хорошую карму, которая позволит ему во</w:t>
      </w:r>
      <w:r>
        <w:rPr>
          <w:rStyle w:val="1111"/>
          <w:color w:val="000000"/>
          <w:sz w:val="24"/>
        </w:rPr>
        <w:t xml:space="preserve">плотиться на высших планетах материального мира, а обладатель неблаготворного </w:t>
      </w:r>
      <w:r>
        <w:rPr>
          <w:rStyle w:val="92"/>
          <w:color w:val="00000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1-м доме, </w:t>
      </w:r>
      <w:r>
        <w:rPr>
          <w:rStyle w:val="1111"/>
          <w:color w:val="000000"/>
          <w:sz w:val="24"/>
        </w:rPr>
        <w:t xml:space="preserve">наоборот, будет склонен к поступкам, результатом которых будет воплощение в низших слоях Вселенной. Именно таким образом следует понимать утверждение Бхригу </w:t>
      </w:r>
      <w:r>
        <w:rPr>
          <w:rStyle w:val="1111"/>
          <w:color w:val="000000"/>
          <w:sz w:val="24"/>
        </w:rPr>
        <w:t>Муни, но всегда следует помнить, что человек, осознающий свою ответственность перед Богом и стремящийся к духовному совершенству может преодолеть негативные влияния кармы.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При нахождении </w:t>
      </w:r>
      <w:r>
        <w:rPr>
          <w:rStyle w:val="92"/>
          <w:color w:val="00000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своем знаке или в знаке экзальтации в </w:t>
      </w:r>
      <w:r>
        <w:rPr>
          <w:rStyle w:val="92"/>
          <w:color w:val="000000"/>
          <w:sz w:val="24"/>
        </w:rPr>
        <w:t xml:space="preserve">1-м доме </w:t>
      </w:r>
      <w:r>
        <w:rPr>
          <w:rStyle w:val="1111"/>
          <w:color w:val="000000"/>
          <w:sz w:val="24"/>
        </w:rPr>
        <w:t>или любом д</w:t>
      </w:r>
      <w:r>
        <w:rPr>
          <w:rStyle w:val="1111"/>
          <w:color w:val="000000"/>
          <w:sz w:val="24"/>
        </w:rPr>
        <w:t xml:space="preserve">ругом доме квадранта формируется </w:t>
      </w:r>
      <w:r>
        <w:rPr>
          <w:rStyle w:val="118"/>
          <w:color w:val="000000"/>
          <w:sz w:val="24"/>
        </w:rPr>
        <w:t>бхадра-йога,</w:t>
      </w:r>
      <w:r>
        <w:rPr>
          <w:rStyle w:val="1111"/>
          <w:color w:val="000000"/>
          <w:sz w:val="24"/>
        </w:rPr>
        <w:t xml:space="preserve"> одна из комбинаций </w:t>
      </w:r>
      <w:r>
        <w:rPr>
          <w:rStyle w:val="118"/>
          <w:color w:val="000000"/>
          <w:sz w:val="24"/>
        </w:rPr>
        <w:t>панча-махапуру- ши-йог —</w:t>
      </w:r>
      <w:r>
        <w:rPr>
          <w:rStyle w:val="1111"/>
          <w:color w:val="000000"/>
          <w:sz w:val="24"/>
        </w:rPr>
        <w:t xml:space="preserve"> “пяти йог великой радости”, результаты которой следующие: дружелюбие, общительность, высокий интеллект, литературный талант, помощь родственникам. Согласно </w:t>
      </w:r>
      <w:r>
        <w:rPr>
          <w:rStyle w:val="118"/>
          <w:color w:val="000000"/>
          <w:sz w:val="24"/>
        </w:rPr>
        <w:t>“Бри- хат-</w:t>
      </w:r>
      <w:r>
        <w:rPr>
          <w:rStyle w:val="118"/>
          <w:color w:val="000000"/>
          <w:sz w:val="24"/>
        </w:rPr>
        <w:t>джатаке”,</w:t>
      </w:r>
      <w:r>
        <w:rPr>
          <w:rStyle w:val="1111"/>
          <w:color w:val="000000"/>
          <w:sz w:val="24"/>
        </w:rPr>
        <w:t xml:space="preserve"> обладатель </w:t>
      </w:r>
      <w:r>
        <w:rPr>
          <w:rStyle w:val="118"/>
          <w:color w:val="000000"/>
          <w:sz w:val="24"/>
        </w:rPr>
        <w:t>бхадра-йоги</w:t>
      </w:r>
      <w:r>
        <w:rPr>
          <w:rStyle w:val="1111"/>
          <w:color w:val="000000"/>
          <w:sz w:val="24"/>
        </w:rPr>
        <w:t xml:space="preserve"> будет иметь “львиноподобное лицо, развитую грудную клетку и пропорциональное сложение”. </w:t>
      </w: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описывает </w:t>
      </w:r>
      <w:r>
        <w:rPr>
          <w:rStyle w:val="118"/>
          <w:color w:val="000000"/>
          <w:sz w:val="24"/>
        </w:rPr>
        <w:t>бхадра-йогу</w:t>
      </w:r>
      <w:r>
        <w:rPr>
          <w:rStyle w:val="1111"/>
          <w:color w:val="000000"/>
          <w:sz w:val="24"/>
        </w:rPr>
        <w:t xml:space="preserve"> следующим образом: “Человек с такой сильной позицией </w:t>
      </w:r>
      <w:r>
        <w:rPr>
          <w:rStyle w:val="92"/>
          <w:color w:val="000000"/>
          <w:sz w:val="24"/>
        </w:rPr>
        <w:t xml:space="preserve">Меркурия </w:t>
      </w:r>
      <w:r>
        <w:rPr>
          <w:rStyle w:val="1111"/>
          <w:color w:val="000000"/>
          <w:sz w:val="24"/>
        </w:rPr>
        <w:t>будет красив, мудр, иметь знание своей ст</w:t>
      </w:r>
      <w:r>
        <w:rPr>
          <w:rStyle w:val="1111"/>
          <w:color w:val="000000"/>
          <w:sz w:val="24"/>
        </w:rPr>
        <w:t>раны, поэзии, математики и искусств. Он будет красноречивым и тактичным собеседником, проживет долгую жизнь”. Слова Бхригу Муни о том, что “тело будет излучать свет, подобный золоту” можно объяснить тем, что в ауре хозяина гороскопа будет преобладать яркож</w:t>
      </w:r>
      <w:r>
        <w:rPr>
          <w:rStyle w:val="1111"/>
          <w:color w:val="000000"/>
          <w:sz w:val="24"/>
        </w:rPr>
        <w:t>елтый цвет — цвет интеллекта.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8" w:name="bookmark78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7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человек с Меркурием в 1-м доме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своего гороскопа станет ученым.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обладатель гороскопа будет долго жить, иметь хорошее образование, разбираться в священных писаниях. Он будет крас</w:t>
      </w:r>
      <w:r>
        <w:rPr>
          <w:rStyle w:val="1111"/>
          <w:color w:val="000000"/>
          <w:sz w:val="24"/>
        </w:rPr>
        <w:t>норечивым и тактичным собеседником.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Меркурий в 1-м доме разрушит </w:t>
      </w:r>
      <w:r>
        <w:rPr>
          <w:rStyle w:val="118"/>
          <w:color w:val="000000"/>
          <w:sz w:val="24"/>
        </w:rPr>
        <w:t>аришту</w:t>
      </w:r>
      <w:r>
        <w:rPr>
          <w:rStyle w:val="1111"/>
          <w:color w:val="000000"/>
          <w:sz w:val="24"/>
        </w:rPr>
        <w:t xml:space="preserve"> (показатель недолгой жизни), вызванную любыми другими планетами в гороскопе. Хозяин гороскопа будет очень разумен и станет зарабатывать себе на жизнь писательски</w:t>
      </w:r>
      <w:r>
        <w:rPr>
          <w:rStyle w:val="1111"/>
          <w:color w:val="000000"/>
          <w:sz w:val="24"/>
        </w:rPr>
        <w:t>м трудом. Также он сможет стать хорошим врачом.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79" w:name="bookmark79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7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трактаты отмечают благоприятные результаты нахождения Меркурия в 1-м доме. Но для трактовки гороскопа следует иметь в виду, что Меркурий является переменчивой планетой и становится неблагоприя</w:t>
      </w:r>
      <w:r>
        <w:rPr>
          <w:rStyle w:val="1111"/>
          <w:color w:val="000000"/>
          <w:sz w:val="24"/>
        </w:rPr>
        <w:t>тным, если находится в соединении или аспектирован пагубной планетой, и тогда он дает плохие результаты, отмеченные Бхригу Муни.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0" w:name="bookmark80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МЕРКУРИЙ ВО 2-м ДОМЕ</w:t>
      </w:r>
      <w:bookmarkEnd w:id="8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18-24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dvitTye 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Putra samrddhih vacalakah vedasastravicaksanah sankal- pasiddhaya s</w:t>
      </w:r>
      <w:r>
        <w:rPr>
          <w:rStyle w:val="171115"/>
          <w:i/>
          <w:color w:val="000000"/>
          <w:sz w:val="24"/>
          <w:lang w:val="en-US" w:eastAsia="en-US"/>
        </w:rPr>
        <w:t>ariyutah dhanl gunadhyah sadgum pancadasavar- se bahuvidyavan (18) Bahulabhapradah (19) Papayute papaksetre arm cage vidyavihi nah (20) Kmratvavan pavanavyadhih (21) s ub- hayutivTks an addhanl (22) Vidyavan (23) Guruna yute vT ks ite va ganitas astradhika</w:t>
      </w:r>
      <w:r>
        <w:rPr>
          <w:rStyle w:val="171115"/>
          <w:i/>
          <w:color w:val="000000"/>
          <w:sz w:val="24"/>
          <w:lang w:val="en-US" w:eastAsia="en-US"/>
        </w:rPr>
        <w:t>rena sampannah (24)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3"/>
          <w:i/>
          <w:color w:val="000000"/>
          <w:spacing w:val="0"/>
          <w:sz w:val="24"/>
        </w:rPr>
        <w:t>^Ьсли</w:t>
      </w:r>
      <w:r>
        <w:rPr>
          <w:rStyle w:val="171115"/>
          <w:i/>
          <w:color w:val="000000"/>
          <w:sz w:val="24"/>
        </w:rPr>
        <w:t xml:space="preserve"> Меркурий находится во 2-м доме, обладатель гороскопа будет иметь много детей. Он станет решительным, богатым, разговорчивым, сведущим в шастрах</w:t>
      </w:r>
      <w:r>
        <w:rPr>
          <w:rStyle w:val="171115"/>
          <w:i/>
          <w:color w:val="000000"/>
          <w:sz w:val="24"/>
        </w:rPr>
        <w:footnoteReference w:id="4"/>
      </w:r>
      <w:r>
        <w:rPr>
          <w:rStyle w:val="171115"/>
          <w:i/>
          <w:color w:val="000000"/>
          <w:sz w:val="24"/>
        </w:rPr>
        <w:t xml:space="preserve"> и исполненным множеством достоинств. Уже на 15-м году жизни он достигнет большой учености и будет иметь о</w:t>
      </w:r>
      <w:r>
        <w:rPr>
          <w:rStyle w:val="171115"/>
          <w:i/>
          <w:color w:val="000000"/>
          <w:sz w:val="24"/>
        </w:rPr>
        <w:t>громные финансовые прибыли. Если Меркурий соединен с неблагоприятной планетой или находится в знаке своего ослабления</w:t>
      </w:r>
    </w:p>
    <w:p w:rsidR="00000000" w:rsidRDefault="008A16BA">
      <w:pPr>
        <w:pStyle w:val="171"/>
        <w:numPr>
          <w:ilvl w:val="0"/>
          <w:numId w:val="27"/>
        </w:numPr>
        <w:shd w:val="clear" w:color="auto" w:fill="auto"/>
        <w:tabs>
          <w:tab w:val="left" w:pos="37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Рыбах, а также в знаках пагубных планет, обладатель гороскопа останется необразованным и будет страдать вата-расстройствами</w:t>
      </w:r>
      <w:r>
        <w:rPr>
          <w:rStyle w:val="171115"/>
          <w:i/>
          <w:color w:val="000000"/>
          <w:sz w:val="24"/>
        </w:rPr>
        <w:footnoteReference w:id="5"/>
      </w:r>
      <w:r>
        <w:rPr>
          <w:rStyle w:val="171115"/>
          <w:i/>
          <w:color w:val="000000"/>
          <w:sz w:val="24"/>
        </w:rPr>
        <w:t>. Когда Меркур</w:t>
      </w:r>
      <w:r>
        <w:rPr>
          <w:rStyle w:val="171115"/>
          <w:i/>
          <w:color w:val="000000"/>
          <w:sz w:val="24"/>
        </w:rPr>
        <w:t>ий соединен с благотворной планетой или находится под ее влиянием, хозяин гороскопа будет талантлив в математике и станет авторитетом в этой науке.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1" w:name="bookmark81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8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Являясь одиннадцатым по отношению к </w:t>
      </w:r>
      <w:r>
        <w:rPr>
          <w:rStyle w:val="92"/>
          <w:color w:val="000000"/>
          <w:sz w:val="24"/>
        </w:rPr>
        <w:t xml:space="preserve">4-му дому, </w:t>
      </w:r>
      <w:r>
        <w:rPr>
          <w:rStyle w:val="1111"/>
          <w:color w:val="000000"/>
          <w:sz w:val="24"/>
        </w:rPr>
        <w:t xml:space="preserve">дому семьи, </w:t>
      </w:r>
      <w:r>
        <w:rPr>
          <w:rStyle w:val="92"/>
          <w:color w:val="000000"/>
          <w:sz w:val="24"/>
        </w:rPr>
        <w:t xml:space="preserve">2-й дом </w:t>
      </w:r>
      <w:r>
        <w:rPr>
          <w:rStyle w:val="1111"/>
          <w:color w:val="000000"/>
          <w:sz w:val="24"/>
        </w:rPr>
        <w:t>определяет увеличение семьи.</w:t>
      </w:r>
      <w:r>
        <w:rPr>
          <w:rStyle w:val="1111"/>
          <w:color w:val="000000"/>
          <w:sz w:val="24"/>
        </w:rPr>
        <w:t xml:space="preserve"> Благотворное влияние </w:t>
      </w:r>
      <w:r>
        <w:rPr>
          <w:rStyle w:val="92"/>
          <w:color w:val="000000"/>
          <w:sz w:val="24"/>
        </w:rPr>
        <w:t xml:space="preserve">Меркурия </w:t>
      </w:r>
      <w:r>
        <w:rPr>
          <w:rStyle w:val="1111"/>
          <w:color w:val="000000"/>
          <w:sz w:val="24"/>
        </w:rPr>
        <w:t>сказывается в том, что обладатель гороскопа будет иметь много детей или сам будет происходить из большой семьи. Предсказания Бхригу Муни о достижении высокого образования и богатства на 15-м году жизни возможны только в случа</w:t>
      </w:r>
      <w:r>
        <w:rPr>
          <w:rStyle w:val="1111"/>
          <w:color w:val="000000"/>
          <w:sz w:val="24"/>
        </w:rPr>
        <w:t xml:space="preserve">е исключительной одаренности человека и при прочих показателях, подтверждающих это. В ведические времена люди достигали своего физического и интеллектуального расцвета очень рано и жили долго, а в </w:t>
      </w:r>
      <w:r>
        <w:rPr>
          <w:rStyle w:val="118"/>
          <w:color w:val="000000"/>
          <w:sz w:val="24"/>
        </w:rPr>
        <w:t>Кали-Югу</w:t>
      </w:r>
      <w:r>
        <w:rPr>
          <w:rStyle w:val="1111"/>
          <w:color w:val="000000"/>
          <w:sz w:val="24"/>
        </w:rPr>
        <w:t xml:space="preserve"> происходит деградация сознания и сокращается продо</w:t>
      </w:r>
      <w:r>
        <w:rPr>
          <w:rStyle w:val="1111"/>
          <w:color w:val="000000"/>
          <w:sz w:val="24"/>
        </w:rPr>
        <w:t>лжительность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во </w:t>
      </w:r>
      <w:r>
        <w:rPr>
          <w:rStyle w:val="92"/>
          <w:color w:val="000000"/>
          <w:sz w:val="24"/>
        </w:rPr>
        <w:t xml:space="preserve">2-м доме </w:t>
      </w:r>
      <w:r>
        <w:rPr>
          <w:rStyle w:val="1111"/>
          <w:color w:val="000000"/>
          <w:sz w:val="24"/>
        </w:rPr>
        <w:t xml:space="preserve">проявляет очень благоприятные результаты в случае асцендентов </w:t>
      </w:r>
      <w:r>
        <w:rPr>
          <w:rStyle w:val="92"/>
          <w:color w:val="000000"/>
          <w:sz w:val="24"/>
        </w:rPr>
        <w:t xml:space="preserve">Тельца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92"/>
          <w:color w:val="000000"/>
          <w:sz w:val="24"/>
        </w:rPr>
        <w:t xml:space="preserve">Льва. </w:t>
      </w:r>
      <w:r>
        <w:rPr>
          <w:rStyle w:val="1111"/>
          <w:color w:val="000000"/>
          <w:sz w:val="24"/>
        </w:rPr>
        <w:t xml:space="preserve">Для восходящего </w:t>
      </w:r>
      <w:r>
        <w:rPr>
          <w:rStyle w:val="92"/>
          <w:color w:val="000000"/>
          <w:sz w:val="24"/>
        </w:rPr>
        <w:t>Тельца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Меркурий будет в собственном знаке во 2-м доме, как хозяин 2-го и 5-го домов. Для восходящего Льва он будет в знаке</w:t>
      </w:r>
      <w:r>
        <w:rPr>
          <w:rStyle w:val="1111"/>
          <w:color w:val="000000"/>
          <w:sz w:val="24"/>
        </w:rPr>
        <w:t xml:space="preserve"> своей экзальтации во 2-м доме как хозяин 2-го и 11-го домов. В этих случаях следует ожидать хороших заработков, счастья в детях, популярность и прибыль от сотрудничества с другими. Последний показатель проявится в большей мере при </w:t>
      </w:r>
      <w:r>
        <w:rPr>
          <w:rStyle w:val="118"/>
          <w:color w:val="000000"/>
          <w:sz w:val="24"/>
        </w:rPr>
        <w:t>лагне</w:t>
      </w:r>
      <w:r>
        <w:rPr>
          <w:rStyle w:val="1111"/>
          <w:color w:val="000000"/>
          <w:sz w:val="24"/>
        </w:rPr>
        <w:t xml:space="preserve"> во Льве.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Хорошие р</w:t>
      </w:r>
      <w:r>
        <w:rPr>
          <w:rStyle w:val="1111"/>
          <w:color w:val="000000"/>
          <w:sz w:val="24"/>
        </w:rPr>
        <w:t xml:space="preserve">езультаты будут также и при восходящих Близнецах, Деве, Стрельце и Рыбах. При </w:t>
      </w:r>
      <w:r>
        <w:rPr>
          <w:rStyle w:val="118"/>
          <w:color w:val="000000"/>
          <w:sz w:val="24"/>
        </w:rPr>
        <w:t>лагне</w:t>
      </w:r>
      <w:r>
        <w:rPr>
          <w:rStyle w:val="1111"/>
          <w:color w:val="000000"/>
          <w:sz w:val="24"/>
        </w:rPr>
        <w:t xml:space="preserve"> в Близнецах Меркурий, хозяин 1-го и 4-го домов, находясь во 2-м доме, приносит семейное счастье, хорошее образование, обладание недвижимостью (возможно, наследственной) и ф</w:t>
      </w:r>
      <w:r>
        <w:rPr>
          <w:rStyle w:val="1111"/>
          <w:color w:val="000000"/>
          <w:sz w:val="24"/>
        </w:rPr>
        <w:t xml:space="preserve">амильными драгоценностями. Для восходящей Девы Меркурий становится хозяином 1-го и 10-го домов и приносит успех в бизнесе (возможно, семейном) и богатство. В случае восхождения Стрельца Меркурий, находясь во 2-м доме, как хозяин 7-го и 10- го домов, также </w:t>
      </w:r>
      <w:r>
        <w:rPr>
          <w:rStyle w:val="1111"/>
          <w:color w:val="000000"/>
          <w:sz w:val="24"/>
        </w:rPr>
        <w:t xml:space="preserve">говорит о процветающем бизнесе и о собственности, которая приходит через партнера по браку. Для </w:t>
      </w:r>
      <w:r>
        <w:rPr>
          <w:rStyle w:val="118"/>
          <w:color w:val="000000"/>
          <w:sz w:val="24"/>
        </w:rPr>
        <w:t>лагны</w:t>
      </w:r>
      <w:r>
        <w:rPr>
          <w:rStyle w:val="1111"/>
          <w:color w:val="000000"/>
          <w:sz w:val="24"/>
        </w:rPr>
        <w:t xml:space="preserve"> в Рыбах, Меркурий</w:t>
      </w:r>
    </w:p>
    <w:p w:rsidR="00000000" w:rsidRDefault="008A16BA">
      <w:pPr>
        <w:pStyle w:val="af0"/>
        <w:numPr>
          <w:ilvl w:val="0"/>
          <w:numId w:val="27"/>
        </w:numPr>
        <w:shd w:val="clear" w:color="auto" w:fill="auto"/>
        <w:tabs>
          <w:tab w:val="left" w:pos="33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хозяин 4-го и 7-го домов, дает наследство, деньги через супруга, семейное счастье, чувственные удовольствия. Все эти расположения привод</w:t>
      </w:r>
      <w:r>
        <w:rPr>
          <w:rStyle w:val="1111"/>
          <w:color w:val="000000"/>
          <w:sz w:val="24"/>
        </w:rPr>
        <w:t xml:space="preserve">ят к образованию сильных </w:t>
      </w:r>
      <w:r>
        <w:rPr>
          <w:rStyle w:val="118"/>
          <w:color w:val="000000"/>
          <w:sz w:val="24"/>
        </w:rPr>
        <w:t>дхана-йог.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“Брихат-джатака”</w:t>
      </w:r>
      <w:r>
        <w:rPr>
          <w:rStyle w:val="171114"/>
          <w:i/>
          <w:color w:val="000000"/>
          <w:sz w:val="24"/>
        </w:rPr>
        <w:t xml:space="preserve"> —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обладатель гороскопа приобретет богатство посредством своей ловкости и ума. Он будет иметь поэтический дар и любить сласти.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человек, который в гор</w:t>
      </w:r>
      <w:r>
        <w:rPr>
          <w:rStyle w:val="1111"/>
          <w:color w:val="000000"/>
          <w:sz w:val="24"/>
        </w:rPr>
        <w:t>оскопе имеет Меркурий во 2-м доме, будет красноречивым, добродетельным и занятым интеллектуальным трудом.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мудрость, привязанность к роскоши, известность и слава благодаря ораторскому дару и благородству ждут владельца гороскопа.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</w:t>
      </w: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источники отмечают благоприятные результаты в случае расположения Меркурия во 2-м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МЕРКУРИЙ В 3-м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25-31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Lagnat trfiye 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Bhratrman bahusaukhyavan (25) Pan cadas avars e kset- raputrayutah (26) Dhanalabhavan (27) Sadguna</w:t>
      </w:r>
      <w:r>
        <w:rPr>
          <w:rStyle w:val="171115"/>
          <w:i/>
          <w:color w:val="000000"/>
          <w:sz w:val="24"/>
          <w:lang w:val="en-US" w:eastAsia="en-US"/>
        </w:rPr>
        <w:t>sall (28) Bhavadhipe balayute dirghayuh dhairyavan (29) Bhavadhi- pe bhratrpida bhltiman (30) Balayute bhrata dirghayuh (31)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$сли Меркурий находится в 3-м доме, обладатель гороскопа будет очень счастлив и иметь много братьев. На 15-м году жизни у него роди</w:t>
      </w:r>
      <w:r>
        <w:rPr>
          <w:rStyle w:val="171115"/>
          <w:i/>
          <w:color w:val="000000"/>
          <w:sz w:val="24"/>
        </w:rPr>
        <w:t>тся сын, и он станет владельцем земли или поместья. Меркурий в</w:t>
      </w:r>
    </w:p>
    <w:p w:rsidR="00000000" w:rsidRDefault="008A16BA">
      <w:pPr>
        <w:pStyle w:val="171"/>
        <w:numPr>
          <w:ilvl w:val="0"/>
          <w:numId w:val="29"/>
        </w:numPr>
        <w:shd w:val="clear" w:color="auto" w:fill="auto"/>
        <w:tabs>
          <w:tab w:val="left" w:pos="56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м доме даст возможность приобрести богатство. Человек с таким положением Меркурия в гороскопе будет терпелив, добродетелен и высокоморален. Если хозяин 3-го дома силен, обладатель гороскопа про</w:t>
      </w:r>
      <w:r>
        <w:rPr>
          <w:rStyle w:val="171115"/>
          <w:i/>
          <w:color w:val="000000"/>
          <w:sz w:val="24"/>
        </w:rPr>
        <w:t>живет долгую жизнь, так же как и его братья. Когда хозяин 3-го дома слаб, обладатель гороскопа будет робким и застенчивым, а его братья столкнутся со множеством страданий в своей жизни.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32"/>
        </w:numPr>
        <w:shd w:val="clear" w:color="auto" w:fill="auto"/>
        <w:tabs>
          <w:tab w:val="left" w:pos="74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й дом указывает на братьев. Присутствие благоприятного Ме</w:t>
      </w:r>
      <w:r>
        <w:rPr>
          <w:rStyle w:val="1111"/>
          <w:color w:val="000000"/>
          <w:sz w:val="24"/>
        </w:rPr>
        <w:t xml:space="preserve">ркурия в 3-м доме и удачное расположение хозяина этого дома говорит о хороших взаимоотношениях с близкими родственниками и их долгой жизни. Кроме того, 3-й дом характеризует умственные способности. </w:t>
      </w:r>
      <w:r>
        <w:rPr>
          <w:rStyle w:val="118"/>
          <w:color w:val="000000"/>
          <w:sz w:val="24"/>
        </w:rPr>
        <w:t>Видья-карака</w:t>
      </w:r>
      <w:r>
        <w:rPr>
          <w:rStyle w:val="1111"/>
          <w:color w:val="000000"/>
          <w:sz w:val="24"/>
        </w:rPr>
        <w:t xml:space="preserve"> Меркурий, находясь в этом доме, дает высокора</w:t>
      </w:r>
      <w:r>
        <w:rPr>
          <w:rStyle w:val="1111"/>
          <w:color w:val="000000"/>
          <w:sz w:val="24"/>
        </w:rPr>
        <w:t>звитый интеллект, сообразительность и хорошую память.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Из 3-го дома Меркурий влияет на 9-й дом, дом удачи, преуспевания, морали и детей. Таким образом, обладатель этой позиции Меркурия в гороскопе будет удачлив, религиозен и обретет детей в ранний период св</w:t>
      </w:r>
      <w:r>
        <w:rPr>
          <w:rStyle w:val="1111"/>
          <w:color w:val="000000"/>
          <w:sz w:val="24"/>
        </w:rPr>
        <w:t>оей жизни. 3-й дом, будучи восьмым к 8-му дому, указывает на продолжительность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Благотворный </w:t>
      </w:r>
      <w:r>
        <w:rPr>
          <w:rStyle w:val="92"/>
          <w:color w:val="000000"/>
          <w:sz w:val="24"/>
        </w:rPr>
        <w:t xml:space="preserve">Меркурий, </w:t>
      </w:r>
      <w:r>
        <w:rPr>
          <w:rStyle w:val="1111"/>
          <w:color w:val="000000"/>
          <w:sz w:val="24"/>
        </w:rPr>
        <w:t xml:space="preserve">не поврежденный </w:t>
      </w:r>
      <w:r>
        <w:rPr>
          <w:rStyle w:val="92"/>
          <w:color w:val="000000"/>
          <w:sz w:val="24"/>
        </w:rPr>
        <w:t xml:space="preserve">Сатурном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92"/>
          <w:color w:val="000000"/>
          <w:sz w:val="24"/>
        </w:rPr>
        <w:t xml:space="preserve">Марсом </w:t>
      </w:r>
      <w:r>
        <w:rPr>
          <w:rStyle w:val="1111"/>
          <w:color w:val="000000"/>
          <w:sz w:val="24"/>
        </w:rPr>
        <w:t xml:space="preserve">и хорошо размещенный хозяин </w:t>
      </w:r>
      <w:r>
        <w:rPr>
          <w:rStyle w:val="92"/>
          <w:color w:val="000000"/>
          <w:sz w:val="24"/>
        </w:rPr>
        <w:t xml:space="preserve">3-го дома </w:t>
      </w:r>
      <w:r>
        <w:rPr>
          <w:rStyle w:val="1111"/>
          <w:color w:val="000000"/>
          <w:sz w:val="24"/>
        </w:rPr>
        <w:t>дают долгую, счастливую жизнь.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2" w:name="bookmark82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8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8"/>
          <w:color w:val="000000"/>
          <w:sz w:val="24"/>
        </w:rPr>
        <w:t xml:space="preserve">Брихат-джатака </w:t>
      </w:r>
      <w:r>
        <w:rPr>
          <w:rStyle w:val="1111"/>
          <w:color w:val="000000"/>
          <w:sz w:val="24"/>
        </w:rPr>
        <w:t>”—обладател</w:t>
      </w:r>
      <w:r>
        <w:rPr>
          <w:rStyle w:val="1111"/>
          <w:color w:val="000000"/>
          <w:sz w:val="24"/>
        </w:rPr>
        <w:t>ь гороскопа будет законченным мошенником и негодяем.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средняя продолжительность жизни, смелость и решительность, хорошие братья и сестры, заработки посредством упорного и тяжелого труда.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развитый, но неустойчивый ум, упорная раб</w:t>
      </w:r>
      <w:r>
        <w:rPr>
          <w:rStyle w:val="1111"/>
          <w:color w:val="000000"/>
          <w:sz w:val="24"/>
        </w:rPr>
        <w:t>ота, хорошие братья и отсутствие друзей.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у обладателя </w:t>
      </w:r>
      <w:r>
        <w:rPr>
          <w:rStyle w:val="92"/>
          <w:color w:val="00000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3-м доме </w:t>
      </w:r>
      <w:r>
        <w:rPr>
          <w:rStyle w:val="1111"/>
          <w:color w:val="000000"/>
          <w:sz w:val="24"/>
        </w:rPr>
        <w:t>гороскопа будут широкие контакты с торговцами, и сам он выберет торговлю как свою профессию. У него будет добрый характер, и он станет помогать своим младшим б</w:t>
      </w:r>
      <w:r>
        <w:rPr>
          <w:rStyle w:val="1111"/>
          <w:color w:val="000000"/>
          <w:sz w:val="24"/>
        </w:rPr>
        <w:t>ратьям или сестрам. Занимаясь прибыльной торговлей, он сможет остаться непривязанным к деньгам.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3" w:name="bookmark83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8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Характеристики, описанные </w:t>
      </w:r>
      <w:r>
        <w:rPr>
          <w:rStyle w:val="118"/>
          <w:color w:val="000000"/>
          <w:sz w:val="24"/>
        </w:rPr>
        <w:t>“Брихат-джатакой ”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8"/>
          <w:color w:val="000000"/>
          <w:sz w:val="24"/>
        </w:rPr>
        <w:t>“Саравали ”,</w:t>
      </w:r>
      <w:r>
        <w:rPr>
          <w:rStyle w:val="1111"/>
          <w:color w:val="000000"/>
          <w:sz w:val="24"/>
        </w:rPr>
        <w:t xml:space="preserve"> скорее всего относятся к пораженному </w:t>
      </w:r>
      <w:r>
        <w:rPr>
          <w:rStyle w:val="92"/>
          <w:color w:val="000000"/>
          <w:sz w:val="24"/>
        </w:rPr>
        <w:t xml:space="preserve">Меркурию. </w:t>
      </w:r>
      <w:r>
        <w:rPr>
          <w:rStyle w:val="1111"/>
          <w:color w:val="000000"/>
          <w:sz w:val="24"/>
        </w:rPr>
        <w:t xml:space="preserve">Будучи сильным в </w:t>
      </w:r>
      <w:r>
        <w:rPr>
          <w:rStyle w:val="92"/>
          <w:color w:val="000000"/>
          <w:sz w:val="24"/>
        </w:rPr>
        <w:t xml:space="preserve">3-м доме, </w:t>
      </w:r>
      <w:r>
        <w:rPr>
          <w:rStyle w:val="1111"/>
          <w:color w:val="000000"/>
          <w:sz w:val="24"/>
        </w:rPr>
        <w:t>но имея пагубн</w:t>
      </w:r>
      <w:r>
        <w:rPr>
          <w:rStyle w:val="1111"/>
          <w:color w:val="000000"/>
          <w:sz w:val="24"/>
        </w:rPr>
        <w:t xml:space="preserve">ое влияние или соединение с неблагоприятной планетой, </w:t>
      </w: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>провоцирует проявление таких качеств, как лживость, коварство и хитрость.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4" w:name="bookmark84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МЕРКУРИЙ В 4-м ДОМЕ</w:t>
      </w:r>
      <w:bookmarkEnd w:id="84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32-37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Lagnaccaturthe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Hastacapalyavan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dhairyavan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visalaksah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pitrmatrsauk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hyayutah</w:t>
      </w:r>
      <w:r>
        <w:rPr>
          <w:rStyle w:val="171115"/>
          <w:i/>
          <w:color w:val="000000"/>
          <w:sz w:val="24"/>
          <w:lang w:eastAsia="en-US"/>
        </w:rPr>
        <w:t xml:space="preserve"> (32) </w:t>
      </w:r>
      <w:r>
        <w:rPr>
          <w:rStyle w:val="171115"/>
          <w:i/>
          <w:color w:val="000000"/>
          <w:sz w:val="24"/>
          <w:lang w:val="en-US" w:eastAsia="en-US"/>
        </w:rPr>
        <w:t>Jnanavan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sukhT</w:t>
      </w:r>
      <w:r>
        <w:rPr>
          <w:rStyle w:val="171115"/>
          <w:i/>
          <w:color w:val="000000"/>
          <w:sz w:val="24"/>
          <w:lang w:eastAsia="en-US"/>
        </w:rPr>
        <w:t xml:space="preserve"> (33) </w:t>
      </w:r>
      <w:r>
        <w:rPr>
          <w:rStyle w:val="171115"/>
          <w:i/>
          <w:color w:val="000000"/>
          <w:sz w:val="24"/>
          <w:lang w:val="en-US" w:eastAsia="en-US"/>
        </w:rPr>
        <w:t>sodas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avarse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dravyapa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harariipen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aneka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vahanavan</w:t>
      </w:r>
      <w:r>
        <w:rPr>
          <w:rStyle w:val="171115"/>
          <w:i/>
          <w:color w:val="000000"/>
          <w:sz w:val="24"/>
          <w:lang w:eastAsia="en-US"/>
        </w:rPr>
        <w:t xml:space="preserve"> (34) </w:t>
      </w:r>
      <w:r>
        <w:rPr>
          <w:rStyle w:val="171115"/>
          <w:i/>
          <w:color w:val="000000"/>
          <w:sz w:val="24"/>
          <w:lang w:val="en-US" w:eastAsia="en-US"/>
        </w:rPr>
        <w:t>Bhavadhipe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balayute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andolika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praptih</w:t>
      </w:r>
      <w:r>
        <w:rPr>
          <w:rStyle w:val="171115"/>
          <w:i/>
          <w:color w:val="000000"/>
          <w:sz w:val="24"/>
          <w:lang w:eastAsia="en-US"/>
        </w:rPr>
        <w:t xml:space="preserve"> (35) </w:t>
      </w:r>
      <w:r>
        <w:rPr>
          <w:rStyle w:val="171115"/>
          <w:i/>
          <w:color w:val="000000"/>
          <w:sz w:val="24"/>
          <w:lang w:val="en-US" w:eastAsia="en-US"/>
        </w:rPr>
        <w:t>Rahuketus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aniyute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vahanarist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avan</w:t>
      </w:r>
      <w:r>
        <w:rPr>
          <w:rStyle w:val="171115"/>
          <w:i/>
          <w:color w:val="000000"/>
          <w:sz w:val="24"/>
          <w:lang w:eastAsia="en-US"/>
        </w:rPr>
        <w:t xml:space="preserve"> (36) </w:t>
      </w:r>
      <w:r>
        <w:rPr>
          <w:rStyle w:val="171115"/>
          <w:i/>
          <w:color w:val="000000"/>
          <w:sz w:val="24"/>
          <w:lang w:val="en-US" w:eastAsia="en-US"/>
        </w:rPr>
        <w:t>Ksetrasukhavarjitah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bandhukuladvesT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kapatT</w:t>
      </w:r>
      <w:r>
        <w:rPr>
          <w:rStyle w:val="171115"/>
          <w:i/>
          <w:color w:val="000000"/>
          <w:sz w:val="24"/>
          <w:lang w:eastAsia="en-US"/>
        </w:rPr>
        <w:t xml:space="preserve"> (37)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Обладатель гороскопа будет иметь огромные гл</w:t>
      </w:r>
      <w:r>
        <w:rPr>
          <w:rStyle w:val="171115"/>
          <w:i/>
          <w:color w:val="000000"/>
          <w:sz w:val="24"/>
        </w:rPr>
        <w:t>аза и ловкие, умелые руки. Он будет терпелив, образован и счастлив родительской любовью. На 16-м году жизни он приобретет богатство сомнительным путем и будет владеть средствами передвижения. Если хозяин 4-го дома силен, то у обладателя гороскопа будет сво</w:t>
      </w:r>
      <w:r>
        <w:rPr>
          <w:rStyle w:val="171115"/>
          <w:i/>
          <w:color w:val="000000"/>
          <w:sz w:val="24"/>
        </w:rPr>
        <w:t>й собственный паланкин. Когда Меркурий соединен с Раху, Кету или с Сатурном, хозяин гороскопа лишится земельной собственности и средств передвижения. Он будет лжив и враждебно настроен к своим родственникам.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Очень благотворные результаты припи</w:t>
      </w:r>
      <w:r>
        <w:rPr>
          <w:rStyle w:val="1111"/>
          <w:color w:val="000000"/>
          <w:sz w:val="24"/>
        </w:rPr>
        <w:t xml:space="preserve">сываются Меркурию, когда он один располагается в 4-м доме и когда хозяин 4-го дома силен. Плохие характеристики возникают в случае соединения Меркурия с Раху, Кету или Сатурном. Если Меркурий находится в своем знаке или знаке экзальтации, возникает </w:t>
      </w:r>
      <w:r>
        <w:rPr>
          <w:rStyle w:val="118"/>
          <w:color w:val="000000"/>
          <w:sz w:val="24"/>
        </w:rPr>
        <w:t>бхадра-</w:t>
      </w:r>
      <w:r>
        <w:rPr>
          <w:rStyle w:val="118"/>
          <w:color w:val="000000"/>
          <w:sz w:val="24"/>
        </w:rPr>
        <w:t xml:space="preserve">йога, </w:t>
      </w:r>
      <w:r>
        <w:rPr>
          <w:rStyle w:val="1111"/>
          <w:color w:val="000000"/>
          <w:sz w:val="24"/>
        </w:rPr>
        <w:t xml:space="preserve">описанная выше. При размещении непораженного Меркурия в дружественном знаке также следует ожидать хороших результатов. Необходимо отметить, что в </w:t>
      </w:r>
      <w:r>
        <w:rPr>
          <w:rStyle w:val="118"/>
          <w:color w:val="000000"/>
          <w:sz w:val="24"/>
        </w:rPr>
        <w:t>сутре</w:t>
      </w:r>
      <w:r>
        <w:rPr>
          <w:rStyle w:val="1111"/>
          <w:color w:val="000000"/>
          <w:sz w:val="24"/>
        </w:rPr>
        <w:t xml:space="preserve"> 34-й слова </w:t>
      </w:r>
      <w:r>
        <w:rPr>
          <w:rStyle w:val="118"/>
          <w:color w:val="000000"/>
          <w:sz w:val="24"/>
          <w:lang w:val="en-US" w:eastAsia="en-US"/>
        </w:rPr>
        <w:t>dravyapahara</w:t>
      </w:r>
      <w:r>
        <w:rPr>
          <w:rStyle w:val="118"/>
          <w:color w:val="000000"/>
          <w:sz w:val="24"/>
          <w:lang w:eastAsia="en-US"/>
        </w:rPr>
        <w:t xml:space="preserve"> </w:t>
      </w:r>
      <w:r>
        <w:rPr>
          <w:rStyle w:val="118"/>
          <w:color w:val="000000"/>
          <w:sz w:val="24"/>
        </w:rPr>
        <w:t>трепа</w:t>
      </w:r>
      <w:r>
        <w:rPr>
          <w:rStyle w:val="1111"/>
          <w:color w:val="000000"/>
          <w:sz w:val="24"/>
        </w:rPr>
        <w:t xml:space="preserve"> следует читать как </w:t>
      </w:r>
      <w:r>
        <w:rPr>
          <w:rStyle w:val="118"/>
          <w:color w:val="000000"/>
          <w:sz w:val="24"/>
          <w:lang w:val="en-US" w:eastAsia="en-US"/>
        </w:rPr>
        <w:t>dravyopahara</w:t>
      </w:r>
      <w:r>
        <w:rPr>
          <w:rStyle w:val="118"/>
          <w:color w:val="000000"/>
          <w:sz w:val="24"/>
          <w:lang w:eastAsia="en-US"/>
        </w:rPr>
        <w:t xml:space="preserve"> </w:t>
      </w:r>
      <w:r>
        <w:rPr>
          <w:rStyle w:val="118"/>
          <w:color w:val="000000"/>
          <w:sz w:val="24"/>
        </w:rPr>
        <w:t>трепа.</w:t>
      </w:r>
      <w:r>
        <w:rPr>
          <w:rStyle w:val="1111"/>
          <w:color w:val="000000"/>
          <w:sz w:val="24"/>
        </w:rPr>
        <w:t xml:space="preserve"> Значение сутры тогда будет: “</w:t>
      </w:r>
      <w:r>
        <w:rPr>
          <w:rStyle w:val="1111"/>
          <w:color w:val="000000"/>
          <w:sz w:val="24"/>
        </w:rPr>
        <w:t>на 16-м году своей жизни он получит богатство в качестве дара”.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 современную эпоху под паланкином, о котором говорит Бхригу Муни, следует понимать престижные средства передвижения или марки машин.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обладатель гороскопа ста</w:t>
      </w:r>
      <w:r>
        <w:rPr>
          <w:rStyle w:val="1111"/>
          <w:color w:val="000000"/>
          <w:sz w:val="24"/>
        </w:rPr>
        <w:t>нет ученым.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образование, богатство, счастье, владение земельной собственностью, хорошие друзья и такое негативное качество, как любовь к лести.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владелец гороскопа будет богат, образован, владеть средствами передвижения, красиво</w:t>
      </w:r>
      <w:r>
        <w:rPr>
          <w:rStyle w:val="1111"/>
          <w:color w:val="000000"/>
          <w:sz w:val="24"/>
        </w:rPr>
        <w:t>й одеждой и иметь хороших родственников.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мудрость, верные друзья, отсутствие наследственной собственности. Возможность работы с финансами в правительстве.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5" w:name="bookmark85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8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классические тексты отмечают благоприятные результаты положени</w:t>
      </w:r>
      <w:r>
        <w:rPr>
          <w:rStyle w:val="1111"/>
          <w:color w:val="000000"/>
          <w:sz w:val="24"/>
        </w:rPr>
        <w:t xml:space="preserve">я </w:t>
      </w:r>
      <w:r>
        <w:rPr>
          <w:rStyle w:val="92"/>
          <w:color w:val="00000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4-м доме. </w:t>
      </w:r>
      <w:r>
        <w:rPr>
          <w:rStyle w:val="118"/>
          <w:color w:val="000000"/>
          <w:sz w:val="24"/>
        </w:rPr>
        <w:t xml:space="preserve">“Чаматкар-чинтамани”, </w:t>
      </w:r>
      <w:r>
        <w:rPr>
          <w:rStyle w:val="1111"/>
          <w:color w:val="000000"/>
          <w:sz w:val="24"/>
        </w:rPr>
        <w:t>однако, говорит, что обладатель гороскопа лишится наследственной собственности. Это, вероятно, произойдет, если хозяин</w:t>
      </w:r>
    </w:p>
    <w:p w:rsidR="00000000" w:rsidRDefault="008A16BA">
      <w:pPr>
        <w:pStyle w:val="af0"/>
        <w:numPr>
          <w:ilvl w:val="0"/>
          <w:numId w:val="32"/>
        </w:numPr>
        <w:shd w:val="clear" w:color="auto" w:fill="auto"/>
        <w:tabs>
          <w:tab w:val="left" w:pos="49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го дома </w:t>
      </w:r>
      <w:r>
        <w:rPr>
          <w:rStyle w:val="1111"/>
          <w:color w:val="000000"/>
          <w:sz w:val="24"/>
        </w:rPr>
        <w:t xml:space="preserve">расположен в </w:t>
      </w:r>
      <w:r>
        <w:rPr>
          <w:rStyle w:val="118"/>
          <w:color w:val="000000"/>
          <w:sz w:val="24"/>
        </w:rPr>
        <w:t>дустханах</w:t>
      </w:r>
      <w:r>
        <w:rPr>
          <w:rStyle w:val="1111"/>
          <w:color w:val="000000"/>
          <w:sz w:val="24"/>
        </w:rPr>
        <w:t xml:space="preserve"> или </w:t>
      </w: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>находится в</w:t>
      </w:r>
    </w:p>
    <w:p w:rsidR="00000000" w:rsidRDefault="008A16BA">
      <w:pPr>
        <w:pStyle w:val="af0"/>
        <w:numPr>
          <w:ilvl w:val="0"/>
          <w:numId w:val="29"/>
        </w:numPr>
        <w:shd w:val="clear" w:color="auto" w:fill="auto"/>
        <w:tabs>
          <w:tab w:val="left" w:pos="42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>м</w:t>
      </w:r>
      <w:r>
        <w:rPr>
          <w:rStyle w:val="92"/>
          <w:color w:val="000000"/>
          <w:sz w:val="24"/>
        </w:rPr>
        <w:tab/>
        <w:t xml:space="preserve">доме </w:t>
      </w:r>
      <w:r>
        <w:rPr>
          <w:rStyle w:val="1111"/>
          <w:color w:val="000000"/>
          <w:sz w:val="24"/>
        </w:rPr>
        <w:t>как хозяин этих плохих домов.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6" w:name="bookmark86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МЕРКУРИЙ В 5-м ДОМЕ</w:t>
      </w:r>
      <w:bookmarkEnd w:id="86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38-40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Lagnat pan came 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Matulagan dah matradisaukhyamputra vighnamedhavT madhurabhasT buddhiman (38) Bhavadhipe papayute bala- hine putranas ah. (39) Aputra dattaputrapraptih papakarmJ mantravadT (40)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3"/>
          <w:i/>
          <w:color w:val="000000"/>
          <w:spacing w:val="0"/>
          <w:sz w:val="24"/>
        </w:rPr>
        <w:t>^&gt;сли</w:t>
      </w:r>
      <w:r>
        <w:rPr>
          <w:rStyle w:val="171115"/>
          <w:i/>
          <w:color w:val="000000"/>
          <w:sz w:val="24"/>
        </w:rPr>
        <w:t xml:space="preserve"> Меркурий нах</w:t>
      </w:r>
      <w:r>
        <w:rPr>
          <w:rStyle w:val="171115"/>
          <w:i/>
          <w:color w:val="000000"/>
          <w:sz w:val="24"/>
        </w:rPr>
        <w:t>одится в 5-м доме, дядя по матери обладателя гороскопа будет страдать от серьезной болезни горла. Человек с таким положением Меркурия будет разумен, красноречив, мудр и иметь веру в мантры. У него будут хорошие взаимоотношения с матерью, но самому ему буде</w:t>
      </w:r>
      <w:r>
        <w:rPr>
          <w:rStyle w:val="171115"/>
          <w:i/>
          <w:color w:val="000000"/>
          <w:sz w:val="24"/>
        </w:rPr>
        <w:t>т трудно иметь детей. Если хозяин 5-го дома соединен с пагубными планетами или слаб, обладателя гороскопа ждет потеря собственного ребенка и усыновление чужого. Его моральные принципы будут сомнительны.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7" w:name="bookmark87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8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Позволим выразить свое несогласие с тем,</w:t>
      </w:r>
      <w:r>
        <w:rPr>
          <w:rStyle w:val="1111"/>
          <w:color w:val="000000"/>
          <w:sz w:val="24"/>
        </w:rPr>
        <w:t xml:space="preserve"> что </w:t>
      </w: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>в</w:t>
      </w:r>
    </w:p>
    <w:p w:rsidR="00000000" w:rsidRDefault="008A16BA">
      <w:pPr>
        <w:pStyle w:val="af0"/>
        <w:numPr>
          <w:ilvl w:val="0"/>
          <w:numId w:val="29"/>
        </w:numPr>
        <w:shd w:val="clear" w:color="auto" w:fill="auto"/>
        <w:tabs>
          <w:tab w:val="left" w:pos="39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>м</w:t>
      </w:r>
      <w:r>
        <w:rPr>
          <w:rStyle w:val="92"/>
          <w:color w:val="000000"/>
          <w:sz w:val="24"/>
        </w:rPr>
        <w:tab/>
        <w:t xml:space="preserve">доме </w:t>
      </w:r>
      <w:r>
        <w:rPr>
          <w:rStyle w:val="1111"/>
          <w:color w:val="000000"/>
          <w:sz w:val="24"/>
        </w:rPr>
        <w:t xml:space="preserve">принесет несчастье для дяди обладателя гороскопа, так как </w:t>
      </w:r>
      <w:r>
        <w:rPr>
          <w:rStyle w:val="92"/>
          <w:color w:val="000000"/>
          <w:sz w:val="24"/>
        </w:rPr>
        <w:t xml:space="preserve">5-й дом </w:t>
      </w:r>
      <w:r>
        <w:rPr>
          <w:rStyle w:val="1111"/>
          <w:color w:val="000000"/>
          <w:sz w:val="24"/>
        </w:rPr>
        <w:t>не имеет к этому никакого отношения. Жизнь брата матери определяется по 6-му дому, как третьему к 4-му дому — дому матери. Возможно, эта ошибка вкралась при некомпетен</w:t>
      </w:r>
      <w:r>
        <w:rPr>
          <w:rStyle w:val="1111"/>
          <w:color w:val="000000"/>
          <w:sz w:val="24"/>
        </w:rPr>
        <w:t>тном переписывании трактата.</w:t>
      </w:r>
    </w:p>
    <w:p w:rsidR="00000000" w:rsidRDefault="008A16BA">
      <w:pPr>
        <w:pStyle w:val="af0"/>
        <w:numPr>
          <w:ilvl w:val="0"/>
          <w:numId w:val="32"/>
        </w:numPr>
        <w:shd w:val="clear" w:color="auto" w:fill="auto"/>
        <w:tabs>
          <w:tab w:val="left" w:pos="80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говорит о детях, развлечениях, удовольствиях, склонности к молитвам и практике </w:t>
      </w:r>
      <w:r>
        <w:rPr>
          <w:rStyle w:val="118"/>
          <w:color w:val="000000"/>
          <w:sz w:val="24"/>
        </w:rPr>
        <w:t>мантр</w:t>
      </w:r>
      <w:r>
        <w:rPr>
          <w:rStyle w:val="1111"/>
          <w:color w:val="000000"/>
          <w:sz w:val="24"/>
        </w:rPr>
        <w:t xml:space="preserve"> и о деятельности в предыдущей жизни. Благоприятный Меркурий даст хорошее образование, склонность к литературному творчеству и педагогиче</w:t>
      </w:r>
      <w:r>
        <w:rPr>
          <w:rStyle w:val="1111"/>
          <w:color w:val="000000"/>
          <w:sz w:val="24"/>
        </w:rPr>
        <w:t>ский талант, спортивные достижения. Однако, будучи бесполой планетой дэновской природы, Меркурий в 5-м доме является одним из показателей бесплодия или потери ребенка, особенно, если он соединен с пагубной планетой. Этого не произойдет, если хозяин 5-го до</w:t>
      </w:r>
      <w:r>
        <w:rPr>
          <w:rStyle w:val="1111"/>
          <w:color w:val="000000"/>
          <w:sz w:val="24"/>
        </w:rPr>
        <w:t xml:space="preserve">ма и </w:t>
      </w:r>
      <w:r>
        <w:rPr>
          <w:rStyle w:val="118"/>
          <w:color w:val="000000"/>
          <w:sz w:val="24"/>
        </w:rPr>
        <w:t>путра-карака</w:t>
      </w:r>
      <w:r>
        <w:rPr>
          <w:rStyle w:val="1111"/>
          <w:color w:val="000000"/>
          <w:sz w:val="24"/>
        </w:rPr>
        <w:t xml:space="preserve"> Юпитер, показатель сына, сильны и хорошо расположены. Также Меркурий дает более благотворные результаты, если расположен в своем собственном знаке или знаке экзальтации.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обладатель гороскопа станет минист</w:t>
      </w:r>
      <w:r>
        <w:rPr>
          <w:rStyle w:val="1111"/>
          <w:color w:val="000000"/>
          <w:sz w:val="24"/>
        </w:rPr>
        <w:t>ром.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благодаря своему блестящему интеллекту, человек с таким расположением Меркурия в гороскопе прославится и добьется счастья. У него будет много детей и он станет интересоваться </w:t>
      </w:r>
      <w:r>
        <w:rPr>
          <w:rStyle w:val="118"/>
          <w:color w:val="000000"/>
          <w:sz w:val="24"/>
        </w:rPr>
        <w:t>мантрами.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хозяин гороскопа будет знатоком </w:t>
      </w:r>
      <w:r>
        <w:rPr>
          <w:rStyle w:val="118"/>
          <w:color w:val="000000"/>
          <w:sz w:val="24"/>
        </w:rPr>
        <w:t>мантр</w:t>
      </w:r>
      <w:r>
        <w:rPr>
          <w:rStyle w:val="118"/>
          <w:color w:val="000000"/>
          <w:sz w:val="24"/>
        </w:rPr>
        <w:t>а- шастры.</w:t>
      </w:r>
      <w:r>
        <w:rPr>
          <w:rStyle w:val="1111"/>
          <w:color w:val="000000"/>
          <w:sz w:val="24"/>
        </w:rPr>
        <w:t xml:space="preserve"> Он будет хорошо образован, счастлив, занимать влиятельное положение в обществе и иметь много детей. Ему будут присущи гипнотические способности.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Меркурий в 5-м доме говорит о поздних детях и о выраженном эгоизме. Хозяин го</w:t>
      </w:r>
      <w:r>
        <w:rPr>
          <w:rStyle w:val="1111"/>
          <w:color w:val="000000"/>
          <w:sz w:val="24"/>
        </w:rPr>
        <w:t>роскопа будет искусным гипнотизером.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Расхождение во взглядах на положение Меркурия в 5-м доме наблюдаются лишь в отношении детей. </w:t>
      </w: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и </w:t>
      </w:r>
      <w:r>
        <w:rPr>
          <w:rStyle w:val="118"/>
          <w:color w:val="000000"/>
          <w:sz w:val="24"/>
        </w:rPr>
        <w:t>“Саравали ”</w:t>
      </w:r>
      <w:r>
        <w:rPr>
          <w:rStyle w:val="1111"/>
          <w:color w:val="000000"/>
          <w:sz w:val="24"/>
        </w:rPr>
        <w:t xml:space="preserve"> придерживаются мнения, что у обладателя гороскопа будет много детей, тогда как </w:t>
      </w:r>
      <w:r>
        <w:rPr>
          <w:rStyle w:val="118"/>
          <w:color w:val="000000"/>
          <w:sz w:val="24"/>
        </w:rPr>
        <w:t>“Бхригу-</w:t>
      </w:r>
      <w:r>
        <w:rPr>
          <w:rStyle w:val="118"/>
          <w:color w:val="000000"/>
          <w:sz w:val="24"/>
        </w:rPr>
        <w:t>сутра”</w:t>
      </w:r>
      <w:r>
        <w:rPr>
          <w:rStyle w:val="1111"/>
          <w:color w:val="000000"/>
          <w:sz w:val="24"/>
        </w:rPr>
        <w:t xml:space="preserve">и </w:t>
      </w:r>
      <w:r>
        <w:rPr>
          <w:rStyle w:val="118"/>
          <w:color w:val="000000"/>
          <w:sz w:val="24"/>
        </w:rPr>
        <w:t xml:space="preserve">“Чаматкар-чинтамани” </w:t>
      </w:r>
      <w:r>
        <w:rPr>
          <w:rStyle w:val="1111"/>
          <w:color w:val="000000"/>
          <w:sz w:val="24"/>
        </w:rPr>
        <w:t xml:space="preserve">высказывают противоположный взгляд. Мы повторяем наше мнение, что для того, чтобы сделать окончательные выводы, необходимо смотреть на положение хозяина </w:t>
      </w:r>
      <w:r>
        <w:rPr>
          <w:rStyle w:val="92"/>
          <w:color w:val="000000"/>
          <w:sz w:val="24"/>
        </w:rPr>
        <w:t xml:space="preserve">5-го дома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92"/>
          <w:color w:val="000000"/>
          <w:sz w:val="24"/>
        </w:rPr>
        <w:t>Юпитера.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МЕРКУРИЙ В 6-м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41-47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Lagnat sast he budhap</w:t>
      </w:r>
      <w:r>
        <w:rPr>
          <w:rStyle w:val="171115"/>
          <w:i/>
          <w:color w:val="000000"/>
          <w:sz w:val="24"/>
          <w:lang w:val="en-US" w:eastAsia="en-US"/>
        </w:rPr>
        <w:t>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Rajapujyah vidyavighnah dambhikah vivadasurah (41) Trims advarse bahurajasneho bhavati (42) Putradilekhakah (43) Kujarkse rii lakust hadirogT (44) sanirahuyute ketuyute vatasuladirogT jn atis atrukalahah (45) Bhavadhipe balayute jn atiprabalah (46) A</w:t>
      </w:r>
      <w:r>
        <w:rPr>
          <w:rStyle w:val="171115"/>
          <w:i/>
          <w:color w:val="000000"/>
          <w:sz w:val="24"/>
          <w:lang w:val="en-US" w:eastAsia="en-US"/>
        </w:rPr>
        <w:t>ririicarkse jnatiksayah (47)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^Меркурий в 6-м доме гороскопа даст гордого, заносчивого и любящего устраивать споры и ссоры человека. Он будет действовать напоказ, для внешнего эффекта. У владельца гороскопа возникнут препятствия в получении образования. На 30-м году своей жизни он добь</w:t>
      </w:r>
      <w:r>
        <w:rPr>
          <w:rStyle w:val="171115"/>
          <w:i/>
          <w:color w:val="000000"/>
          <w:sz w:val="24"/>
        </w:rPr>
        <w:t>ется большого расположения царя или правительства. Он будет много писать. Человек, у которого Меркурий находится в знаках Марса, перенесет проказу или другие болезни кожи. Когда Меркурий в 6-м доме соединен с Сатурном и Раху или с Сатурном и Кету, то у обл</w:t>
      </w:r>
      <w:r>
        <w:rPr>
          <w:rStyle w:val="171115"/>
          <w:i/>
          <w:color w:val="000000"/>
          <w:sz w:val="24"/>
        </w:rPr>
        <w:t>адателя гороскопа будет ревматизм или острые боли. У него будет много врагов. Если хозяин 6-го дома силен, то враги одержат верх, если хозяин слаб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5"/>
          <w:i/>
          <w:color w:val="000000"/>
          <w:sz w:val="24"/>
        </w:rPr>
        <w:t>враги будут уничтожены.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 xml:space="preserve">6-м доме </w:t>
      </w:r>
      <w:r>
        <w:rPr>
          <w:rStyle w:val="1111"/>
          <w:color w:val="000000"/>
          <w:sz w:val="24"/>
        </w:rPr>
        <w:t>дает смешанные результаты, но плохие характеристик</w:t>
      </w:r>
      <w:r>
        <w:rPr>
          <w:rStyle w:val="1111"/>
          <w:color w:val="000000"/>
          <w:sz w:val="24"/>
        </w:rPr>
        <w:t xml:space="preserve">и все же преобладают. </w:t>
      </w:r>
      <w:r>
        <w:rPr>
          <w:rStyle w:val="118"/>
          <w:color w:val="000000"/>
          <w:sz w:val="24"/>
        </w:rPr>
        <w:t>Видъя-карака</w:t>
      </w:r>
      <w:r>
        <w:rPr>
          <w:rStyle w:val="1111"/>
          <w:color w:val="000000"/>
          <w:sz w:val="24"/>
        </w:rPr>
        <w:t xml:space="preserve"> (показатель знания) </w:t>
      </w:r>
      <w:r>
        <w:rPr>
          <w:rStyle w:val="92"/>
          <w:color w:val="000000"/>
          <w:sz w:val="24"/>
        </w:rPr>
        <w:t xml:space="preserve">Меркурий, </w:t>
      </w:r>
      <w:r>
        <w:rPr>
          <w:rStyle w:val="1111"/>
          <w:color w:val="000000"/>
          <w:sz w:val="24"/>
        </w:rPr>
        <w:t xml:space="preserve">располагаясь в доме, чьим сигнификатором он является, принесет препятствия в получении образования или его отсутствие, согласно теории “ </w:t>
      </w:r>
      <w:r>
        <w:rPr>
          <w:rStyle w:val="118"/>
          <w:color w:val="000000"/>
          <w:sz w:val="24"/>
        </w:rPr>
        <w:t>Карака-бхава-нашая”.</w:t>
      </w:r>
      <w:r>
        <w:rPr>
          <w:rStyle w:val="1111"/>
          <w:color w:val="000000"/>
          <w:sz w:val="24"/>
        </w:rPr>
        <w:t xml:space="preserve"> </w:t>
      </w:r>
      <w:r>
        <w:rPr>
          <w:rStyle w:val="92"/>
          <w:color w:val="000000"/>
          <w:sz w:val="24"/>
        </w:rPr>
        <w:t xml:space="preserve">6-й дом </w:t>
      </w:r>
      <w:r>
        <w:rPr>
          <w:rStyle w:val="1111"/>
          <w:color w:val="000000"/>
          <w:sz w:val="24"/>
        </w:rPr>
        <w:t xml:space="preserve">— дом </w:t>
      </w:r>
      <w:r>
        <w:rPr>
          <w:rStyle w:val="118"/>
          <w:color w:val="000000"/>
          <w:sz w:val="24"/>
        </w:rPr>
        <w:t>упачаи,</w:t>
      </w:r>
      <w:r>
        <w:rPr>
          <w:rStyle w:val="1111"/>
          <w:color w:val="000000"/>
          <w:sz w:val="24"/>
        </w:rPr>
        <w:t xml:space="preserve"> девятый (уд</w:t>
      </w:r>
      <w:r>
        <w:rPr>
          <w:rStyle w:val="1111"/>
          <w:color w:val="000000"/>
          <w:sz w:val="24"/>
        </w:rPr>
        <w:t xml:space="preserve">ача), отсчитывая от </w:t>
      </w:r>
      <w:r>
        <w:rPr>
          <w:rStyle w:val="92"/>
          <w:color w:val="000000"/>
          <w:sz w:val="24"/>
        </w:rPr>
        <w:t xml:space="preserve">10-го дома </w:t>
      </w:r>
      <w:r>
        <w:rPr>
          <w:rStyle w:val="1111"/>
          <w:color w:val="000000"/>
          <w:sz w:val="24"/>
        </w:rPr>
        <w:t>(правительство), и присутствие непораженного Меркурия в нем объясняет благосклонность царя или правительства.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“Бхрихат-джатака”</w:t>
      </w:r>
      <w:r>
        <w:rPr>
          <w:rStyle w:val="1111"/>
          <w:color w:val="000000"/>
          <w:sz w:val="24"/>
        </w:rPr>
        <w:t xml:space="preserve"> — у обладателя гороскопа не будет врагов.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лень, грубая речь, склоч</w:t>
      </w:r>
      <w:r>
        <w:rPr>
          <w:rStyle w:val="1111"/>
          <w:color w:val="000000"/>
          <w:sz w:val="24"/>
        </w:rPr>
        <w:t>ный характер, победа над врагами.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человек, имеющий </w:t>
      </w:r>
      <w:r>
        <w:rPr>
          <w:rStyle w:val="92"/>
          <w:color w:val="00000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92"/>
          <w:color w:val="000000"/>
          <w:sz w:val="24"/>
        </w:rPr>
        <w:t>6-м доме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гороскопа, будет здоров, ленив, груб и иметь много врагов.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 чинтамани”</w:t>
      </w:r>
      <w:r>
        <w:rPr>
          <w:rStyle w:val="1111"/>
          <w:color w:val="000000"/>
          <w:sz w:val="24"/>
        </w:rPr>
        <w:t xml:space="preserve"> — обладатель гороскопа заработает богатство своими собственными усилиями. У него будут враж</w:t>
      </w:r>
      <w:r>
        <w:rPr>
          <w:rStyle w:val="1111"/>
          <w:color w:val="000000"/>
          <w:sz w:val="24"/>
        </w:rPr>
        <w:t>дебные отношения с другими людьми.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авторитетные источники, как и </w:t>
      </w:r>
      <w:r>
        <w:rPr>
          <w:rStyle w:val="118"/>
          <w:color w:val="000000"/>
          <w:sz w:val="24"/>
        </w:rPr>
        <w:t>“Бхригу-сутра ”,</w:t>
      </w:r>
      <w:r>
        <w:rPr>
          <w:rStyle w:val="1111"/>
          <w:color w:val="000000"/>
          <w:sz w:val="24"/>
        </w:rPr>
        <w:t xml:space="preserve"> описывают благоприятные и неблагоприятные аспекты пребывания Меркурия в 6-м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МЕРКУРИЙ В 7-м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48-56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Lagnatsaptame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Matrsaukhyam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asvad</w:t>
      </w:r>
      <w:r>
        <w:rPr>
          <w:rStyle w:val="171115"/>
          <w:i/>
          <w:color w:val="000000"/>
          <w:sz w:val="24"/>
          <w:lang w:val="en-US" w:eastAsia="en-US"/>
        </w:rPr>
        <w:t>yarudho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dharmajnah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udaramatih</w:t>
      </w:r>
      <w:r>
        <w:rPr>
          <w:rStyle w:val="171115"/>
          <w:i/>
          <w:color w:val="000000"/>
          <w:sz w:val="24"/>
          <w:lang w:eastAsia="en-US"/>
        </w:rPr>
        <w:t xml:space="preserve">. (48) </w:t>
      </w:r>
      <w:r>
        <w:rPr>
          <w:rStyle w:val="171115"/>
          <w:i/>
          <w:color w:val="000000"/>
          <w:sz w:val="24"/>
          <w:lang w:val="en-US" w:eastAsia="en-US"/>
        </w:rPr>
        <w:t>Digantavis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rutiki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rtih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rajapiijyah</w:t>
      </w:r>
      <w:r>
        <w:rPr>
          <w:rStyle w:val="171115"/>
          <w:i/>
          <w:color w:val="000000"/>
          <w:sz w:val="24"/>
          <w:lang w:eastAsia="en-US"/>
        </w:rPr>
        <w:t xml:space="preserve"> (49) </w:t>
      </w:r>
      <w:r>
        <w:rPr>
          <w:rStyle w:val="171115"/>
          <w:i/>
          <w:color w:val="000000"/>
          <w:sz w:val="24"/>
          <w:lang w:val="en-US" w:eastAsia="en-US"/>
        </w:rPr>
        <w:t>Tatras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ubhayute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caturvirhs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ativars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andolikapraptih</w:t>
      </w:r>
      <w:r>
        <w:rPr>
          <w:rStyle w:val="171115"/>
          <w:i/>
          <w:color w:val="000000"/>
          <w:sz w:val="24"/>
          <w:lang w:eastAsia="en-US"/>
        </w:rPr>
        <w:t xml:space="preserve"> (50) </w:t>
      </w:r>
      <w:r>
        <w:rPr>
          <w:rStyle w:val="171115"/>
          <w:i/>
          <w:color w:val="000000"/>
          <w:sz w:val="24"/>
          <w:lang w:val="en-US" w:eastAsia="en-US"/>
        </w:rPr>
        <w:t>Kalatramatih</w:t>
      </w:r>
      <w:r>
        <w:rPr>
          <w:rStyle w:val="171115"/>
          <w:i/>
          <w:color w:val="000000"/>
          <w:sz w:val="24"/>
          <w:lang w:eastAsia="en-US"/>
        </w:rPr>
        <w:t xml:space="preserve"> (51) </w:t>
      </w:r>
      <w:r>
        <w:rPr>
          <w:rStyle w:val="171115"/>
          <w:i/>
          <w:color w:val="000000"/>
          <w:sz w:val="24"/>
          <w:lang w:val="en-US" w:eastAsia="en-US"/>
        </w:rPr>
        <w:t>Abhaksyabhaks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ah</w:t>
      </w:r>
      <w:r>
        <w:rPr>
          <w:rStyle w:val="171115"/>
          <w:i/>
          <w:color w:val="000000"/>
          <w:sz w:val="24"/>
          <w:lang w:eastAsia="en-US"/>
        </w:rPr>
        <w:t xml:space="preserve"> (52) </w:t>
      </w:r>
      <w:r>
        <w:rPr>
          <w:rStyle w:val="171115"/>
          <w:i/>
          <w:color w:val="000000"/>
          <w:sz w:val="24"/>
          <w:lang w:val="en-US" w:eastAsia="en-US"/>
        </w:rPr>
        <w:t>Bhavese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balayute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ekadaravan</w:t>
      </w:r>
      <w:r>
        <w:rPr>
          <w:rStyle w:val="171115"/>
          <w:i/>
          <w:color w:val="000000"/>
          <w:sz w:val="24"/>
          <w:lang w:eastAsia="en-US"/>
        </w:rPr>
        <w:t xml:space="preserve"> (53) </w:t>
      </w:r>
      <w:r>
        <w:rPr>
          <w:rStyle w:val="171115"/>
          <w:i/>
          <w:color w:val="000000"/>
          <w:sz w:val="24"/>
          <w:lang w:val="en-US" w:eastAsia="en-US"/>
        </w:rPr>
        <w:t>Dares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durbale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paparkse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kujadiyute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kalat</w:t>
      </w:r>
      <w:r>
        <w:rPr>
          <w:rStyle w:val="171115"/>
          <w:i/>
          <w:color w:val="000000"/>
          <w:sz w:val="24"/>
          <w:lang w:val="en-US" w:eastAsia="en-US"/>
        </w:rPr>
        <w:t>rana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sah</w:t>
      </w:r>
      <w:r>
        <w:rPr>
          <w:rStyle w:val="171115"/>
          <w:i/>
          <w:color w:val="000000"/>
          <w:sz w:val="24"/>
          <w:lang w:eastAsia="en-US"/>
        </w:rPr>
        <w:t xml:space="preserve"> (54) </w:t>
      </w:r>
      <w:r>
        <w:rPr>
          <w:rStyle w:val="171115"/>
          <w:i/>
          <w:color w:val="000000"/>
          <w:sz w:val="24"/>
          <w:lang w:val="en-US" w:eastAsia="en-US"/>
        </w:rPr>
        <w:t>StrTjatake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patinas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kalatram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kust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harogl</w:t>
      </w:r>
      <w:r>
        <w:rPr>
          <w:rStyle w:val="171115"/>
          <w:i/>
          <w:color w:val="000000"/>
          <w:sz w:val="24"/>
          <w:lang w:eastAsia="en-US"/>
        </w:rPr>
        <w:t xml:space="preserve"> (55) </w:t>
      </w:r>
      <w:r>
        <w:rPr>
          <w:rStyle w:val="171115"/>
          <w:i/>
          <w:color w:val="000000"/>
          <w:sz w:val="24"/>
          <w:lang w:val="en-US" w:eastAsia="en-US"/>
        </w:rPr>
        <w:t>ArUpavat</w:t>
      </w:r>
      <w:r>
        <w:rPr>
          <w:rStyle w:val="171115"/>
          <w:i/>
          <w:color w:val="000000"/>
          <w:sz w:val="24"/>
          <w:lang w:eastAsia="en-US"/>
        </w:rPr>
        <w:t xml:space="preserve"> (56)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Человек</w:t>
      </w:r>
      <w:r>
        <w:rPr>
          <w:rStyle w:val="171114"/>
          <w:i/>
          <w:color w:val="000000"/>
          <w:sz w:val="24"/>
          <w:lang w:eastAsia="en-US"/>
        </w:rPr>
        <w:t xml:space="preserve">, </w:t>
      </w:r>
      <w:r>
        <w:rPr>
          <w:rStyle w:val="171115"/>
          <w:i/>
          <w:color w:val="000000"/>
          <w:sz w:val="24"/>
        </w:rPr>
        <w:t>у которого Меркурий находится в 7-м доме гороскопа, будет иметь счастье от матери, владеть лошадьми и другими материальными благами. Он будет религиозен и иметь широкий кругозор.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К хозяину гороскопа придет мировая слава и почет правительства. Если</w:t>
      </w:r>
      <w:r>
        <w:rPr>
          <w:rStyle w:val="171115"/>
          <w:i/>
          <w:color w:val="000000"/>
          <w:sz w:val="24"/>
        </w:rPr>
        <w:t xml:space="preserve"> Меркурий в 7-м доме соединен с благоприятными планетами, обладатель гороскопа будет иметь паланкин и получит хорошую жену. Он будет привязан к невегетарианской пище. Если хозяин 7-го дома силен, у обладателя гороскопа будет один брак. В случае слабости хо</w:t>
      </w:r>
      <w:r>
        <w:rPr>
          <w:rStyle w:val="171115"/>
          <w:i/>
          <w:color w:val="000000"/>
          <w:sz w:val="24"/>
        </w:rPr>
        <w:t>зяина 7-го дома или его расположения в дустхане, или в случаях соединения с Марсом, Сатурном, Раху и Кету владельца гороскопа ждет потеря жены. В женском гороскопе такая ситуация говорит о вдовстве, а также может дать проказу или уродливую внешность.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8" w:name="bookmark88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</w:t>
      </w:r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нтарии:</w:t>
      </w:r>
      <w:bookmarkEnd w:id="88"/>
    </w:p>
    <w:p w:rsidR="00000000" w:rsidRDefault="008A16BA">
      <w:pPr>
        <w:pStyle w:val="af0"/>
        <w:numPr>
          <w:ilvl w:val="0"/>
          <w:numId w:val="33"/>
        </w:numPr>
        <w:shd w:val="clear" w:color="auto" w:fill="auto"/>
        <w:tabs>
          <w:tab w:val="left" w:pos="74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сам по себе не указывает на мать и средства передвижения, но будучи четвертым по отношению к 4-му дому, он раскрывает и эти характеристики. Согласно теории </w:t>
      </w:r>
      <w:r>
        <w:rPr>
          <w:rStyle w:val="118"/>
          <w:color w:val="000000"/>
          <w:sz w:val="24"/>
        </w:rPr>
        <w:t>“Бхавад- бхавам</w:t>
      </w:r>
      <w:r>
        <w:rPr>
          <w:rStyle w:val="1111"/>
          <w:color w:val="000000"/>
          <w:sz w:val="24"/>
        </w:rPr>
        <w:t xml:space="preserve"> “дом из дома”, на которой построена вся ведическая астрология, дополни</w:t>
      </w:r>
      <w:r>
        <w:rPr>
          <w:rStyle w:val="1111"/>
          <w:color w:val="000000"/>
          <w:sz w:val="24"/>
        </w:rPr>
        <w:t>тельные характеристики дома высчитываются из номера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Непораженный Меркурий, раскрывает хорошие характеристики 7-го дома, что и описано в </w:t>
      </w:r>
      <w:r>
        <w:rPr>
          <w:rStyle w:val="118"/>
          <w:color w:val="000000"/>
          <w:sz w:val="24"/>
        </w:rPr>
        <w:t>сутрах.</w:t>
      </w:r>
      <w:r>
        <w:rPr>
          <w:rStyle w:val="1111"/>
          <w:color w:val="000000"/>
          <w:sz w:val="24"/>
        </w:rPr>
        <w:t xml:space="preserve"> Вследствие влияния на 1-й дом переменчивая природа Меркурия отразится и на характере человека: он будет ча</w:t>
      </w:r>
      <w:r>
        <w:rPr>
          <w:rStyle w:val="1111"/>
          <w:color w:val="000000"/>
          <w:sz w:val="24"/>
        </w:rPr>
        <w:t>сто менять свои интересы, работу, привязанности, станет много путешествовать. Сильный хозяин</w:t>
      </w:r>
    </w:p>
    <w:p w:rsidR="00000000" w:rsidRDefault="008A16BA">
      <w:pPr>
        <w:pStyle w:val="af0"/>
        <w:numPr>
          <w:ilvl w:val="0"/>
          <w:numId w:val="34"/>
        </w:numPr>
        <w:shd w:val="clear" w:color="auto" w:fill="auto"/>
        <w:tabs>
          <w:tab w:val="left" w:pos="55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 дома сделает владельца гороскопа более собранным и сосредоточенным.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 7-м доме Меркурий находится в </w:t>
      </w:r>
      <w:r>
        <w:rPr>
          <w:rStyle w:val="118"/>
          <w:color w:val="000000"/>
          <w:sz w:val="24"/>
        </w:rPr>
        <w:t>кендре</w:t>
      </w:r>
      <w:r>
        <w:rPr>
          <w:rStyle w:val="1111"/>
          <w:color w:val="000000"/>
          <w:sz w:val="24"/>
        </w:rPr>
        <w:t xml:space="preserve"> от </w:t>
      </w:r>
      <w:r>
        <w:rPr>
          <w:rStyle w:val="118"/>
          <w:color w:val="000000"/>
          <w:sz w:val="24"/>
        </w:rPr>
        <w:t>лагны,</w:t>
      </w:r>
      <w:r>
        <w:rPr>
          <w:rStyle w:val="1111"/>
          <w:color w:val="000000"/>
          <w:sz w:val="24"/>
        </w:rPr>
        <w:t xml:space="preserve"> и его расположение в Близнецах или Деве, пр</w:t>
      </w:r>
      <w:r>
        <w:rPr>
          <w:rStyle w:val="1111"/>
          <w:color w:val="000000"/>
          <w:sz w:val="24"/>
        </w:rPr>
        <w:t xml:space="preserve">и восхождении Стрельца и Рыб соответственно, создаст </w:t>
      </w:r>
      <w:r>
        <w:rPr>
          <w:rStyle w:val="118"/>
          <w:color w:val="000000"/>
          <w:sz w:val="24"/>
        </w:rPr>
        <w:t>бхадра-йогу,</w:t>
      </w:r>
      <w:r>
        <w:rPr>
          <w:rStyle w:val="1111"/>
          <w:color w:val="000000"/>
          <w:sz w:val="24"/>
        </w:rPr>
        <w:t xml:space="preserve"> которая уже упоминалась в этой главе. Если Меркурий соединен с Юпитером или Венерой в б-м, 7-м или 8-м домах, формируется очень благотворная </w:t>
      </w:r>
      <w:r>
        <w:rPr>
          <w:rStyle w:val="118"/>
          <w:color w:val="000000"/>
          <w:sz w:val="24"/>
        </w:rPr>
        <w:t>йога,</w:t>
      </w:r>
      <w:r>
        <w:rPr>
          <w:rStyle w:val="1111"/>
          <w:color w:val="000000"/>
          <w:sz w:val="24"/>
        </w:rPr>
        <w:t xml:space="preserve"> известная как </w:t>
      </w:r>
      <w:r>
        <w:rPr>
          <w:rStyle w:val="118"/>
          <w:color w:val="000000"/>
          <w:sz w:val="24"/>
        </w:rPr>
        <w:t>лагнадхи-йога,</w:t>
      </w:r>
      <w:r>
        <w:rPr>
          <w:rStyle w:val="1111"/>
          <w:color w:val="000000"/>
          <w:sz w:val="24"/>
        </w:rPr>
        <w:t xml:space="preserve"> которая дает в</w:t>
      </w:r>
      <w:r>
        <w:rPr>
          <w:rStyle w:val="1111"/>
          <w:color w:val="000000"/>
          <w:sz w:val="24"/>
        </w:rPr>
        <w:t>ысокий правительственный пост, хороший, добродетельный характер, счастливый брак, долгую жизнь и отсутствие врагов.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Гороскоп доктора Б.В.Рамана, выдающегося астролога Индии, — прекрасный пример, иллюстрирующий мировую славу, широкий кругозор и религиозност</w:t>
      </w:r>
      <w:r>
        <w:rPr>
          <w:rStyle w:val="1111"/>
          <w:color w:val="000000"/>
          <w:sz w:val="24"/>
        </w:rPr>
        <w:t xml:space="preserve">ь. Кроме того, положение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1110"/>
          <w:color w:val="000000"/>
          <w:sz w:val="24"/>
        </w:rPr>
        <w:t>кендре</w:t>
      </w:r>
      <w:r>
        <w:rPr>
          <w:rStyle w:val="1111"/>
          <w:color w:val="000000"/>
          <w:sz w:val="24"/>
        </w:rPr>
        <w:t xml:space="preserve"> — аспект хорошего астролога, а если при этом еще и хозяин </w:t>
      </w:r>
      <w:r>
        <w:rPr>
          <w:rStyle w:val="81"/>
          <w:color w:val="000000"/>
          <w:spacing w:val="0"/>
          <w:sz w:val="24"/>
        </w:rPr>
        <w:t xml:space="preserve">2-го дома </w:t>
      </w:r>
      <w:r>
        <w:rPr>
          <w:rStyle w:val="1111"/>
          <w:color w:val="000000"/>
          <w:sz w:val="24"/>
        </w:rPr>
        <w:t>оказывается сильным — “владелец гороскопа станет выдающим астрологом”.</w:t>
      </w:r>
    </w:p>
    <w:p w:rsidR="00000000" w:rsidRDefault="008A16BA">
      <w:pPr>
        <w:framePr w:h="456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1" type="#_x0000_t75" style="width:229.5pt;height:228pt">
            <v:imagedata r:id="rId24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0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человек с таким стоянием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>в г</w:t>
      </w:r>
      <w:r>
        <w:rPr>
          <w:rStyle w:val="1111"/>
          <w:color w:val="000000"/>
          <w:sz w:val="24"/>
        </w:rPr>
        <w:t>ороскопе будет обладать знанием закона страны.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0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мудрость, слава, богатство от жены.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0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жена обладателя гороскопа будет умна, красива, богата, но сварлива, а он сам станет уважаемой личностью.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обладатель горос</w:t>
      </w:r>
      <w:r>
        <w:rPr>
          <w:rStyle w:val="1111"/>
          <w:color w:val="000000"/>
          <w:sz w:val="24"/>
        </w:rPr>
        <w:t>копа будет красив, щедр, богат, но труслив. Он сможет подарить счастье своей жене.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89" w:name="bookmark89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8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трактаты говорят о благоприятных результатах пребывания Меркурия в 7-м доме.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0" w:name="bookmark90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МЕРКУРИЙ В 8-м ДОМЕ</w:t>
      </w:r>
      <w:bookmarkEnd w:id="9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</w:rPr>
        <w:t>Сутры</w:t>
      </w:r>
      <w:r>
        <w:rPr>
          <w:rStyle w:val="171115"/>
          <w:i/>
          <w:color w:val="000000"/>
          <w:sz w:val="24"/>
          <w:lang w:val="en-US"/>
        </w:rPr>
        <w:t xml:space="preserve"> 57-63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Lagnad as tame 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5"/>
          <w:i/>
          <w:color w:val="000000"/>
          <w:sz w:val="24"/>
          <w:lang w:val="en-US" w:eastAsia="en-US"/>
        </w:rPr>
        <w:t>Ayukarakah bahuks etr</w:t>
      </w:r>
      <w:r>
        <w:rPr>
          <w:rStyle w:val="171115"/>
          <w:i/>
          <w:color w:val="000000"/>
          <w:sz w:val="24"/>
          <w:lang w:val="en-US" w:eastAsia="en-US"/>
        </w:rPr>
        <w:t>avan (57) Saptaputravan (58) Pan cavims ativars e anekapratist hasiddhih (59) KTrtipra- siddhah (60) Bhavadhipe balayutepurnayuh (61) ArinTcapa- payute alpayuh (62) Athava uccasvaksetre va subhayute purnayuh (63)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$сли Меркурий находится в 8-м доме, обладат</w:t>
      </w:r>
      <w:r>
        <w:rPr>
          <w:rStyle w:val="171115"/>
          <w:i/>
          <w:color w:val="000000"/>
          <w:sz w:val="24"/>
        </w:rPr>
        <w:t>ель гороскопа проживет долгую жизнь и станет собственником большого участка земли. У него будет семь детей. На своем 25-м году жизни он получит повсеместное признание, славу, авторитет и завоюет хорошую репутацию. Если хозяин 8-го дома силен или Меркурий н</w:t>
      </w:r>
      <w:r>
        <w:rPr>
          <w:rStyle w:val="171115"/>
          <w:i/>
          <w:color w:val="000000"/>
          <w:sz w:val="24"/>
        </w:rPr>
        <w:t>аходится в знаке своей экзальтации, или соединен с благоприятной планетой, обладатель гороскопа будет долгожителем. В случаях нахождения Меркурия в знаке ослабления или в соединении с пагубными планетами, предсказывается короткая жизнь.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1" w:name="bookmark91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91"/>
    </w:p>
    <w:p w:rsidR="00000000" w:rsidRDefault="008A16BA">
      <w:pPr>
        <w:pStyle w:val="af0"/>
        <w:numPr>
          <w:ilvl w:val="0"/>
          <w:numId w:val="34"/>
        </w:numPr>
        <w:shd w:val="clear" w:color="auto" w:fill="auto"/>
        <w:tabs>
          <w:tab w:val="left" w:pos="72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— дом продолжительности жизни, смерти, наследства, психологии и мистических знаний. Меркурий, находясь в этом доме, раскрывает все его положительные характеристики. </w:t>
      </w:r>
      <w:r>
        <w:rPr>
          <w:rStyle w:val="118"/>
          <w:color w:val="000000"/>
          <w:sz w:val="24"/>
        </w:rPr>
        <w:t>Сутры</w:t>
      </w:r>
      <w:r>
        <w:rPr>
          <w:rStyle w:val="1111"/>
          <w:color w:val="000000"/>
          <w:sz w:val="24"/>
        </w:rPr>
        <w:t xml:space="preserve"> прекрасно описывают результаты расположения Меркурия в 8-м доме, и мы можем лишь допо</w:t>
      </w:r>
      <w:r>
        <w:rPr>
          <w:rStyle w:val="1111"/>
          <w:color w:val="000000"/>
          <w:sz w:val="24"/>
        </w:rPr>
        <w:t xml:space="preserve">лнить, что человек с благоприятным Меркурием в гороскопе получит наследство и хорошее образование, так как 8-й дом — это пятый к 4-му дому, дому образования. Кроме того, благоприятный Меркурий ас- пектирует 2-й дом — </w:t>
      </w:r>
      <w:r>
        <w:rPr>
          <w:rStyle w:val="118"/>
          <w:color w:val="000000"/>
          <w:sz w:val="24"/>
        </w:rPr>
        <w:t>дхана-бхаву,</w:t>
      </w:r>
      <w:r>
        <w:rPr>
          <w:rStyle w:val="1111"/>
          <w:color w:val="000000"/>
          <w:sz w:val="24"/>
        </w:rPr>
        <w:t xml:space="preserve"> и обладатель гороскопа мож</w:t>
      </w:r>
      <w:r>
        <w:rPr>
          <w:rStyle w:val="1111"/>
          <w:color w:val="000000"/>
          <w:sz w:val="24"/>
        </w:rPr>
        <w:t>ет стать богатым, если при этом нет сильного поражения 2-го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Являясь вторым по счету домом (</w:t>
      </w:r>
      <w:r>
        <w:rPr>
          <w:rStyle w:val="118"/>
          <w:color w:val="000000"/>
          <w:sz w:val="24"/>
        </w:rPr>
        <w:t>марака-стхана</w:t>
      </w:r>
      <w:r>
        <w:rPr>
          <w:rStyle w:val="1111"/>
          <w:color w:val="000000"/>
          <w:sz w:val="24"/>
        </w:rPr>
        <w:t>) от 7-го, 8-й дом говорит о потере или о ранней разлуке с партером по браку. В случае восхождения Льва или Тельца, когда Меркурий находится в Рыб</w:t>
      </w:r>
      <w:r>
        <w:rPr>
          <w:rStyle w:val="1111"/>
          <w:color w:val="000000"/>
          <w:sz w:val="24"/>
        </w:rPr>
        <w:t>ах или Стрельце соответственно, он становится бессильным нейтрализовать пагубные характеристики 8-го дома и приносит проблемы в браке, развод или вдовство.</w:t>
      </w:r>
    </w:p>
    <w:p w:rsidR="00000000" w:rsidRDefault="008A16BA">
      <w:pPr>
        <w:pStyle w:val="af0"/>
        <w:numPr>
          <w:ilvl w:val="0"/>
          <w:numId w:val="33"/>
        </w:numPr>
        <w:shd w:val="clear" w:color="auto" w:fill="auto"/>
        <w:tabs>
          <w:tab w:val="left" w:pos="71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й дом считается плохим домом в ведической астрологии и непонятно, как Меркурий, находящийся в нем, д</w:t>
      </w:r>
      <w:r>
        <w:rPr>
          <w:rStyle w:val="1111"/>
          <w:color w:val="000000"/>
          <w:sz w:val="24"/>
        </w:rPr>
        <w:t xml:space="preserve">аст обладателю гороскопа семь детей, так как в </w:t>
      </w:r>
      <w:r>
        <w:rPr>
          <w:rStyle w:val="118"/>
          <w:color w:val="000000"/>
          <w:sz w:val="24"/>
        </w:rPr>
        <w:t>сутре</w:t>
      </w:r>
      <w:r>
        <w:rPr>
          <w:rStyle w:val="1111"/>
          <w:color w:val="000000"/>
          <w:sz w:val="24"/>
        </w:rPr>
        <w:t xml:space="preserve"> 38 говорится о проблемах с деторождением даже при расположении Меркурия в 5-м доме</w:t>
      </w:r>
    </w:p>
    <w:p w:rsidR="00000000" w:rsidRDefault="008A16BA">
      <w:pPr>
        <w:pStyle w:val="af0"/>
        <w:numPr>
          <w:ilvl w:val="0"/>
          <w:numId w:val="27"/>
        </w:numPr>
        <w:shd w:val="clear" w:color="auto" w:fill="auto"/>
        <w:tabs>
          <w:tab w:val="left" w:pos="32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сута-бхаве,</w:t>
      </w:r>
      <w:r>
        <w:rPr>
          <w:rStyle w:val="1111"/>
          <w:color w:val="000000"/>
          <w:sz w:val="24"/>
        </w:rPr>
        <w:t xml:space="preserve"> доме детей. Мы склонны думать, что человек с Меркурием в 8-м доме своего гороскопа, будет иметь немного дете</w:t>
      </w:r>
      <w:r>
        <w:rPr>
          <w:rStyle w:val="1111"/>
          <w:color w:val="000000"/>
          <w:sz w:val="24"/>
        </w:rPr>
        <w:t>й.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2" w:name="bookmark92"/>
      <w:r>
        <w:rPr>
          <w:rStyle w:val="60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9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обладатель гороскопа получит большую известность.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в случае нахождения Меркурия в 8-м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доме следует ожидать хорошей репутации и долгой жизни. Хозяин гороскопа будет исполнен добродетелей и сможет стать суд</w:t>
      </w:r>
      <w:r>
        <w:rPr>
          <w:rStyle w:val="1111"/>
          <w:color w:val="000000"/>
          <w:sz w:val="24"/>
        </w:rPr>
        <w:t>ьей или другим должностным лицом, способным выносить справедливые наказания.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обладатель гороскопа станет знаменит, прославлен, будет долго жить и сможет содержать свою семью. Он займет высокое положение в обществе или станет справедливым судье</w:t>
      </w:r>
      <w:r>
        <w:rPr>
          <w:rStyle w:val="1111"/>
          <w:color w:val="000000"/>
          <w:sz w:val="24"/>
        </w:rPr>
        <w:t>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8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долгая жизнь, хорошая репутация не только в своей стране, но и за ее пределами. Человек с таким стоянием Меркурия будет наслаждаться обществом красивых женщин и приобретет богатство благодаря расположению царя.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уче</w:t>
      </w:r>
      <w:r>
        <w:rPr>
          <w:rStyle w:val="1111"/>
          <w:color w:val="000000"/>
          <w:sz w:val="24"/>
        </w:rPr>
        <w:t xml:space="preserve">ные авторы соглашаются с </w:t>
      </w:r>
      <w:r>
        <w:rPr>
          <w:rStyle w:val="118"/>
          <w:color w:val="000000"/>
          <w:sz w:val="24"/>
        </w:rPr>
        <w:t>“Бхригу-сутрами”,</w:t>
      </w:r>
      <w:r>
        <w:rPr>
          <w:rStyle w:val="1111"/>
          <w:color w:val="000000"/>
          <w:sz w:val="24"/>
        </w:rPr>
        <w:t xml:space="preserve"> что позиция Меркурия в 8-м доме является благоприятной. Но, как подчеркивают </w:t>
      </w:r>
      <w:r>
        <w:rPr>
          <w:rStyle w:val="118"/>
          <w:color w:val="000000"/>
          <w:sz w:val="24"/>
        </w:rPr>
        <w:t>сутры</w:t>
      </w:r>
      <w:r>
        <w:rPr>
          <w:rStyle w:val="1111"/>
          <w:color w:val="000000"/>
          <w:sz w:val="24"/>
        </w:rPr>
        <w:t xml:space="preserve"> 61-63, необходимо принимать во внимание силу хозяина 8-го дома. В завершение мы хотим добавить (и это подробно излагалось в главе </w:t>
      </w:r>
      <w:r>
        <w:rPr>
          <w:rStyle w:val="1111"/>
          <w:color w:val="000000"/>
          <w:sz w:val="24"/>
        </w:rPr>
        <w:t>3, когда речь шла о Марсе в 6-м доме), что если Меркурий находится в 8-м доме, позитивные характеристики того дома, чьим хозяином он является, разрушаются, но если Меркурий — хозяин 2-го дома, — результат будет благоприятным, так как из 8-го он аспектирует</w:t>
      </w:r>
      <w:r>
        <w:rPr>
          <w:rStyle w:val="1111"/>
          <w:color w:val="000000"/>
          <w:sz w:val="24"/>
        </w:rPr>
        <w:t xml:space="preserve"> свой собственный дом.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МЕРКУРИЙ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Сутры 64-66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Lagnannavame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  <w:lang w:val="en-US" w:eastAsia="en-US"/>
        </w:rPr>
        <w:t>Bahuprajasiddhih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</w:rPr>
        <w:t xml:space="preserve">(64) </w:t>
      </w:r>
      <w:r>
        <w:rPr>
          <w:rStyle w:val="171115"/>
          <w:i/>
          <w:color w:val="000000"/>
          <w:sz w:val="24"/>
          <w:lang w:val="en-US" w:eastAsia="en-US"/>
        </w:rPr>
        <w:t>Vedas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astravis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aradah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sangita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pat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hakah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daksinyavan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dharmikah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pratapavan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bahulabha</w:t>
      </w:r>
      <w:r>
        <w:rPr>
          <w:rStyle w:val="171115"/>
          <w:i/>
          <w:color w:val="000000"/>
          <w:sz w:val="24"/>
          <w:lang w:eastAsia="en-US"/>
        </w:rPr>
        <w:t xml:space="preserve">- </w:t>
      </w:r>
      <w:r>
        <w:rPr>
          <w:rStyle w:val="171115"/>
          <w:i/>
          <w:color w:val="000000"/>
          <w:sz w:val="24"/>
          <w:lang w:val="en-US" w:eastAsia="en-US"/>
        </w:rPr>
        <w:t>van</w:t>
      </w:r>
      <w:r>
        <w:rPr>
          <w:rStyle w:val="171115"/>
          <w:i/>
          <w:color w:val="000000"/>
          <w:sz w:val="24"/>
          <w:lang w:eastAsia="en-US"/>
        </w:rPr>
        <w:t xml:space="preserve"> </w:t>
      </w:r>
      <w:r>
        <w:rPr>
          <w:rStyle w:val="171115"/>
          <w:i/>
          <w:color w:val="000000"/>
          <w:sz w:val="24"/>
          <w:lang w:val="en-US" w:eastAsia="en-US"/>
        </w:rPr>
        <w:t>pitrdirghayuh</w:t>
      </w:r>
      <w:r>
        <w:rPr>
          <w:rStyle w:val="171115"/>
          <w:i/>
          <w:color w:val="000000"/>
          <w:sz w:val="24"/>
          <w:lang w:eastAsia="en-US"/>
        </w:rPr>
        <w:t xml:space="preserve"> (65) </w:t>
      </w:r>
      <w:r>
        <w:rPr>
          <w:rStyle w:val="171115"/>
          <w:i/>
          <w:color w:val="000000"/>
          <w:sz w:val="24"/>
          <w:lang w:val="en-US" w:eastAsia="en-US"/>
        </w:rPr>
        <w:t>Tapodhyana</w:t>
      </w:r>
      <w:r>
        <w:rPr>
          <w:rStyle w:val="171115"/>
          <w:i/>
          <w:color w:val="000000"/>
          <w:sz w:val="24"/>
          <w:lang w:eastAsia="en-US"/>
        </w:rPr>
        <w:t>-</w:t>
      </w:r>
      <w:r>
        <w:rPr>
          <w:rStyle w:val="171115"/>
          <w:i/>
          <w:color w:val="000000"/>
          <w:sz w:val="24"/>
          <w:lang w:val="en-US" w:eastAsia="en-US"/>
        </w:rPr>
        <w:t>sTlavan</w:t>
      </w:r>
      <w:r>
        <w:rPr>
          <w:rStyle w:val="171115"/>
          <w:i/>
          <w:color w:val="000000"/>
          <w:sz w:val="24"/>
          <w:lang w:eastAsia="en-US"/>
        </w:rPr>
        <w:t xml:space="preserve"> (66)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5"/>
          <w:i/>
          <w:color w:val="000000"/>
          <w:sz w:val="24"/>
        </w:rPr>
        <w:t>обладателя гороскопа бу</w:t>
      </w:r>
      <w:r>
        <w:rPr>
          <w:rStyle w:val="171115"/>
          <w:i/>
          <w:color w:val="000000"/>
          <w:sz w:val="24"/>
        </w:rPr>
        <w:t>дет много детей. Он станет счастливым, религиозным, сведущим в священных писаниях, терпеливым, богатым и прославленным. Его отец проживет долгую жизнь. Человек с Меркурием в 9-м доме гороскопа будет любить музыку, обладать высокой культурой и интересоватьс</w:t>
      </w:r>
      <w:r>
        <w:rPr>
          <w:rStyle w:val="171115"/>
          <w:i/>
          <w:color w:val="000000"/>
          <w:sz w:val="24"/>
        </w:rPr>
        <w:t>я медитацией.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Вышеприведенные </w:t>
      </w:r>
      <w:r>
        <w:rPr>
          <w:rStyle w:val="118"/>
          <w:color w:val="000000"/>
          <w:sz w:val="24"/>
        </w:rPr>
        <w:t>сутры</w:t>
      </w:r>
      <w:r>
        <w:rPr>
          <w:rStyle w:val="1111"/>
          <w:color w:val="000000"/>
          <w:sz w:val="24"/>
        </w:rPr>
        <w:t xml:space="preserve"> ясно утверждают, что расположение Меркурия в 9-м доме очень благоприятно для обладателя гороскопа и его отца. Утверждение </w:t>
      </w:r>
      <w:r>
        <w:rPr>
          <w:rStyle w:val="118"/>
          <w:color w:val="000000"/>
          <w:sz w:val="24"/>
        </w:rPr>
        <w:t>сутры</w:t>
      </w:r>
      <w:r>
        <w:rPr>
          <w:rStyle w:val="1111"/>
          <w:color w:val="000000"/>
          <w:sz w:val="24"/>
        </w:rPr>
        <w:t xml:space="preserve"> 64 о большом количестве детей в данном случае совершенно логично, так как 9-й </w:t>
      </w:r>
      <w:r>
        <w:rPr>
          <w:rStyle w:val="81"/>
          <w:color w:val="000000"/>
          <w:spacing w:val="0"/>
          <w:sz w:val="24"/>
        </w:rPr>
        <w:t>д</w:t>
      </w:r>
      <w:r>
        <w:rPr>
          <w:rStyle w:val="81"/>
          <w:color w:val="000000"/>
          <w:spacing w:val="0"/>
          <w:sz w:val="24"/>
        </w:rPr>
        <w:t xml:space="preserve">ом </w:t>
      </w:r>
      <w:r>
        <w:rPr>
          <w:rStyle w:val="1111"/>
          <w:color w:val="000000"/>
          <w:sz w:val="24"/>
        </w:rPr>
        <w:t xml:space="preserve">— это пятый к </w:t>
      </w:r>
      <w:r>
        <w:rPr>
          <w:rStyle w:val="117"/>
          <w:color w:val="000000"/>
          <w:sz w:val="24"/>
        </w:rPr>
        <w:t>путра бхаве,</w:t>
      </w:r>
      <w:r>
        <w:rPr>
          <w:rStyle w:val="1111"/>
          <w:color w:val="000000"/>
          <w:sz w:val="24"/>
        </w:rPr>
        <w:t xml:space="preserve"> дому детей.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9-м доме </w:t>
      </w:r>
      <w:r>
        <w:rPr>
          <w:rStyle w:val="1111"/>
          <w:color w:val="000000"/>
          <w:sz w:val="24"/>
        </w:rPr>
        <w:t xml:space="preserve">(одиннадцатый к </w:t>
      </w:r>
      <w:r>
        <w:rPr>
          <w:rStyle w:val="81"/>
          <w:color w:val="000000"/>
          <w:spacing w:val="0"/>
          <w:sz w:val="24"/>
        </w:rPr>
        <w:t xml:space="preserve">11-му дому) </w:t>
      </w:r>
      <w:r>
        <w:rPr>
          <w:rStyle w:val="1111"/>
          <w:color w:val="000000"/>
          <w:sz w:val="24"/>
        </w:rPr>
        <w:t>даст обладателю гороскопа высокопоставленных друзей и склонность к благотворительности.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Если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находится в своих собственных знаках — </w:t>
      </w:r>
      <w:r>
        <w:rPr>
          <w:rStyle w:val="81"/>
          <w:color w:val="000000"/>
          <w:spacing w:val="0"/>
          <w:sz w:val="24"/>
        </w:rPr>
        <w:t xml:space="preserve">Близнецах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Деве, </w:t>
      </w:r>
      <w:r>
        <w:rPr>
          <w:rStyle w:val="1111"/>
          <w:color w:val="000000"/>
          <w:sz w:val="24"/>
        </w:rPr>
        <w:t>при вос</w:t>
      </w:r>
      <w:r>
        <w:rPr>
          <w:rStyle w:val="1111"/>
          <w:color w:val="000000"/>
          <w:sz w:val="24"/>
        </w:rPr>
        <w:t xml:space="preserve">хождении </w:t>
      </w:r>
      <w:r>
        <w:rPr>
          <w:rStyle w:val="81"/>
          <w:color w:val="000000"/>
          <w:spacing w:val="0"/>
          <w:sz w:val="24"/>
        </w:rPr>
        <w:t xml:space="preserve">Весов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Козерога </w:t>
      </w:r>
      <w:r>
        <w:rPr>
          <w:rStyle w:val="1111"/>
          <w:color w:val="000000"/>
          <w:sz w:val="24"/>
        </w:rPr>
        <w:t xml:space="preserve">соответственно, формируется могущественная </w:t>
      </w:r>
      <w:r>
        <w:rPr>
          <w:rStyle w:val="117"/>
          <w:color w:val="000000"/>
          <w:sz w:val="24"/>
        </w:rPr>
        <w:t>раджа-йога,</w:t>
      </w:r>
      <w:r>
        <w:rPr>
          <w:rStyle w:val="1111"/>
          <w:color w:val="000000"/>
          <w:sz w:val="24"/>
        </w:rPr>
        <w:t xml:space="preserve"> результатом которой будет яркая и выдающаяся личность, обладающая большими способностями, талантами и политическим умом, которая достигнет высокого общественного положения. Оч</w:t>
      </w:r>
      <w:r>
        <w:rPr>
          <w:rStyle w:val="1111"/>
          <w:color w:val="000000"/>
          <w:sz w:val="24"/>
        </w:rPr>
        <w:t xml:space="preserve">ень благоприятные </w:t>
      </w:r>
      <w:r>
        <w:rPr>
          <w:rStyle w:val="117"/>
          <w:color w:val="000000"/>
          <w:sz w:val="24"/>
        </w:rPr>
        <w:t>дхана-йоги,</w:t>
      </w:r>
      <w:r>
        <w:rPr>
          <w:rStyle w:val="1111"/>
          <w:color w:val="000000"/>
          <w:sz w:val="24"/>
        </w:rPr>
        <w:t xml:space="preserve"> дарующие богатство, удачу, процветание, почет и уважение других людей, возникают в следующих случаях: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29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Тельце, Меркурий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 xml:space="preserve">9-м доме </w:t>
      </w:r>
      <w:r>
        <w:rPr>
          <w:rStyle w:val="13115"/>
          <w:b/>
          <w:color w:val="000000"/>
          <w:sz w:val="24"/>
        </w:rPr>
        <w:t xml:space="preserve">как хозяин </w:t>
      </w:r>
      <w:r>
        <w:rPr>
          <w:rStyle w:val="133"/>
          <w:b/>
          <w:color w:val="000000"/>
          <w:spacing w:val="0"/>
          <w:sz w:val="24"/>
        </w:rPr>
        <w:t xml:space="preserve">2-го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5-го домов;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Близнецах, Меркурий </w:t>
      </w:r>
      <w:r>
        <w:rPr>
          <w:rStyle w:val="13115"/>
          <w:b/>
          <w:color w:val="000000"/>
          <w:sz w:val="24"/>
        </w:rPr>
        <w:t xml:space="preserve">— хозяин </w:t>
      </w:r>
      <w:r>
        <w:rPr>
          <w:rStyle w:val="133"/>
          <w:b/>
          <w:color w:val="000000"/>
          <w:spacing w:val="0"/>
          <w:sz w:val="24"/>
        </w:rPr>
        <w:t xml:space="preserve">1-го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4-го домов;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</w:t>
      </w:r>
      <w:r>
        <w:rPr>
          <w:rStyle w:val="13114"/>
          <w:b/>
          <w:color w:val="000000"/>
          <w:sz w:val="24"/>
        </w:rPr>
        <w:t>гна</w:t>
      </w:r>
      <w:r>
        <w:rPr>
          <w:rStyle w:val="13115"/>
          <w:b/>
          <w:color w:val="000000"/>
          <w:sz w:val="24"/>
        </w:rPr>
        <w:t xml:space="preserve"> во </w:t>
      </w:r>
      <w:r>
        <w:rPr>
          <w:rStyle w:val="133"/>
          <w:b/>
          <w:color w:val="000000"/>
          <w:spacing w:val="0"/>
          <w:sz w:val="24"/>
        </w:rPr>
        <w:t xml:space="preserve">Льве, Меркурий </w:t>
      </w:r>
      <w:r>
        <w:rPr>
          <w:rStyle w:val="13115"/>
          <w:b/>
          <w:color w:val="000000"/>
          <w:sz w:val="24"/>
        </w:rPr>
        <w:t xml:space="preserve">— хозяин </w:t>
      </w:r>
      <w:r>
        <w:rPr>
          <w:rStyle w:val="133"/>
          <w:b/>
          <w:color w:val="000000"/>
          <w:spacing w:val="0"/>
          <w:sz w:val="24"/>
        </w:rPr>
        <w:t xml:space="preserve">2-го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11-го домов;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Деве, Меркурий </w:t>
      </w:r>
      <w:r>
        <w:rPr>
          <w:rStyle w:val="13115"/>
          <w:b/>
          <w:color w:val="000000"/>
          <w:sz w:val="24"/>
        </w:rPr>
        <w:t xml:space="preserve">— хозяин </w:t>
      </w:r>
      <w:r>
        <w:rPr>
          <w:rStyle w:val="133"/>
          <w:b/>
          <w:color w:val="000000"/>
          <w:spacing w:val="0"/>
          <w:sz w:val="24"/>
        </w:rPr>
        <w:t xml:space="preserve">1-го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10-го домов;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Стрельце, Меркурий </w:t>
      </w:r>
      <w:r>
        <w:rPr>
          <w:rStyle w:val="13115"/>
          <w:b/>
          <w:color w:val="000000"/>
          <w:sz w:val="24"/>
        </w:rPr>
        <w:t xml:space="preserve">— хозяин </w:t>
      </w:r>
      <w:r>
        <w:rPr>
          <w:rStyle w:val="133"/>
          <w:b/>
          <w:color w:val="000000"/>
          <w:spacing w:val="0"/>
          <w:sz w:val="24"/>
        </w:rPr>
        <w:t xml:space="preserve">7-го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10-го домов;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Рыбах, Меркурий </w:t>
      </w:r>
      <w:r>
        <w:rPr>
          <w:rStyle w:val="13115"/>
          <w:b/>
          <w:color w:val="000000"/>
          <w:sz w:val="24"/>
        </w:rPr>
        <w:t xml:space="preserve">— хозяин </w:t>
      </w:r>
      <w:r>
        <w:rPr>
          <w:rStyle w:val="133"/>
          <w:b/>
          <w:color w:val="000000"/>
          <w:spacing w:val="0"/>
          <w:sz w:val="24"/>
        </w:rPr>
        <w:t xml:space="preserve">4-го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7-го домов.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счастье, бо</w:t>
      </w:r>
      <w:r>
        <w:rPr>
          <w:rStyle w:val="1111"/>
          <w:color w:val="000000"/>
          <w:sz w:val="24"/>
        </w:rPr>
        <w:t>гатство и много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обладатель гороскопа будет религиозен, образован, богат и добродетелен.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религиозность, высокое образование, богатство, праведное поведение, ораторское искусство.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человек с таким пол</w:t>
      </w:r>
      <w:r>
        <w:rPr>
          <w:rStyle w:val="1111"/>
          <w:color w:val="000000"/>
          <w:sz w:val="24"/>
        </w:rPr>
        <w:t xml:space="preserve">ожением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>в гороскопе будет религиозен и очень мудр. Он принесет добрую славу своей семье, совершит религиозные ритуалы, например, омовение в Ганге, и будет бороться с неблагочестивыми людьми.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классические тексты подтверждают благопр</w:t>
      </w:r>
      <w:r>
        <w:rPr>
          <w:rStyle w:val="1111"/>
          <w:color w:val="000000"/>
          <w:sz w:val="24"/>
        </w:rPr>
        <w:t xml:space="preserve">иятные результаты расположения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9-м доме.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МЕРКУРИЙ В 10-м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67-70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Lagnad dasame 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Satkarmasiddhih dhairyavan bahulakT rtiman bahucinta- van (67)Ast avims ativars e netrarogavan (68) Uccasvakset- re guruyute'gnis t omadi bahukar</w:t>
      </w:r>
      <w:r>
        <w:rPr>
          <w:rStyle w:val="171112"/>
          <w:i/>
          <w:color w:val="000000"/>
          <w:sz w:val="24"/>
          <w:lang w:val="en-US" w:eastAsia="en-US"/>
        </w:rPr>
        <w:t>mavan (69) Aripapayute mudhakarmavighnavan duskrtih anacarah (70)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$сли Меркурий находится в 10-м доме, владелец гороскопа добьется успеха благодаря совершению благ их деяний. Он будет терпелив, обладать широкой известностью и хорошей репутацией, а также ст</w:t>
      </w:r>
      <w:r>
        <w:rPr>
          <w:rStyle w:val="171112"/>
          <w:i/>
          <w:color w:val="000000"/>
          <w:sz w:val="24"/>
        </w:rPr>
        <w:t>анет великим мыслителем или философом. На 28-м году своей жизни он будет страдать от глазных болезней. Если Меркурий находится в своем собственном знаке или знаке экзальтации, или в соединении с Юпитером, обладатель гороскопа совершит многие виды религиозн</w:t>
      </w:r>
      <w:r>
        <w:rPr>
          <w:rStyle w:val="171112"/>
          <w:i/>
          <w:color w:val="000000"/>
          <w:sz w:val="24"/>
        </w:rPr>
        <w:t>ых ритуалов. Когда Меркурий располагается в доме своего врага или соединен с неблагоприятной планетой, хозяин гороскопа будет глуп и совершит неблагочестивые поступки.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Положение в </w:t>
      </w:r>
      <w:r>
        <w:rPr>
          <w:rStyle w:val="117"/>
          <w:color w:val="000000"/>
          <w:sz w:val="24"/>
        </w:rPr>
        <w:t>кендре</w:t>
      </w:r>
      <w:r>
        <w:rPr>
          <w:rStyle w:val="1111"/>
          <w:color w:val="000000"/>
          <w:sz w:val="24"/>
        </w:rPr>
        <w:t xml:space="preserve"> благоприятно для </w:t>
      </w:r>
      <w:r>
        <w:rPr>
          <w:rStyle w:val="81"/>
          <w:color w:val="000000"/>
          <w:spacing w:val="0"/>
          <w:sz w:val="24"/>
        </w:rPr>
        <w:t xml:space="preserve">Меркурия, </w:t>
      </w:r>
      <w:r>
        <w:rPr>
          <w:rStyle w:val="1111"/>
          <w:color w:val="000000"/>
          <w:sz w:val="24"/>
        </w:rPr>
        <w:t>кроме положения во враждебных</w:t>
      </w:r>
      <w:r>
        <w:rPr>
          <w:rStyle w:val="1111"/>
          <w:color w:val="000000"/>
          <w:sz w:val="24"/>
        </w:rPr>
        <w:t xml:space="preserve"> для него знаках </w:t>
      </w:r>
      <w:r>
        <w:rPr>
          <w:rStyle w:val="81"/>
          <w:color w:val="000000"/>
          <w:spacing w:val="0"/>
          <w:sz w:val="24"/>
        </w:rPr>
        <w:t xml:space="preserve">Рака, Овна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Скорпиона. </w:t>
      </w:r>
      <w:r>
        <w:rPr>
          <w:rStyle w:val="1111"/>
          <w:color w:val="000000"/>
          <w:sz w:val="24"/>
        </w:rPr>
        <w:t xml:space="preserve">Если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располагается в </w:t>
      </w:r>
      <w:r>
        <w:rPr>
          <w:rStyle w:val="81"/>
          <w:color w:val="000000"/>
          <w:spacing w:val="0"/>
          <w:sz w:val="24"/>
        </w:rPr>
        <w:t xml:space="preserve">Близнецах </w:t>
      </w:r>
      <w:r>
        <w:rPr>
          <w:rStyle w:val="1111"/>
          <w:color w:val="000000"/>
          <w:sz w:val="24"/>
        </w:rPr>
        <w:t xml:space="preserve">или в </w:t>
      </w:r>
      <w:r>
        <w:rPr>
          <w:rStyle w:val="81"/>
          <w:color w:val="000000"/>
          <w:spacing w:val="0"/>
          <w:sz w:val="24"/>
        </w:rPr>
        <w:t xml:space="preserve">Деве, </w:t>
      </w:r>
      <w:r>
        <w:rPr>
          <w:rStyle w:val="1111"/>
          <w:color w:val="000000"/>
          <w:sz w:val="24"/>
        </w:rPr>
        <w:t xml:space="preserve">возникает благотворная </w:t>
      </w:r>
      <w:r>
        <w:rPr>
          <w:rStyle w:val="117"/>
          <w:color w:val="000000"/>
          <w:sz w:val="24"/>
        </w:rPr>
        <w:t>бхадра-йога,</w:t>
      </w:r>
      <w:r>
        <w:rPr>
          <w:rStyle w:val="1111"/>
          <w:color w:val="000000"/>
          <w:sz w:val="24"/>
        </w:rPr>
        <w:t xml:space="preserve"> результаты которой уже описывались. Кроме того, когда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Близнецах, </w:t>
      </w:r>
      <w:r>
        <w:rPr>
          <w:rStyle w:val="1111"/>
          <w:color w:val="000000"/>
          <w:sz w:val="24"/>
        </w:rPr>
        <w:t xml:space="preserve">он — хозяин </w:t>
      </w:r>
      <w:r>
        <w:rPr>
          <w:rStyle w:val="81"/>
          <w:color w:val="000000"/>
          <w:spacing w:val="0"/>
          <w:sz w:val="24"/>
        </w:rPr>
        <w:t xml:space="preserve">1-го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10-го домов; </w:t>
      </w:r>
      <w:r>
        <w:rPr>
          <w:rStyle w:val="1111"/>
          <w:color w:val="000000"/>
          <w:sz w:val="24"/>
        </w:rPr>
        <w:t xml:space="preserve">если </w:t>
      </w:r>
      <w:r>
        <w:rPr>
          <w:rStyle w:val="81"/>
          <w:color w:val="000000"/>
          <w:spacing w:val="0"/>
          <w:sz w:val="24"/>
        </w:rPr>
        <w:t>Мерк</w:t>
      </w:r>
      <w:r>
        <w:rPr>
          <w:rStyle w:val="81"/>
          <w:color w:val="000000"/>
          <w:spacing w:val="0"/>
          <w:sz w:val="24"/>
        </w:rPr>
        <w:t xml:space="preserve">урий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Деве, </w:t>
      </w:r>
      <w:r>
        <w:rPr>
          <w:rStyle w:val="1111"/>
          <w:color w:val="000000"/>
          <w:sz w:val="24"/>
        </w:rPr>
        <w:t xml:space="preserve">то он — хозяин </w:t>
      </w:r>
      <w:r>
        <w:rPr>
          <w:rStyle w:val="81"/>
          <w:color w:val="000000"/>
          <w:spacing w:val="0"/>
          <w:sz w:val="24"/>
        </w:rPr>
        <w:t xml:space="preserve">7-го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10-го домов. </w:t>
      </w:r>
      <w:r>
        <w:rPr>
          <w:rStyle w:val="1111"/>
          <w:color w:val="000000"/>
          <w:sz w:val="24"/>
        </w:rPr>
        <w:t xml:space="preserve">Это очень благоприятные положения, создающие </w:t>
      </w:r>
      <w:r>
        <w:rPr>
          <w:rStyle w:val="117"/>
          <w:color w:val="000000"/>
          <w:sz w:val="24"/>
        </w:rPr>
        <w:t>раджа-йогу. Раджа-йога</w:t>
      </w:r>
      <w:r>
        <w:rPr>
          <w:rStyle w:val="1111"/>
          <w:color w:val="000000"/>
          <w:sz w:val="24"/>
        </w:rPr>
        <w:t xml:space="preserve"> образуется и в случае восхождения </w:t>
      </w:r>
      <w:r>
        <w:rPr>
          <w:rStyle w:val="81"/>
          <w:color w:val="000000"/>
          <w:spacing w:val="0"/>
          <w:sz w:val="24"/>
        </w:rPr>
        <w:t xml:space="preserve">Козерога, Меркурий </w:t>
      </w:r>
      <w:r>
        <w:rPr>
          <w:rStyle w:val="1111"/>
          <w:color w:val="000000"/>
          <w:sz w:val="24"/>
        </w:rPr>
        <w:t xml:space="preserve">при этом располагается в </w:t>
      </w:r>
      <w:r>
        <w:rPr>
          <w:rStyle w:val="81"/>
          <w:color w:val="000000"/>
          <w:spacing w:val="0"/>
          <w:sz w:val="24"/>
        </w:rPr>
        <w:t xml:space="preserve">Весах </w:t>
      </w:r>
      <w:r>
        <w:rPr>
          <w:rStyle w:val="1111"/>
          <w:color w:val="000000"/>
          <w:sz w:val="24"/>
        </w:rPr>
        <w:t xml:space="preserve">как хозяин </w:t>
      </w:r>
      <w:r>
        <w:rPr>
          <w:rStyle w:val="81"/>
          <w:color w:val="000000"/>
          <w:spacing w:val="0"/>
          <w:sz w:val="24"/>
        </w:rPr>
        <w:t xml:space="preserve">9-го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 </w:t>
      </w:r>
      <w:r>
        <w:rPr>
          <w:rStyle w:val="1111"/>
          <w:color w:val="000000"/>
          <w:sz w:val="24"/>
        </w:rPr>
        <w:t>и приносит обладателю гороск</w:t>
      </w:r>
      <w:r>
        <w:rPr>
          <w:rStyle w:val="1111"/>
          <w:color w:val="000000"/>
          <w:sz w:val="24"/>
        </w:rPr>
        <w:t xml:space="preserve">опа славу и популярность. И, наконец, </w:t>
      </w:r>
      <w:r>
        <w:rPr>
          <w:rStyle w:val="117"/>
          <w:color w:val="000000"/>
          <w:sz w:val="24"/>
        </w:rPr>
        <w:t>дхана-йоги,</w:t>
      </w:r>
      <w:r>
        <w:rPr>
          <w:rStyle w:val="1111"/>
          <w:color w:val="000000"/>
          <w:sz w:val="24"/>
        </w:rPr>
        <w:t xml:space="preserve"> йоги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богатства и процветания, возникают при восхождении Близнецов, </w:t>
      </w:r>
      <w:r>
        <w:rPr>
          <w:rStyle w:val="81"/>
          <w:color w:val="000000"/>
          <w:spacing w:val="0"/>
          <w:sz w:val="24"/>
        </w:rPr>
        <w:t xml:space="preserve">Девы, Стрельца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>Рыб.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Меркурий, </w:t>
      </w:r>
      <w:r>
        <w:rPr>
          <w:rStyle w:val="1111"/>
          <w:color w:val="000000"/>
          <w:sz w:val="24"/>
        </w:rPr>
        <w:t xml:space="preserve">как благоприятная планета, занимая </w:t>
      </w:r>
      <w:r>
        <w:rPr>
          <w:rStyle w:val="81"/>
          <w:color w:val="000000"/>
          <w:spacing w:val="0"/>
          <w:sz w:val="24"/>
        </w:rPr>
        <w:t xml:space="preserve">10-й дом </w:t>
      </w:r>
      <w:r>
        <w:rPr>
          <w:rStyle w:val="1111"/>
          <w:color w:val="000000"/>
          <w:sz w:val="24"/>
        </w:rPr>
        <w:t xml:space="preserve">от асцендента, создает </w:t>
      </w:r>
      <w:r>
        <w:rPr>
          <w:rStyle w:val="117"/>
          <w:color w:val="000000"/>
          <w:sz w:val="24"/>
        </w:rPr>
        <w:t>амала-йогу,</w:t>
      </w:r>
      <w:r>
        <w:rPr>
          <w:rStyle w:val="1111"/>
          <w:color w:val="000000"/>
          <w:sz w:val="24"/>
        </w:rPr>
        <w:t xml:space="preserve"> результаты которой следующи</w:t>
      </w:r>
      <w:r>
        <w:rPr>
          <w:rStyle w:val="1111"/>
          <w:color w:val="000000"/>
          <w:sz w:val="24"/>
        </w:rPr>
        <w:t>е: “Обладатель гороскопа достигнет громкой и прочной славы, доброй репутации. Его характер будет безупречным, и он будет удачлив и состоятелен”.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Гороскоп моего духовного учителя, Его Божественной Милости, Триданди Свами Б.С.Говинды Махараджа, великого свят</w:t>
      </w:r>
      <w:r>
        <w:rPr>
          <w:rStyle w:val="1111"/>
          <w:color w:val="000000"/>
          <w:sz w:val="24"/>
        </w:rPr>
        <w:t xml:space="preserve">ого, несущего чистую любовь к богу, иллюстрирует прекрасное положение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 </w:t>
      </w:r>
      <w:r>
        <w:rPr>
          <w:rStyle w:val="1111"/>
          <w:color w:val="000000"/>
          <w:sz w:val="24"/>
        </w:rPr>
        <w:t>гороскопа.</w:t>
      </w:r>
    </w:p>
    <w:p w:rsidR="00000000" w:rsidRDefault="008A16BA">
      <w:pPr>
        <w:framePr w:h="4032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2" type="#_x0000_t75" style="width:203.25pt;height:201.75pt">
            <v:imagedata r:id="rId25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5"/>
          <w:b/>
          <w:color w:val="000000"/>
          <w:sz w:val="24"/>
        </w:rPr>
        <w:t xml:space="preserve">Родился </w:t>
      </w:r>
      <w:r>
        <w:rPr>
          <w:rStyle w:val="133"/>
          <w:b/>
          <w:color w:val="000000"/>
          <w:spacing w:val="0"/>
          <w:sz w:val="24"/>
        </w:rPr>
        <w:t>17 декабря 1929 года.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Брихат-джатака” —</w:t>
      </w:r>
      <w:r>
        <w:rPr>
          <w:rStyle w:val="1111"/>
          <w:color w:val="000000"/>
          <w:sz w:val="24"/>
        </w:rPr>
        <w:t xml:space="preserve"> счастье и могущество.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успех, счастье, могущество, добрые дела, хорошее </w:t>
      </w:r>
      <w:r>
        <w:rPr>
          <w:rStyle w:val="1111"/>
          <w:color w:val="000000"/>
          <w:sz w:val="24"/>
        </w:rPr>
        <w:t>образование и сильный разум.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обладатель гороскопа будет очень разумен, добродетелен, удачлив, образован, терпим и могуществен. Он будет награжден многими почестями.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человек с таким стоянием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>в гороскопе получит о</w:t>
      </w:r>
      <w:r>
        <w:rPr>
          <w:rStyle w:val="1111"/>
          <w:color w:val="000000"/>
          <w:sz w:val="24"/>
        </w:rPr>
        <w:t>тцовскую собственность. Его ждет большой почет, уважение и власть. Он будет мало говорить, но много делать.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3" w:name="bookmark93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9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авторитеты подчеркивают, что позиция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 </w:t>
      </w:r>
      <w:r>
        <w:rPr>
          <w:rStyle w:val="1111"/>
          <w:color w:val="000000"/>
          <w:sz w:val="24"/>
        </w:rPr>
        <w:t>является одной из наилучших в гороскопе. Утверждение “</w:t>
      </w:r>
      <w:r>
        <w:rPr>
          <w:rStyle w:val="117"/>
          <w:color w:val="000000"/>
          <w:sz w:val="24"/>
        </w:rPr>
        <w:t>Чаматкар-чинтамани ”</w:t>
      </w:r>
      <w:r>
        <w:rPr>
          <w:rStyle w:val="1111"/>
          <w:color w:val="000000"/>
          <w:sz w:val="24"/>
        </w:rPr>
        <w:t xml:space="preserve"> относительно отцовской собственности совершенно справедливо </w:t>
      </w:r>
      <w:r>
        <w:rPr>
          <w:rStyle w:val="81"/>
          <w:color w:val="000000"/>
          <w:spacing w:val="0"/>
          <w:sz w:val="24"/>
        </w:rPr>
        <w:t xml:space="preserve">(10-й дом </w:t>
      </w:r>
      <w:r>
        <w:rPr>
          <w:rStyle w:val="1111"/>
          <w:color w:val="000000"/>
          <w:sz w:val="24"/>
        </w:rPr>
        <w:t xml:space="preserve">— второй от </w:t>
      </w:r>
      <w:r>
        <w:rPr>
          <w:rStyle w:val="81"/>
          <w:color w:val="000000"/>
          <w:spacing w:val="0"/>
          <w:sz w:val="24"/>
        </w:rPr>
        <w:t xml:space="preserve">9-го, </w:t>
      </w:r>
      <w:r>
        <w:rPr>
          <w:rStyle w:val="1111"/>
          <w:color w:val="000000"/>
          <w:sz w:val="24"/>
        </w:rPr>
        <w:t>дома отца).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4" w:name="bookmark94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МЕРКУРИЙ В 11-м ДОМЕ</w:t>
      </w:r>
      <w:bookmarkEnd w:id="94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71-75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Lagnad ekadase budhaphalam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Bahumangalapradah (71) Aneka prakaren a dhanavan (72) Ekonavimsativarsadupari ks etraputradhana</w:t>
      </w:r>
      <w:r>
        <w:rPr>
          <w:rStyle w:val="171112"/>
          <w:i/>
          <w:color w:val="000000"/>
          <w:sz w:val="24"/>
          <w:lang w:val="en-US" w:eastAsia="en-US"/>
        </w:rPr>
        <w:t>van daya- van (73) Paparkse papayute hlnamulena dhanalopah (74) Uccasvaksetre subhamulena dhanavan (75)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§Ьсли Меркурий находится в 11-м доме, обладатель гороскопа совершит множество благих дел. Он будет добр, мягкосердечен, умен и получит богатство различн</w:t>
      </w:r>
      <w:r>
        <w:rPr>
          <w:rStyle w:val="171112"/>
          <w:i/>
          <w:color w:val="000000"/>
          <w:sz w:val="24"/>
        </w:rPr>
        <w:t>ыми способами. После 21-го года у него родится ребенок. Если Меркурий находится в доме пагубной планеты или поврежден соединением, следует ожидать потерю богатства из-за неблагочестивой деятельности. Когда Меркурий располагается в своем знаке или в знаке э</w:t>
      </w:r>
      <w:r>
        <w:rPr>
          <w:rStyle w:val="171112"/>
          <w:i/>
          <w:color w:val="000000"/>
          <w:sz w:val="24"/>
        </w:rPr>
        <w:t>кзальтации, обладатель гороскопа станет очень богат благодаря своим добрым делам.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36"/>
        </w:numPr>
        <w:shd w:val="clear" w:color="auto" w:fill="auto"/>
        <w:tabs>
          <w:tab w:val="left" w:pos="81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— лучший дом </w:t>
      </w:r>
      <w:r>
        <w:rPr>
          <w:rStyle w:val="61"/>
          <w:color w:val="000000"/>
          <w:sz w:val="24"/>
        </w:rPr>
        <w:t>упачая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 поэтому положение непораженного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>в нем очень благоприятно. Хозяин гороскопа, владеющий обширными познаниями в различных облас</w:t>
      </w:r>
      <w:r>
        <w:rPr>
          <w:rStyle w:val="1111"/>
          <w:color w:val="000000"/>
          <w:sz w:val="24"/>
        </w:rPr>
        <w:t>тях, будет иметь много важных и влиятельных друзей.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Благоприятная планета в доме </w:t>
      </w:r>
      <w:r>
        <w:rPr>
          <w:rStyle w:val="61"/>
          <w:color w:val="000000"/>
          <w:sz w:val="24"/>
        </w:rPr>
        <w:t>упачая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вызовет экспансию хороших характеристик дома. Здесь проявятся все лучшие качества </w:t>
      </w:r>
      <w:r>
        <w:rPr>
          <w:rStyle w:val="81"/>
          <w:color w:val="000000"/>
          <w:spacing w:val="0"/>
          <w:sz w:val="24"/>
        </w:rPr>
        <w:t xml:space="preserve">Меркурия: </w:t>
      </w:r>
      <w:r>
        <w:rPr>
          <w:rStyle w:val="1111"/>
          <w:color w:val="000000"/>
          <w:sz w:val="24"/>
        </w:rPr>
        <w:t>правдивость, стремление к высшему знанию, утонченный интеллект, эрудиция, ло</w:t>
      </w:r>
      <w:r>
        <w:rPr>
          <w:rStyle w:val="1111"/>
          <w:color w:val="000000"/>
          <w:sz w:val="24"/>
        </w:rPr>
        <w:t xml:space="preserve">гика, благоразумие и ораторский дар. Кроме того, следует ожидать выгоды от бизнеса и благосостояния. О богатстве можно сказать наверняка, когда восходит знак </w:t>
      </w:r>
      <w:r>
        <w:rPr>
          <w:rStyle w:val="81"/>
          <w:color w:val="000000"/>
          <w:spacing w:val="0"/>
          <w:sz w:val="24"/>
        </w:rPr>
        <w:t xml:space="preserve">Льва, </w:t>
      </w:r>
      <w:r>
        <w:rPr>
          <w:rStyle w:val="1111"/>
          <w:color w:val="000000"/>
          <w:sz w:val="24"/>
        </w:rPr>
        <w:t xml:space="preserve">так как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при этом — хозяин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11-го домов. </w:t>
      </w:r>
      <w:r>
        <w:rPr>
          <w:rStyle w:val="1111"/>
          <w:color w:val="000000"/>
          <w:sz w:val="24"/>
        </w:rPr>
        <w:t xml:space="preserve">Расположение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11-м доме </w:t>
      </w:r>
      <w:r>
        <w:rPr>
          <w:rStyle w:val="1111"/>
          <w:color w:val="000000"/>
          <w:sz w:val="24"/>
        </w:rPr>
        <w:t>оче</w:t>
      </w:r>
      <w:r>
        <w:rPr>
          <w:rStyle w:val="1111"/>
          <w:color w:val="000000"/>
          <w:sz w:val="24"/>
        </w:rPr>
        <w:t xml:space="preserve">нь благоприятно и для восходящих </w:t>
      </w:r>
      <w:r>
        <w:rPr>
          <w:rStyle w:val="81"/>
          <w:color w:val="000000"/>
          <w:spacing w:val="0"/>
          <w:sz w:val="24"/>
        </w:rPr>
        <w:t xml:space="preserve">Близнецов, Девы, Стрельца, Козерога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>Рыб.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5" w:name="bookmark95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9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11-м доме </w:t>
      </w:r>
      <w:r>
        <w:rPr>
          <w:rStyle w:val="1111"/>
          <w:color w:val="000000"/>
          <w:sz w:val="24"/>
        </w:rPr>
        <w:t>даст богатство от самого рождения.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обладатель гороскопа станет правдивым, счастливым и проживет долгую жизнь.</w:t>
      </w:r>
      <w:r>
        <w:rPr>
          <w:rStyle w:val="1111"/>
          <w:color w:val="000000"/>
          <w:sz w:val="24"/>
        </w:rPr>
        <w:t xml:space="preserve"> У него будет огромное состояние, хорошие слуги.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образование, богатство, счастье, слава, любовь к роскоши и хорошие слуги.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“Чаматкар-чинтамани”</w:t>
      </w:r>
      <w:r>
        <w:rPr>
          <w:rStyle w:val="171114"/>
          <w:i/>
          <w:color w:val="000000"/>
          <w:sz w:val="24"/>
        </w:rPr>
        <w:t xml:space="preserve"> — богатство.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6" w:name="bookmark96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9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авторы подтверждают, что положение в </w:t>
      </w:r>
      <w:r>
        <w:rPr>
          <w:rStyle w:val="81"/>
          <w:color w:val="000000"/>
          <w:spacing w:val="0"/>
          <w:sz w:val="24"/>
        </w:rPr>
        <w:t xml:space="preserve">11-м доме — </w:t>
      </w:r>
      <w:r>
        <w:rPr>
          <w:rStyle w:val="1111"/>
          <w:color w:val="000000"/>
          <w:sz w:val="24"/>
        </w:rPr>
        <w:t>очень благоприятное п</w:t>
      </w:r>
      <w:r>
        <w:rPr>
          <w:rStyle w:val="1111"/>
          <w:color w:val="000000"/>
          <w:sz w:val="24"/>
        </w:rPr>
        <w:t xml:space="preserve">оложение </w:t>
      </w:r>
      <w:r>
        <w:rPr>
          <w:rStyle w:val="81"/>
          <w:color w:val="000000"/>
          <w:spacing w:val="0"/>
          <w:sz w:val="24"/>
        </w:rPr>
        <w:t>Меркурия.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7" w:name="bookmark97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МЕРКУРИЙ В 12-м ДОМЕ</w:t>
      </w:r>
      <w:bookmarkEnd w:id="97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76-81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Lagnad dvadase budhaphalam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6"/>
          <w:i/>
          <w:color w:val="000000"/>
          <w:sz w:val="24"/>
        </w:rPr>
        <w:t xml:space="preserve">Jnanavan (76) Vitaran asalT (77) Papayute pancalam cittah (78) NrpajanadvesT (79) subhayutena dharmamulena dhanavyayah (80) VidyahTnah. </w:t>
      </w:r>
      <w:r>
        <w:rPr>
          <w:rStyle w:val="126"/>
          <w:i/>
          <w:color w:val="000000"/>
          <w:sz w:val="24"/>
          <w:lang w:val="ru-RU"/>
        </w:rPr>
        <w:t>(81)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 xml:space="preserve">Обладатель такой позиции Меркурия в </w:t>
      </w:r>
      <w:r>
        <w:rPr>
          <w:rStyle w:val="171112"/>
          <w:i/>
          <w:color w:val="000000"/>
          <w:sz w:val="24"/>
        </w:rPr>
        <w:t>гороскопе станет учен. Он будет раздавать свои вещи нуждающимся. Если Меркурий соединен с пагубными планетами, человек будет иметь неустойчивый ум и станет противопоставлять себя царю или правительству. В случае соединения с благоприятной планетой обладате</w:t>
      </w:r>
      <w:r>
        <w:rPr>
          <w:rStyle w:val="171112"/>
          <w:i/>
          <w:color w:val="000000"/>
          <w:sz w:val="24"/>
        </w:rPr>
        <w:t>ль гороскопа будет тратить деньги на религиозные цели или благотворительность. Он будет иметь недостаточное или неполное образование.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98" w:name="bookmark98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9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12-й дом </w:t>
      </w:r>
      <w:r>
        <w:rPr>
          <w:rStyle w:val="1111"/>
          <w:color w:val="000000"/>
          <w:sz w:val="24"/>
        </w:rPr>
        <w:t xml:space="preserve">является домом трат, потерь и расходов — </w:t>
      </w:r>
      <w:r>
        <w:rPr>
          <w:rStyle w:val="117"/>
          <w:color w:val="000000"/>
          <w:sz w:val="24"/>
        </w:rPr>
        <w:t>вьяя-бха- вой.</w:t>
      </w:r>
      <w:r>
        <w:rPr>
          <w:rStyle w:val="1111"/>
          <w:color w:val="000000"/>
          <w:sz w:val="24"/>
        </w:rPr>
        <w:t xml:space="preserve"> Благоприятный характер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проявляется </w:t>
      </w:r>
      <w:r>
        <w:rPr>
          <w:rStyle w:val="1111"/>
          <w:color w:val="000000"/>
          <w:sz w:val="24"/>
        </w:rPr>
        <w:t xml:space="preserve">в том, что он побуждает обладателя гороскопа заниматься благотворительностью и раздавать предметы первой необходимости нуждающимся. </w:t>
      </w:r>
      <w:r>
        <w:rPr>
          <w:rStyle w:val="81"/>
          <w:color w:val="000000"/>
          <w:spacing w:val="0"/>
          <w:sz w:val="24"/>
        </w:rPr>
        <w:t xml:space="preserve">12-й дом </w:t>
      </w:r>
      <w:r>
        <w:rPr>
          <w:rStyle w:val="1111"/>
          <w:color w:val="000000"/>
          <w:sz w:val="24"/>
        </w:rPr>
        <w:t xml:space="preserve">— это дом оккультных знаний и будущих рождений. Находясь в нем,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>говорит о стремлении к трансцендентным зна</w:t>
      </w:r>
      <w:r>
        <w:rPr>
          <w:rStyle w:val="1111"/>
          <w:color w:val="000000"/>
          <w:sz w:val="24"/>
        </w:rPr>
        <w:t>ниям и указывает на то, что в этой жизни обладатель гороскопа посредством своих добрых дел накапливает благоприятную карму, результаты которой он получит лишь в следующем рождении.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Слово </w:t>
      </w:r>
      <w:r>
        <w:rPr>
          <w:rStyle w:val="117"/>
          <w:color w:val="000000"/>
          <w:sz w:val="24"/>
          <w:lang w:eastAsia="en-US"/>
        </w:rPr>
        <w:t>“</w:t>
      </w:r>
      <w:r>
        <w:rPr>
          <w:rStyle w:val="117"/>
          <w:color w:val="000000"/>
          <w:sz w:val="24"/>
          <w:lang w:val="en-US" w:eastAsia="en-US"/>
        </w:rPr>
        <w:t>Jn</w:t>
      </w:r>
      <w:r>
        <w:rPr>
          <w:rStyle w:val="117"/>
          <w:color w:val="000000"/>
          <w:sz w:val="24"/>
          <w:lang w:eastAsia="en-US"/>
        </w:rPr>
        <w:t xml:space="preserve"> </w:t>
      </w:r>
      <w:r>
        <w:rPr>
          <w:rStyle w:val="117"/>
          <w:color w:val="000000"/>
          <w:sz w:val="24"/>
          <w:lang w:val="en-US" w:eastAsia="en-US"/>
        </w:rPr>
        <w:t>anavan</w:t>
      </w:r>
      <w:r>
        <w:rPr>
          <w:rStyle w:val="117"/>
          <w:color w:val="000000"/>
          <w:sz w:val="24"/>
          <w:lang w:eastAsia="en-US"/>
        </w:rPr>
        <w:t xml:space="preserve"> </w:t>
      </w:r>
      <w:r>
        <w:rPr>
          <w:rStyle w:val="117"/>
          <w:color w:val="000000"/>
          <w:sz w:val="24"/>
        </w:rPr>
        <w:t>”</w:t>
      </w:r>
      <w:r>
        <w:rPr>
          <w:rStyle w:val="1111"/>
          <w:color w:val="000000"/>
          <w:sz w:val="24"/>
        </w:rPr>
        <w:t xml:space="preserve"> в </w:t>
      </w:r>
      <w:r>
        <w:rPr>
          <w:rStyle w:val="117"/>
          <w:color w:val="000000"/>
          <w:sz w:val="24"/>
        </w:rPr>
        <w:t>сутре</w:t>
      </w:r>
      <w:r>
        <w:rPr>
          <w:rStyle w:val="1111"/>
          <w:color w:val="000000"/>
          <w:sz w:val="24"/>
        </w:rPr>
        <w:t xml:space="preserve"> 76 следует переводить как “учен”, а не “образова</w:t>
      </w:r>
      <w:r>
        <w:rPr>
          <w:rStyle w:val="1111"/>
          <w:color w:val="000000"/>
          <w:sz w:val="24"/>
        </w:rPr>
        <w:t xml:space="preserve">н”. И, действительно, как показывает наш практический опыт, </w:t>
      </w:r>
      <w:r>
        <w:rPr>
          <w:rStyle w:val="117"/>
          <w:color w:val="000000"/>
          <w:sz w:val="24"/>
        </w:rPr>
        <w:t>видъя-карака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Меркурий, </w:t>
      </w:r>
      <w:r>
        <w:rPr>
          <w:rStyle w:val="1111"/>
          <w:color w:val="000000"/>
          <w:sz w:val="24"/>
        </w:rPr>
        <w:t xml:space="preserve">находясь в </w:t>
      </w:r>
      <w:r>
        <w:rPr>
          <w:rStyle w:val="81"/>
          <w:color w:val="000000"/>
          <w:spacing w:val="0"/>
          <w:sz w:val="24"/>
        </w:rPr>
        <w:t xml:space="preserve">12-м доме, </w:t>
      </w:r>
      <w:r>
        <w:rPr>
          <w:rStyle w:val="1111"/>
          <w:color w:val="000000"/>
          <w:sz w:val="24"/>
        </w:rPr>
        <w:t xml:space="preserve">говорит о незавершенном академическом образовании. Являясь вторым домом к </w:t>
      </w:r>
      <w:r>
        <w:rPr>
          <w:rStyle w:val="81"/>
          <w:color w:val="000000"/>
          <w:spacing w:val="0"/>
          <w:sz w:val="24"/>
        </w:rPr>
        <w:t xml:space="preserve">11-му, 12-й дом </w:t>
      </w:r>
      <w:r>
        <w:rPr>
          <w:rStyle w:val="1111"/>
          <w:color w:val="000000"/>
          <w:sz w:val="24"/>
        </w:rPr>
        <w:t>указывает на предательства и обманы со стороны друзей. Но бла</w:t>
      </w:r>
      <w:r>
        <w:rPr>
          <w:rStyle w:val="1111"/>
          <w:color w:val="000000"/>
          <w:sz w:val="24"/>
        </w:rPr>
        <w:t xml:space="preserve">гоприятный характер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смягчает эти показатели (если </w:t>
      </w:r>
      <w:r>
        <w:rPr>
          <w:rStyle w:val="81"/>
          <w:color w:val="000000"/>
          <w:spacing w:val="0"/>
          <w:sz w:val="24"/>
        </w:rPr>
        <w:t xml:space="preserve">Меркурий </w:t>
      </w:r>
      <w:r>
        <w:rPr>
          <w:rStyle w:val="1111"/>
          <w:color w:val="000000"/>
          <w:sz w:val="24"/>
        </w:rPr>
        <w:t>не поражен) и дает обладателю гороскопа малое число близких друзей.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К характеристикам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12-м доме </w:t>
      </w:r>
      <w:r>
        <w:rPr>
          <w:rStyle w:val="1111"/>
          <w:color w:val="000000"/>
          <w:sz w:val="24"/>
        </w:rPr>
        <w:t xml:space="preserve">можно добавить склонность к нарушению супружеской верности и небольшое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количеств</w:t>
      </w:r>
      <w:r>
        <w:rPr>
          <w:rStyle w:val="1111"/>
          <w:color w:val="000000"/>
          <w:sz w:val="24"/>
        </w:rPr>
        <w:t>о детей, так как 12-й дом — это шестой к 7-му и восьмой к 5-му дому.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обладатель гороскопа будет разжалован или унижен.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бедность, лень, жестокость, необразованность и унижение.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 с таким с</w:t>
      </w:r>
      <w:r>
        <w:rPr>
          <w:rStyle w:val="1111"/>
          <w:color w:val="000000"/>
          <w:sz w:val="24"/>
        </w:rPr>
        <w:t xml:space="preserve">тоянием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>в гороскопе будет ленив, беден, жесток, унижен, но правдив и обладать хорошим ораторским даром.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обладатель гороскопа станет наводить страх на своих врагов и будет милостлив к брахманам.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Наряду с </w:t>
      </w:r>
      <w:r>
        <w:rPr>
          <w:rStyle w:val="117"/>
          <w:color w:val="000000"/>
          <w:sz w:val="24"/>
        </w:rPr>
        <w:t>“Бригу-су</w:t>
      </w:r>
      <w:r>
        <w:rPr>
          <w:rStyle w:val="117"/>
          <w:color w:val="000000"/>
          <w:sz w:val="24"/>
        </w:rPr>
        <w:t>трой”,</w:t>
      </w:r>
      <w:r>
        <w:rPr>
          <w:rStyle w:val="1111"/>
          <w:color w:val="000000"/>
          <w:sz w:val="24"/>
        </w:rPr>
        <w:t xml:space="preserve"> все источники упоминают смешанные результаты нахождения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12-м доме.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99" w:name="bookmark99"/>
      <w:r>
        <w:rPr>
          <w:rStyle w:val="3Arial2"/>
          <w:rFonts w:ascii="Times New Roman" w:hAnsi="Times New Roman" w:cs="Times New Roman"/>
          <w:b/>
          <w:color w:val="000000"/>
          <w:spacing w:val="0"/>
          <w:sz w:val="24"/>
        </w:rPr>
        <w:t>Характеристики расположения Юпитера в двенадцати домах гороскопа</w:t>
      </w:r>
      <w:bookmarkEnd w:id="99"/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0" w:name="bookmark100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ЮПИТЕР В 1-м ДОМЕ</w:t>
      </w:r>
      <w:bookmarkEnd w:id="10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1-6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Atha tanvadidvadas abhavasthita guruphalamaha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Tatradau lagne 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 xml:space="preserve">Svaks </w:t>
      </w:r>
      <w:r>
        <w:rPr>
          <w:rStyle w:val="171112"/>
          <w:i/>
          <w:color w:val="000000"/>
          <w:sz w:val="24"/>
          <w:lang w:val="en-US" w:eastAsia="en-US"/>
        </w:rPr>
        <w:t>etre s abdas astradhikarT (1) TrivedT bahuputravan sukhT cirayuh jnanavan (2) Ucce purnaphalani (3) sodasa- varse maharajayogah (4) Aririicapapanamks etre papayute va m cakarmavan (5) Manas calatvavan madhyayuh putra- hinah svajanaparityagT krtaghnah garvi</w:t>
      </w:r>
      <w:r>
        <w:rPr>
          <w:rStyle w:val="171112"/>
          <w:i/>
          <w:color w:val="000000"/>
          <w:sz w:val="24"/>
          <w:lang w:val="en-US" w:eastAsia="en-US"/>
        </w:rPr>
        <w:t>s t hah bahujanad- vesT sancaravan papaklesabhogT (6)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$сли Юпитер находится в своем собственном знаке в 1-м доме, хозяин гороскопа станет хорошим оратором, сведущим в шастрах. Он будет обладать полным знанием трех Вед. Человек, имеющий такую позицию Юпитера в гороскопе, будет счастлив, образован, проживет дол</w:t>
      </w:r>
      <w:r>
        <w:rPr>
          <w:rStyle w:val="171112"/>
          <w:i/>
          <w:color w:val="000000"/>
          <w:sz w:val="24"/>
        </w:rPr>
        <w:t>гую жизнь и будет иметь много детей. Когда Юпитер находится в знаке своей экзальтации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2"/>
          <w:i/>
          <w:color w:val="000000"/>
          <w:sz w:val="24"/>
        </w:rPr>
        <w:t>Раке, все упомянутые результаты будут полностью реализованы, и уже на 16-м году жизни к владельцу гороскопа придут результаты махараджа- йоги, которую создает Юпитер. Е</w:t>
      </w:r>
      <w:r>
        <w:rPr>
          <w:rStyle w:val="171112"/>
          <w:i/>
          <w:color w:val="000000"/>
          <w:sz w:val="24"/>
        </w:rPr>
        <w:t>сли Юпитер находится в доме своего врага или в доме неблагоприятной планеты, или соединен с пагубной планетой, или занимает знак своего ослабления, обладатель гороскопа будет неблагодарен, полон тщеславия, иметь беспокойный ум и сомнительные принципы. У не</w:t>
      </w:r>
      <w:r>
        <w:rPr>
          <w:rStyle w:val="171112"/>
          <w:i/>
          <w:color w:val="000000"/>
          <w:sz w:val="24"/>
        </w:rPr>
        <w:t>го не будет детей, он откажется от своих близких родственников или покинет их. Также можно отметить среднюю продолжительность жизни и любовь к путешествиям. Человек с такой позицией Юпитера в гороскопе будет несчастен, жалок и враждебно настроен к другим л</w:t>
      </w:r>
      <w:r>
        <w:rPr>
          <w:rStyle w:val="171112"/>
          <w:i/>
          <w:color w:val="000000"/>
          <w:sz w:val="24"/>
        </w:rPr>
        <w:t>юдям.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— самая благоприятная из всех планет, и </w:t>
      </w:r>
      <w:r>
        <w:rPr>
          <w:rStyle w:val="81"/>
          <w:color w:val="000000"/>
          <w:spacing w:val="0"/>
          <w:sz w:val="24"/>
        </w:rPr>
        <w:t xml:space="preserve">1-й дом </w:t>
      </w:r>
      <w:r>
        <w:rPr>
          <w:rStyle w:val="1111"/>
          <w:color w:val="000000"/>
          <w:sz w:val="24"/>
        </w:rPr>
        <w:t xml:space="preserve">является просто идеальной позицией для </w:t>
      </w:r>
      <w:r>
        <w:rPr>
          <w:rStyle w:val="81"/>
          <w:color w:val="000000"/>
          <w:spacing w:val="0"/>
          <w:sz w:val="24"/>
        </w:rPr>
        <w:t xml:space="preserve">Юпитера, </w:t>
      </w:r>
      <w:r>
        <w:rPr>
          <w:rStyle w:val="1111"/>
          <w:color w:val="000000"/>
          <w:sz w:val="24"/>
        </w:rPr>
        <w:t xml:space="preserve">так как в этом доме он получает направленную силу — </w:t>
      </w:r>
      <w:r>
        <w:rPr>
          <w:rStyle w:val="61"/>
          <w:color w:val="000000"/>
          <w:sz w:val="24"/>
        </w:rPr>
        <w:t>дигбалу,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 его жизнетворные лучи освещают </w:t>
      </w:r>
      <w:r>
        <w:rPr>
          <w:rStyle w:val="81"/>
          <w:color w:val="000000"/>
          <w:spacing w:val="0"/>
          <w:sz w:val="24"/>
        </w:rPr>
        <w:t xml:space="preserve">5-й дом </w:t>
      </w:r>
      <w:r>
        <w:rPr>
          <w:rStyle w:val="1111"/>
          <w:color w:val="000000"/>
          <w:sz w:val="24"/>
        </w:rPr>
        <w:t xml:space="preserve">— дом детей и интеллекта, </w:t>
      </w:r>
      <w:r>
        <w:rPr>
          <w:rStyle w:val="81"/>
          <w:color w:val="000000"/>
          <w:spacing w:val="0"/>
          <w:sz w:val="24"/>
        </w:rPr>
        <w:t xml:space="preserve">7-й </w:t>
      </w:r>
      <w:r>
        <w:rPr>
          <w:rStyle w:val="1111"/>
          <w:color w:val="000000"/>
          <w:sz w:val="24"/>
        </w:rPr>
        <w:t xml:space="preserve">— </w:t>
      </w:r>
      <w:r>
        <w:rPr>
          <w:rStyle w:val="1111"/>
          <w:color w:val="000000"/>
          <w:sz w:val="24"/>
        </w:rPr>
        <w:t xml:space="preserve">дом брака и семейных отношений и </w:t>
      </w:r>
      <w:r>
        <w:rPr>
          <w:rStyle w:val="81"/>
          <w:color w:val="000000"/>
          <w:spacing w:val="0"/>
          <w:sz w:val="24"/>
        </w:rPr>
        <w:t xml:space="preserve">9-й </w:t>
      </w:r>
      <w:r>
        <w:rPr>
          <w:rStyle w:val="1111"/>
          <w:color w:val="000000"/>
          <w:sz w:val="24"/>
        </w:rPr>
        <w:t xml:space="preserve">— дом отца, удачи, религиозности и процветания. Таким образом,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1-м доме </w:t>
      </w:r>
      <w:r>
        <w:rPr>
          <w:rStyle w:val="1111"/>
          <w:color w:val="000000"/>
          <w:sz w:val="24"/>
        </w:rPr>
        <w:t xml:space="preserve">указывает на то, что владелец гороскопа благословлен милостью Бога. Согласно </w:t>
      </w:r>
      <w:r>
        <w:rPr>
          <w:rStyle w:val="61"/>
          <w:color w:val="000000"/>
          <w:sz w:val="24"/>
        </w:rPr>
        <w:t>“Джатаке-деша-марге”,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“когда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занимает </w:t>
      </w:r>
      <w:r>
        <w:rPr>
          <w:rStyle w:val="61"/>
          <w:color w:val="000000"/>
          <w:sz w:val="24"/>
        </w:rPr>
        <w:t>лагну,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он наделе</w:t>
      </w:r>
      <w:r>
        <w:rPr>
          <w:rStyle w:val="1111"/>
          <w:color w:val="000000"/>
          <w:sz w:val="24"/>
        </w:rPr>
        <w:t>н безмерной силой и можно с уверенностью говорить, что рожденный ребенок будет свободен от всех несчастий и печалей”.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Позиция в </w:t>
      </w:r>
      <w:r>
        <w:rPr>
          <w:rStyle w:val="61"/>
          <w:color w:val="000000"/>
          <w:sz w:val="24"/>
        </w:rPr>
        <w:t>кендре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очень благоприятна для </w:t>
      </w:r>
      <w:r>
        <w:rPr>
          <w:rStyle w:val="81"/>
          <w:color w:val="000000"/>
          <w:spacing w:val="0"/>
          <w:sz w:val="24"/>
        </w:rPr>
        <w:t xml:space="preserve">Юпитера, </w:t>
      </w:r>
      <w:r>
        <w:rPr>
          <w:rStyle w:val="1111"/>
          <w:color w:val="000000"/>
          <w:sz w:val="24"/>
        </w:rPr>
        <w:t xml:space="preserve">а если он находится в </w:t>
      </w:r>
      <w:r>
        <w:rPr>
          <w:rStyle w:val="61"/>
          <w:color w:val="000000"/>
          <w:sz w:val="24"/>
        </w:rPr>
        <w:t>кендре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от </w:t>
      </w:r>
      <w:r>
        <w:rPr>
          <w:rStyle w:val="Arial2"/>
          <w:rFonts w:ascii="Times New Roman" w:hAnsi="Times New Roman" w:cs="Times New Roman"/>
          <w:color w:val="000000"/>
          <w:spacing w:val="0"/>
          <w:sz w:val="24"/>
        </w:rPr>
        <w:t xml:space="preserve">Луны, </w:t>
      </w:r>
      <w:r>
        <w:rPr>
          <w:rStyle w:val="1111"/>
          <w:color w:val="000000"/>
          <w:sz w:val="24"/>
        </w:rPr>
        <w:t xml:space="preserve">формируется </w:t>
      </w:r>
      <w:r>
        <w:rPr>
          <w:rStyle w:val="61"/>
          <w:color w:val="000000"/>
          <w:sz w:val="24"/>
        </w:rPr>
        <w:t xml:space="preserve">гаджакешари-йога, </w:t>
      </w:r>
      <w:r>
        <w:rPr>
          <w:rStyle w:val="1111"/>
          <w:color w:val="000000"/>
          <w:sz w:val="24"/>
        </w:rPr>
        <w:t xml:space="preserve">которая описывается </w:t>
      </w:r>
      <w:r>
        <w:rPr>
          <w:rStyle w:val="61"/>
          <w:color w:val="000000"/>
          <w:sz w:val="24"/>
        </w:rPr>
        <w:t>“</w:t>
      </w:r>
      <w:r>
        <w:rPr>
          <w:rStyle w:val="61"/>
          <w:color w:val="000000"/>
          <w:sz w:val="24"/>
        </w:rPr>
        <w:t>Джатака-дешамаргой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"следующим образом: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hantisarvagraharist am candrakendre brhaspatih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yatha gaja sahasrani nihantyeko’pi kesafi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“Юпитер, </w:t>
      </w:r>
      <w:r>
        <w:rPr>
          <w:rStyle w:val="1111"/>
          <w:color w:val="000000"/>
          <w:sz w:val="24"/>
        </w:rPr>
        <w:t xml:space="preserve">расположенный в </w:t>
      </w:r>
      <w:r>
        <w:rPr>
          <w:rStyle w:val="61"/>
          <w:color w:val="000000"/>
          <w:sz w:val="24"/>
        </w:rPr>
        <w:t>кендре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к Луне, отвращает все бедствия, которые могли бы в ином случае выпасть на долю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ребенка, вызывае</w:t>
      </w:r>
      <w:r>
        <w:rPr>
          <w:rStyle w:val="1111"/>
          <w:color w:val="000000"/>
          <w:sz w:val="24"/>
        </w:rPr>
        <w:t>мые другими планетами, и подобен льву, который в одиночку способен убить тысячи слонов”.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“Джатака-париджата ”</w:t>
      </w:r>
      <w:r>
        <w:rPr>
          <w:rStyle w:val="1111"/>
          <w:color w:val="000000"/>
          <w:sz w:val="24"/>
        </w:rPr>
        <w:t xml:space="preserve"> говорит о благотворной силе </w:t>
      </w:r>
      <w:r>
        <w:rPr>
          <w:rStyle w:val="81"/>
          <w:color w:val="000000"/>
          <w:spacing w:val="0"/>
          <w:sz w:val="24"/>
        </w:rPr>
        <w:t xml:space="preserve">Юпитера, </w:t>
      </w:r>
      <w:r>
        <w:rPr>
          <w:rStyle w:val="1111"/>
          <w:color w:val="000000"/>
          <w:sz w:val="24"/>
        </w:rPr>
        <w:t>расположенного в домах квадранта: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kendrogo’ tibalavan sphuradams umatt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svarlokaraja sacivah samayedavasyam</w:t>
      </w:r>
      <w:r>
        <w:rPr>
          <w:rStyle w:val="171114"/>
          <w:i/>
          <w:color w:val="000000"/>
          <w:sz w:val="24"/>
          <w:lang w:val="en-US" w:eastAsia="en-US"/>
        </w:rPr>
        <w:t xml:space="preserve"> I </w:t>
      </w:r>
      <w:r>
        <w:rPr>
          <w:rStyle w:val="171112"/>
          <w:i/>
          <w:color w:val="000000"/>
          <w:sz w:val="24"/>
          <w:lang w:val="en-US" w:eastAsia="en-US"/>
        </w:rPr>
        <w:t>ekobahuni duratani sudustarani bhaktaya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prayuktaiva sUla dhare pranamah</w:t>
      </w:r>
      <w:r>
        <w:rPr>
          <w:rStyle w:val="171114"/>
          <w:i/>
          <w:color w:val="000000"/>
          <w:sz w:val="24"/>
          <w:lang w:val="en-US" w:eastAsia="en-US"/>
        </w:rPr>
        <w:t xml:space="preserve"> II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“Если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в своей полной силе расположен в кендре, он один нейтрализует все ариштхи, подобно тому, как искренняя молитва Господу Махадеве разрушает все грехи преданного. Все благ</w:t>
      </w:r>
      <w:r>
        <w:rPr>
          <w:rStyle w:val="1111"/>
          <w:color w:val="000000"/>
          <w:sz w:val="24"/>
        </w:rPr>
        <w:t xml:space="preserve">оприятные результаты нахождения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1-м доме </w:t>
      </w:r>
      <w:r>
        <w:rPr>
          <w:rStyle w:val="1111"/>
          <w:color w:val="000000"/>
          <w:sz w:val="24"/>
        </w:rPr>
        <w:t xml:space="preserve">будут, несомненно, реализованы, 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не поражен негативными аспектами”.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Стрельце, </w:t>
      </w:r>
      <w:r>
        <w:rPr>
          <w:rStyle w:val="1111"/>
          <w:color w:val="000000"/>
          <w:sz w:val="24"/>
        </w:rPr>
        <w:t>он является хозяином</w:t>
      </w:r>
    </w:p>
    <w:p w:rsidR="00000000" w:rsidRDefault="008A16BA">
      <w:pPr>
        <w:pStyle w:val="af0"/>
        <w:numPr>
          <w:ilvl w:val="0"/>
          <w:numId w:val="37"/>
        </w:numPr>
        <w:shd w:val="clear" w:color="auto" w:fill="auto"/>
        <w:tabs>
          <w:tab w:val="left" w:pos="52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4-го домов.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Рыбах </w:t>
      </w:r>
      <w:r>
        <w:rPr>
          <w:rStyle w:val="1111"/>
          <w:color w:val="000000"/>
          <w:sz w:val="24"/>
        </w:rPr>
        <w:t xml:space="preserve">он расположен как хозяин </w:t>
      </w:r>
      <w:r>
        <w:rPr>
          <w:rStyle w:val="81"/>
          <w:color w:val="000000"/>
          <w:spacing w:val="0"/>
          <w:sz w:val="24"/>
        </w:rPr>
        <w:t xml:space="preserve">1-го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10-го домов, </w:t>
      </w:r>
      <w:r>
        <w:rPr>
          <w:rStyle w:val="1111"/>
          <w:color w:val="000000"/>
          <w:sz w:val="24"/>
        </w:rPr>
        <w:t>а</w:t>
      </w:r>
      <w:r>
        <w:rPr>
          <w:rStyle w:val="1111"/>
          <w:color w:val="000000"/>
          <w:sz w:val="24"/>
        </w:rPr>
        <w:t xml:space="preserve"> в знаке </w:t>
      </w:r>
      <w:r>
        <w:rPr>
          <w:rStyle w:val="81"/>
          <w:color w:val="000000"/>
          <w:spacing w:val="0"/>
          <w:sz w:val="24"/>
        </w:rPr>
        <w:t xml:space="preserve">Рака Юпитер </w:t>
      </w:r>
      <w:r>
        <w:rPr>
          <w:rStyle w:val="1111"/>
          <w:color w:val="000000"/>
          <w:sz w:val="24"/>
        </w:rPr>
        <w:t xml:space="preserve">— хозяин </w:t>
      </w:r>
      <w:r>
        <w:rPr>
          <w:rStyle w:val="81"/>
          <w:color w:val="000000"/>
          <w:spacing w:val="0"/>
          <w:sz w:val="24"/>
        </w:rPr>
        <w:t xml:space="preserve">9-го дома. </w:t>
      </w:r>
      <w:r>
        <w:rPr>
          <w:rStyle w:val="1111"/>
          <w:color w:val="000000"/>
          <w:sz w:val="24"/>
        </w:rPr>
        <w:t xml:space="preserve">Размещение хозяев этих домов в </w:t>
      </w:r>
      <w:r>
        <w:rPr>
          <w:rStyle w:val="117"/>
          <w:color w:val="000000"/>
          <w:sz w:val="24"/>
        </w:rPr>
        <w:t>лагне —</w:t>
      </w:r>
      <w:r>
        <w:rPr>
          <w:rStyle w:val="1111"/>
          <w:color w:val="000000"/>
          <w:sz w:val="24"/>
        </w:rPr>
        <w:t xml:space="preserve"> очень благоприятные комбинации планет для любого гороскопа. Кроме того, в этих случаях возникает </w:t>
      </w:r>
      <w:r>
        <w:rPr>
          <w:rStyle w:val="117"/>
          <w:color w:val="000000"/>
          <w:sz w:val="24"/>
        </w:rPr>
        <w:t>хамса-йога (панча-махапуруша-йога),</w:t>
      </w:r>
      <w:r>
        <w:rPr>
          <w:rStyle w:val="1111"/>
          <w:color w:val="000000"/>
          <w:sz w:val="24"/>
        </w:rPr>
        <w:t xml:space="preserve"> результатом которой явится религиозность, п</w:t>
      </w:r>
      <w:r>
        <w:rPr>
          <w:rStyle w:val="1111"/>
          <w:color w:val="000000"/>
          <w:sz w:val="24"/>
        </w:rPr>
        <w:t xml:space="preserve">раведный характер, образование и богатство. Неблагоприятные результаты расположения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1-м доме, </w:t>
      </w:r>
      <w:r>
        <w:rPr>
          <w:rStyle w:val="1111"/>
          <w:color w:val="000000"/>
          <w:sz w:val="24"/>
        </w:rPr>
        <w:t xml:space="preserve">описанные Бхригу Муни, возникают в знаках враждебной планеты </w:t>
      </w:r>
      <w:r>
        <w:rPr>
          <w:rStyle w:val="81"/>
          <w:color w:val="000000"/>
          <w:spacing w:val="0"/>
          <w:sz w:val="24"/>
        </w:rPr>
        <w:t xml:space="preserve">(Венеры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Меркурия, </w:t>
      </w:r>
      <w:r>
        <w:rPr>
          <w:rStyle w:val="1111"/>
          <w:color w:val="000000"/>
          <w:sz w:val="24"/>
        </w:rPr>
        <w:t xml:space="preserve">то есть в знаках </w:t>
      </w:r>
      <w:r>
        <w:rPr>
          <w:rStyle w:val="81"/>
          <w:color w:val="000000"/>
          <w:spacing w:val="0"/>
          <w:sz w:val="24"/>
        </w:rPr>
        <w:t xml:space="preserve">Тельца, Весов, Близнецов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Девы), </w:t>
      </w:r>
      <w:r>
        <w:rPr>
          <w:rStyle w:val="1111"/>
          <w:color w:val="000000"/>
          <w:sz w:val="24"/>
        </w:rPr>
        <w:t>а также в знаке свое</w:t>
      </w:r>
      <w:r>
        <w:rPr>
          <w:rStyle w:val="1111"/>
          <w:color w:val="000000"/>
          <w:sz w:val="24"/>
        </w:rPr>
        <w:t xml:space="preserve">го ослабления — </w:t>
      </w:r>
      <w:r>
        <w:rPr>
          <w:rStyle w:val="81"/>
          <w:color w:val="000000"/>
          <w:spacing w:val="0"/>
          <w:sz w:val="24"/>
        </w:rPr>
        <w:t xml:space="preserve">Козероге, </w:t>
      </w:r>
      <w:r>
        <w:rPr>
          <w:rStyle w:val="1111"/>
          <w:color w:val="000000"/>
          <w:sz w:val="24"/>
        </w:rPr>
        <w:t xml:space="preserve">или при соединении с </w:t>
      </w:r>
      <w:r>
        <w:rPr>
          <w:rStyle w:val="81"/>
          <w:color w:val="000000"/>
          <w:spacing w:val="0"/>
          <w:sz w:val="24"/>
        </w:rPr>
        <w:t xml:space="preserve">Марсом, Солнцем, Сатурном, Раху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>Кету.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Необходимо учитывать, что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— сигнификатор </w:t>
      </w:r>
      <w:r>
        <w:rPr>
          <w:rStyle w:val="81"/>
          <w:color w:val="000000"/>
          <w:spacing w:val="0"/>
          <w:sz w:val="24"/>
        </w:rPr>
        <w:t>2-го,</w:t>
      </w:r>
    </w:p>
    <w:p w:rsidR="00000000" w:rsidRDefault="008A16BA">
      <w:pPr>
        <w:pStyle w:val="af0"/>
        <w:numPr>
          <w:ilvl w:val="0"/>
          <w:numId w:val="38"/>
        </w:numPr>
        <w:shd w:val="clear" w:color="auto" w:fill="auto"/>
        <w:tabs>
          <w:tab w:val="left" w:pos="56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го, 9-го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11-го домов, </w:t>
      </w:r>
      <w:r>
        <w:rPr>
          <w:rStyle w:val="1111"/>
          <w:color w:val="000000"/>
          <w:sz w:val="24"/>
        </w:rPr>
        <w:t xml:space="preserve">и его непораженное положение в </w:t>
      </w:r>
      <w:r>
        <w:rPr>
          <w:rStyle w:val="117"/>
          <w:color w:val="000000"/>
          <w:sz w:val="24"/>
        </w:rPr>
        <w:t xml:space="preserve">лагне </w:t>
      </w:r>
      <w:r>
        <w:rPr>
          <w:rStyle w:val="1111"/>
          <w:color w:val="000000"/>
          <w:sz w:val="24"/>
        </w:rPr>
        <w:t xml:space="preserve">дает богатство, хороших детей, высшее знание, удачу и </w:t>
      </w:r>
      <w:r>
        <w:rPr>
          <w:rStyle w:val="1111"/>
          <w:color w:val="000000"/>
          <w:sz w:val="24"/>
        </w:rPr>
        <w:t>процветание, то есть максимально благоприятно раскроет характеристики этих домов.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обладатель гороскопа получит высшее знание.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красота, бесстрашие, благородство, праведные поступки, долгая жизнь и счастье от</w:t>
      </w:r>
      <w:r>
        <w:rPr>
          <w:rStyle w:val="1111"/>
          <w:color w:val="000000"/>
          <w:sz w:val="24"/>
        </w:rPr>
        <w:t xml:space="preserve">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"</w:t>
      </w:r>
      <w:r>
        <w:rPr>
          <w:rStyle w:val="117"/>
          <w:color w:val="000000"/>
          <w:sz w:val="24"/>
        </w:rPr>
        <w:t>Саравали”</w:t>
      </w:r>
      <w:r>
        <w:rPr>
          <w:rStyle w:val="1111"/>
          <w:color w:val="000000"/>
          <w:sz w:val="24"/>
        </w:rPr>
        <w:t xml:space="preserve"> — терпимость, долгая жизнь и красота.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человек, у которого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занимает </w:t>
      </w:r>
      <w:r>
        <w:rPr>
          <w:rStyle w:val="Arial2"/>
          <w:rFonts w:ascii="Times New Roman" w:hAnsi="Times New Roman" w:cs="Times New Roman"/>
          <w:color w:val="000000"/>
          <w:spacing w:val="0"/>
          <w:sz w:val="24"/>
        </w:rPr>
        <w:t xml:space="preserve">1-й дом </w:t>
      </w:r>
      <w:r>
        <w:rPr>
          <w:rStyle w:val="1111"/>
          <w:color w:val="000000"/>
          <w:sz w:val="24"/>
        </w:rPr>
        <w:t>гороскопа, совершит паломничество по святым местам и обретет уважение за благородные качества характера.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характерист</w:t>
      </w:r>
      <w:r>
        <w:rPr>
          <w:rStyle w:val="1111"/>
          <w:color w:val="000000"/>
          <w:sz w:val="24"/>
        </w:rPr>
        <w:t xml:space="preserve">ики расположения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1-м доме </w:t>
      </w:r>
      <w:r>
        <w:rPr>
          <w:rStyle w:val="1111"/>
          <w:color w:val="000000"/>
          <w:sz w:val="24"/>
        </w:rPr>
        <w:t xml:space="preserve">логичны и очень благоприятны, однако </w:t>
      </w:r>
      <w:r>
        <w:rPr>
          <w:rStyle w:val="117"/>
          <w:color w:val="000000"/>
          <w:sz w:val="24"/>
        </w:rPr>
        <w:t>“Бхригу-сутра ”</w:t>
      </w:r>
      <w:r>
        <w:rPr>
          <w:rStyle w:val="1111"/>
          <w:color w:val="000000"/>
          <w:sz w:val="24"/>
        </w:rPr>
        <w:t xml:space="preserve"> наиболее полно освещает этот вопрос.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ЮПИТЕР ВО 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7-12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Lagnad dvitTye 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Dhanavan buddhiman istabhasT sodasavarse dhanad- hanyasamrddhih bahuprabal</w:t>
      </w:r>
      <w:r>
        <w:rPr>
          <w:rStyle w:val="171112"/>
          <w:i/>
          <w:color w:val="000000"/>
          <w:sz w:val="24"/>
          <w:lang w:val="en-US" w:eastAsia="en-US"/>
        </w:rPr>
        <w:t>yavan uccasvaks etre dhanusi dravyaman (7) Papayute vidyavighnah (8) Coravan canavan durvacanah anrtapriyah (9) NTcaks etre papayute madyapa- rii bhrastah (10) Kulanas akah (11) Kalatrantarayuktah putrahi nah (12)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$сли Юпитер находится во 2-м доме, владеле</w:t>
      </w:r>
      <w:r>
        <w:rPr>
          <w:rStyle w:val="171112"/>
          <w:i/>
          <w:color w:val="000000"/>
          <w:sz w:val="24"/>
        </w:rPr>
        <w:t>ц гороскопа станет богат, силен и разумен. Что он предскажет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2"/>
          <w:i/>
          <w:color w:val="000000"/>
          <w:sz w:val="24"/>
        </w:rPr>
        <w:t>окажется правдой. На своем 16-м году жизни он получит большие прибыли и преуспеет в сельскохозяйственной сфере. Если Юпитер располагается в собственном знаке или знаке экзальтации, обладатель г</w:t>
      </w:r>
      <w:r>
        <w:rPr>
          <w:rStyle w:val="171112"/>
          <w:i/>
          <w:color w:val="000000"/>
          <w:sz w:val="24"/>
        </w:rPr>
        <w:t xml:space="preserve">ороскопа будет удачливым, преуспевающим и богатым. Когда Юпитер соединен с пагубной планетой, возникнут препятствия в получении образования. Человек с таким стоянием Юпитера будет лжив, иметь воровские склонности и вульгарную речь. Если Юпитер находится в </w:t>
      </w:r>
      <w:r>
        <w:rPr>
          <w:rStyle w:val="171112"/>
          <w:i/>
          <w:color w:val="000000"/>
          <w:sz w:val="24"/>
        </w:rPr>
        <w:t>знаке ослабления и соединен с неблагоприятной планетой, владелец гороскопа станет пьяницей и безнравственным человеком. Он явится причиной разрушения своей семьи и будет иметь связи с женами других людей. Кроме того, такое положение Юпитера говорит о безде</w:t>
      </w:r>
      <w:r>
        <w:rPr>
          <w:rStyle w:val="171112"/>
          <w:i/>
          <w:color w:val="000000"/>
          <w:sz w:val="24"/>
        </w:rPr>
        <w:t>тности.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37"/>
        </w:numPr>
        <w:shd w:val="clear" w:color="auto" w:fill="auto"/>
        <w:tabs>
          <w:tab w:val="left" w:pos="73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 дом, </w:t>
      </w:r>
      <w:r>
        <w:rPr>
          <w:rStyle w:val="117"/>
          <w:color w:val="000000"/>
          <w:sz w:val="24"/>
        </w:rPr>
        <w:t>дхана-бхава</w:t>
      </w:r>
      <w:r>
        <w:rPr>
          <w:rStyle w:val="1111"/>
          <w:color w:val="000000"/>
          <w:sz w:val="24"/>
        </w:rPr>
        <w:t xml:space="preserve"> — дом богатства, и </w:t>
      </w: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 xml:space="preserve">находящийся в нем, принесет материальное преуспевание в ранний период жизни обладателя гороскопа. Кроме того, </w:t>
      </w:r>
      <w:r>
        <w:rPr>
          <w:rStyle w:val="81"/>
          <w:color w:val="000000"/>
          <w:spacing w:val="0"/>
          <w:sz w:val="24"/>
        </w:rPr>
        <w:t xml:space="preserve">2-й дом </w:t>
      </w:r>
      <w:r>
        <w:rPr>
          <w:rStyle w:val="1111"/>
          <w:color w:val="000000"/>
          <w:sz w:val="24"/>
        </w:rPr>
        <w:t xml:space="preserve">указывает на образование, речь и семью. Пораженный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не сможет пре</w:t>
      </w:r>
      <w:r>
        <w:rPr>
          <w:rStyle w:val="1111"/>
          <w:color w:val="000000"/>
          <w:sz w:val="24"/>
        </w:rPr>
        <w:t xml:space="preserve">одолеть негативное влияние </w:t>
      </w:r>
      <w:r>
        <w:rPr>
          <w:rStyle w:val="81"/>
          <w:color w:val="000000"/>
          <w:spacing w:val="0"/>
          <w:sz w:val="24"/>
        </w:rPr>
        <w:t xml:space="preserve">2-го дома </w:t>
      </w:r>
      <w:r>
        <w:rPr>
          <w:rStyle w:val="1111"/>
          <w:color w:val="000000"/>
          <w:sz w:val="24"/>
        </w:rPr>
        <w:t xml:space="preserve">и проявятся неблагоприятные показатели по этим характеристикам. </w:t>
      </w: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 xml:space="preserve">являясь </w:t>
      </w:r>
      <w:r>
        <w:rPr>
          <w:rStyle w:val="117"/>
          <w:color w:val="000000"/>
          <w:sz w:val="24"/>
        </w:rPr>
        <w:t>путра-каракой —</w:t>
      </w:r>
      <w:r>
        <w:rPr>
          <w:rStyle w:val="1111"/>
          <w:color w:val="000000"/>
          <w:sz w:val="24"/>
        </w:rPr>
        <w:t xml:space="preserve"> показателем детей и сигнифи- катором </w:t>
      </w:r>
      <w:r>
        <w:rPr>
          <w:rStyle w:val="81"/>
          <w:color w:val="000000"/>
          <w:spacing w:val="0"/>
          <w:sz w:val="24"/>
        </w:rPr>
        <w:t xml:space="preserve">5-го дома, </w:t>
      </w:r>
      <w:r>
        <w:rPr>
          <w:rStyle w:val="1111"/>
          <w:color w:val="000000"/>
          <w:sz w:val="24"/>
        </w:rPr>
        <w:t xml:space="preserve">находясь в </w:t>
      </w:r>
      <w:r>
        <w:rPr>
          <w:rStyle w:val="81"/>
          <w:color w:val="000000"/>
          <w:spacing w:val="0"/>
          <w:sz w:val="24"/>
        </w:rPr>
        <w:t xml:space="preserve">Козероге, </w:t>
      </w:r>
      <w:r>
        <w:rPr>
          <w:rStyle w:val="1111"/>
          <w:color w:val="000000"/>
          <w:sz w:val="24"/>
        </w:rPr>
        <w:t xml:space="preserve">знаке своего ослабления и в </w:t>
      </w:r>
      <w:r>
        <w:rPr>
          <w:rStyle w:val="117"/>
          <w:color w:val="000000"/>
          <w:sz w:val="24"/>
        </w:rPr>
        <w:t>марака-стхане,</w:t>
      </w:r>
      <w:r>
        <w:rPr>
          <w:rStyle w:val="1111"/>
          <w:color w:val="000000"/>
          <w:sz w:val="24"/>
        </w:rPr>
        <w:t xml:space="preserve"> сделает обл</w:t>
      </w:r>
      <w:r>
        <w:rPr>
          <w:rStyle w:val="1111"/>
          <w:color w:val="000000"/>
          <w:sz w:val="24"/>
        </w:rPr>
        <w:t>адателя гороскопа бездетным.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Дхана-йоги,</w:t>
      </w:r>
      <w:r>
        <w:rPr>
          <w:rStyle w:val="1111"/>
          <w:color w:val="000000"/>
          <w:sz w:val="24"/>
        </w:rPr>
        <w:t xml:space="preserve"> комбинации планет, указывающие на богатство, возникают в следующих случаях: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Скорпионе, Юпитер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 xml:space="preserve">Стрельце </w:t>
      </w:r>
      <w:r>
        <w:rPr>
          <w:rStyle w:val="13115"/>
          <w:b/>
          <w:color w:val="000000"/>
          <w:sz w:val="24"/>
        </w:rPr>
        <w:t xml:space="preserve">во </w:t>
      </w:r>
      <w:r>
        <w:rPr>
          <w:rStyle w:val="133"/>
          <w:b/>
          <w:color w:val="000000"/>
          <w:spacing w:val="0"/>
          <w:sz w:val="24"/>
        </w:rPr>
        <w:t xml:space="preserve">2-м доме </w:t>
      </w:r>
      <w:r>
        <w:rPr>
          <w:rStyle w:val="13115"/>
          <w:b/>
          <w:color w:val="000000"/>
          <w:sz w:val="24"/>
        </w:rPr>
        <w:t xml:space="preserve">как хозяин </w:t>
      </w:r>
      <w:r>
        <w:rPr>
          <w:rStyle w:val="133"/>
          <w:b/>
          <w:color w:val="000000"/>
          <w:spacing w:val="0"/>
          <w:sz w:val="24"/>
        </w:rPr>
        <w:t xml:space="preserve">2-го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5-го домов;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Водолее, Юпитер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 xml:space="preserve">Рыбах </w:t>
      </w:r>
      <w:r>
        <w:rPr>
          <w:rStyle w:val="13115"/>
          <w:b/>
          <w:color w:val="000000"/>
          <w:sz w:val="24"/>
        </w:rPr>
        <w:t xml:space="preserve">как хозяин </w:t>
      </w:r>
      <w:r>
        <w:rPr>
          <w:rStyle w:val="133"/>
          <w:b/>
          <w:color w:val="000000"/>
          <w:spacing w:val="0"/>
          <w:sz w:val="24"/>
        </w:rPr>
        <w:t xml:space="preserve">2-го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11-го домо</w:t>
      </w:r>
      <w:r>
        <w:rPr>
          <w:rStyle w:val="133"/>
          <w:b/>
          <w:color w:val="000000"/>
          <w:spacing w:val="0"/>
          <w:sz w:val="24"/>
        </w:rPr>
        <w:t>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1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Близнецах, Юпитер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 xml:space="preserve">Раке </w:t>
      </w:r>
      <w:r>
        <w:rPr>
          <w:rStyle w:val="13115"/>
          <w:b/>
          <w:color w:val="000000"/>
          <w:sz w:val="24"/>
        </w:rPr>
        <w:t xml:space="preserve">во </w:t>
      </w:r>
      <w:r>
        <w:rPr>
          <w:rStyle w:val="133"/>
          <w:b/>
          <w:color w:val="000000"/>
          <w:spacing w:val="0"/>
          <w:sz w:val="24"/>
        </w:rPr>
        <w:t xml:space="preserve">2-м доме </w:t>
      </w:r>
      <w:r>
        <w:rPr>
          <w:rStyle w:val="13115"/>
          <w:b/>
          <w:color w:val="000000"/>
          <w:sz w:val="24"/>
        </w:rPr>
        <w:t>как хозяин</w:t>
      </w:r>
    </w:p>
    <w:p w:rsidR="00000000" w:rsidRDefault="008A16BA">
      <w:pPr>
        <w:pStyle w:val="1312"/>
        <w:numPr>
          <w:ilvl w:val="0"/>
          <w:numId w:val="39"/>
        </w:numPr>
        <w:shd w:val="clear" w:color="auto" w:fill="auto"/>
        <w:tabs>
          <w:tab w:val="left" w:pos="734"/>
          <w:tab w:val="left" w:pos="1046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3"/>
          <w:b/>
          <w:color w:val="000000"/>
          <w:spacing w:val="0"/>
          <w:sz w:val="24"/>
        </w:rPr>
        <w:t xml:space="preserve">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10-го домов;</w:t>
      </w:r>
    </w:p>
    <w:p w:rsidR="00000000" w:rsidRDefault="008A16BA">
      <w:pPr>
        <w:pStyle w:val="1312"/>
        <w:numPr>
          <w:ilvl w:val="0"/>
          <w:numId w:val="35"/>
        </w:numPr>
        <w:shd w:val="clear" w:color="auto" w:fill="auto"/>
        <w:tabs>
          <w:tab w:val="left" w:pos="53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4"/>
          <w:b/>
          <w:color w:val="000000"/>
          <w:sz w:val="24"/>
        </w:rPr>
        <w:t>лагна</w:t>
      </w:r>
      <w:r>
        <w:rPr>
          <w:rStyle w:val="13115"/>
          <w:b/>
          <w:color w:val="000000"/>
          <w:sz w:val="24"/>
        </w:rPr>
        <w:t xml:space="preserve"> в </w:t>
      </w:r>
      <w:r>
        <w:rPr>
          <w:rStyle w:val="133"/>
          <w:b/>
          <w:color w:val="000000"/>
          <w:spacing w:val="0"/>
          <w:sz w:val="24"/>
        </w:rPr>
        <w:t xml:space="preserve">Деве, Юпитер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 xml:space="preserve">Весах </w:t>
      </w:r>
      <w:r>
        <w:rPr>
          <w:rStyle w:val="13115"/>
          <w:b/>
          <w:color w:val="000000"/>
          <w:sz w:val="24"/>
        </w:rPr>
        <w:t xml:space="preserve">во </w:t>
      </w:r>
      <w:r>
        <w:rPr>
          <w:rStyle w:val="133"/>
          <w:b/>
          <w:color w:val="000000"/>
          <w:spacing w:val="0"/>
          <w:sz w:val="24"/>
        </w:rPr>
        <w:t xml:space="preserve">2-м доме, </w:t>
      </w:r>
      <w:r>
        <w:rPr>
          <w:rStyle w:val="13115"/>
          <w:b/>
          <w:color w:val="000000"/>
          <w:sz w:val="24"/>
        </w:rPr>
        <w:t xml:space="preserve">как хозяин </w:t>
      </w:r>
      <w:r>
        <w:rPr>
          <w:rStyle w:val="133"/>
          <w:b/>
          <w:color w:val="000000"/>
          <w:spacing w:val="0"/>
          <w:sz w:val="24"/>
        </w:rPr>
        <w:t xml:space="preserve">4-го </w:t>
      </w:r>
      <w:r>
        <w:rPr>
          <w:rStyle w:val="13115"/>
          <w:b/>
          <w:color w:val="000000"/>
          <w:sz w:val="24"/>
        </w:rPr>
        <w:t xml:space="preserve">и </w:t>
      </w:r>
      <w:r>
        <w:rPr>
          <w:rStyle w:val="133"/>
          <w:b/>
          <w:color w:val="000000"/>
          <w:spacing w:val="0"/>
          <w:sz w:val="24"/>
        </w:rPr>
        <w:t>7-го домов.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При отсутствии соединения с неблагоприятной планетой, </w:t>
      </w: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>находясь в доме семьи, говорит о хорошем парт</w:t>
      </w:r>
      <w:r>
        <w:rPr>
          <w:rStyle w:val="1111"/>
          <w:color w:val="000000"/>
          <w:sz w:val="24"/>
        </w:rPr>
        <w:t>нере по браку и счастливой семейной жизни.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красноречие и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обладатель гороскопа будет разумен, красив, красноречив и будет наслаждаться хорошей пищей.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богатство, роскошь, красота, щедр</w:t>
      </w:r>
      <w:r>
        <w:rPr>
          <w:rStyle w:val="1111"/>
          <w:color w:val="000000"/>
          <w:sz w:val="24"/>
        </w:rPr>
        <w:t>ость, милосердие и красноречие.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  <w:vertAlign w:val="superscript"/>
        </w:rPr>
        <w:t>а</w:t>
      </w:r>
      <w:r>
        <w:rPr>
          <w:rStyle w:val="117"/>
          <w:color w:val="000000"/>
          <w:sz w:val="24"/>
        </w:rPr>
        <w:t>Чаматкар-чинтамани” —</w:t>
      </w:r>
      <w:r>
        <w:rPr>
          <w:rStyle w:val="1111"/>
          <w:color w:val="000000"/>
          <w:sz w:val="24"/>
        </w:rPr>
        <w:t xml:space="preserve"> человек с таким стоянием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будет иметь хорошие организаторские способности, но несмотря на все свои усилия, не сможет обрести богатство. Он будет разговорчивым и склонным к поэзии, но, возможно, </w:t>
      </w:r>
      <w:r>
        <w:rPr>
          <w:rStyle w:val="1111"/>
          <w:color w:val="000000"/>
          <w:sz w:val="24"/>
        </w:rPr>
        <w:t>будет испытывать недостаток в пище, которая нравится ему.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61"/>
          <w:color w:val="000000"/>
          <w:sz w:val="24"/>
        </w:rPr>
        <w:t>Брихат-джатака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не говорит что-либо о богатстве, </w:t>
      </w:r>
      <w:r>
        <w:rPr>
          <w:rStyle w:val="61"/>
          <w:color w:val="000000"/>
          <w:sz w:val="24"/>
        </w:rPr>
        <w:t xml:space="preserve">“Чаматкар-чинтамани </w:t>
      </w:r>
      <w:r>
        <w:rPr>
          <w:rStyle w:val="117"/>
          <w:color w:val="000000"/>
          <w:sz w:val="24"/>
        </w:rPr>
        <w:t>”</w:t>
      </w:r>
      <w:r>
        <w:rPr>
          <w:rStyle w:val="1111"/>
          <w:color w:val="000000"/>
          <w:sz w:val="24"/>
        </w:rPr>
        <w:t xml:space="preserve"> выражает взгляд, что обладатель гороскопа не будет богатым. Возможно, это утверждение основано на теории </w:t>
      </w:r>
      <w:r>
        <w:rPr>
          <w:rStyle w:val="61"/>
          <w:color w:val="000000"/>
          <w:sz w:val="24"/>
        </w:rPr>
        <w:t>“Карака-бха</w:t>
      </w:r>
      <w:r>
        <w:rPr>
          <w:rStyle w:val="61"/>
          <w:color w:val="000000"/>
          <w:sz w:val="24"/>
        </w:rPr>
        <w:t>ва-нашая”,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согласно которой, </w:t>
      </w: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 xml:space="preserve">являясь </w:t>
      </w:r>
      <w:r>
        <w:rPr>
          <w:rStyle w:val="61"/>
          <w:color w:val="000000"/>
          <w:sz w:val="24"/>
        </w:rPr>
        <w:t>дхана-каракой,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показателем богатства, находясь в </w:t>
      </w:r>
      <w:r>
        <w:rPr>
          <w:rStyle w:val="61"/>
          <w:color w:val="000000"/>
          <w:sz w:val="24"/>
        </w:rPr>
        <w:t xml:space="preserve">дхана-бхаве, </w:t>
      </w:r>
      <w:r>
        <w:rPr>
          <w:rStyle w:val="1111"/>
          <w:color w:val="000000"/>
          <w:sz w:val="24"/>
        </w:rPr>
        <w:t xml:space="preserve">доме богатства, должен потерять свои благоприятные качества. Однако могущество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настолько велико, что неблагоприятные результаты возникают лиш</w:t>
      </w:r>
      <w:r>
        <w:rPr>
          <w:rStyle w:val="1111"/>
          <w:color w:val="000000"/>
          <w:sz w:val="24"/>
        </w:rPr>
        <w:t xml:space="preserve">ь при поражении этой планеты, которые блестяще описаны Бхригу Муни в сутрах 10-12. </w:t>
      </w:r>
      <w:r>
        <w:rPr>
          <w:rStyle w:val="61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и "Ся/гава/ш”разделяют мнение </w:t>
      </w:r>
      <w:r>
        <w:rPr>
          <w:rStyle w:val="61"/>
          <w:color w:val="000000"/>
          <w:sz w:val="24"/>
        </w:rPr>
        <w:t xml:space="preserve">“Бхригу-сутры” </w:t>
      </w:r>
      <w:r>
        <w:rPr>
          <w:rStyle w:val="1111"/>
          <w:color w:val="000000"/>
          <w:sz w:val="24"/>
        </w:rPr>
        <w:t>в отношении богатства, и наш практический опыт также доказывает справедливость древнего мудреца.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Наглядно иллюстрир</w:t>
      </w:r>
      <w:r>
        <w:rPr>
          <w:rStyle w:val="1111"/>
          <w:color w:val="000000"/>
          <w:sz w:val="24"/>
        </w:rPr>
        <w:t xml:space="preserve">ует все благотворные качества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во 2-м </w:t>
      </w:r>
      <w:r>
        <w:rPr>
          <w:rStyle w:val="81"/>
          <w:color w:val="000000"/>
          <w:spacing w:val="0"/>
          <w:sz w:val="24"/>
        </w:rPr>
        <w:t xml:space="preserve">доме </w:t>
      </w:r>
      <w:r>
        <w:rPr>
          <w:rStyle w:val="1111"/>
          <w:color w:val="000000"/>
          <w:sz w:val="24"/>
        </w:rPr>
        <w:t>и в своем собственном знаке Рыб гороскоп президента США Авраама Линкольна.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Из гороскопа можно видеть, что именно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в своем знаке Рыб и экзальтированная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во </w:t>
      </w:r>
      <w:r>
        <w:rPr>
          <w:rStyle w:val="81"/>
          <w:color w:val="000000"/>
          <w:spacing w:val="0"/>
          <w:sz w:val="24"/>
        </w:rPr>
        <w:t xml:space="preserve">2-м доме </w:t>
      </w:r>
      <w:r>
        <w:rPr>
          <w:rStyle w:val="1111"/>
          <w:color w:val="000000"/>
          <w:sz w:val="24"/>
        </w:rPr>
        <w:t xml:space="preserve">принесли обладателю гороскопа </w:t>
      </w:r>
      <w:r>
        <w:rPr>
          <w:rStyle w:val="1111"/>
          <w:color w:val="000000"/>
          <w:sz w:val="24"/>
        </w:rPr>
        <w:t>такое высокое положение.</w:t>
      </w:r>
    </w:p>
    <w:p w:rsidR="00000000" w:rsidRDefault="008A16BA">
      <w:pPr>
        <w:framePr w:h="4548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3" type="#_x0000_t75" style="width:230.25pt;height:227.25pt">
            <v:imagedata r:id="rId26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"/>
          <w:rFonts w:ascii="Times New Roman" w:hAnsi="Times New Roman" w:cs="Times New Roman"/>
          <w:b/>
          <w:color w:val="000000"/>
          <w:spacing w:val="0"/>
          <w:sz w:val="24"/>
        </w:rPr>
        <w:t>ЮПИТЕР В 3-м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1"/>
          <w:i/>
          <w:color w:val="000000"/>
          <w:sz w:val="24"/>
        </w:rPr>
        <w:t>Сутры 13-18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1"/>
          <w:i/>
          <w:color w:val="000000"/>
          <w:sz w:val="24"/>
          <w:lang w:val="en-US" w:eastAsia="en-US"/>
        </w:rPr>
        <w:t>Lagnattrfiye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1"/>
          <w:i/>
          <w:color w:val="000000"/>
          <w:sz w:val="24"/>
          <w:lang w:val="en-US" w:eastAsia="en-US"/>
        </w:rPr>
        <w:t>Atilubdhah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bhratr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vrddhih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daks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iryavan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sankalpa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siddhi</w:t>
      </w:r>
      <w:r>
        <w:rPr>
          <w:rStyle w:val="171111"/>
          <w:i/>
          <w:color w:val="000000"/>
          <w:sz w:val="24"/>
          <w:lang w:eastAsia="en-US"/>
        </w:rPr>
        <w:t xml:space="preserve">- </w:t>
      </w:r>
      <w:r>
        <w:rPr>
          <w:rStyle w:val="171111"/>
          <w:i/>
          <w:color w:val="000000"/>
          <w:sz w:val="24"/>
          <w:lang w:val="en-US" w:eastAsia="en-US"/>
        </w:rPr>
        <w:t>karah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0"/>
          <w:i/>
          <w:color w:val="000000"/>
          <w:sz w:val="24"/>
          <w:lang w:val="ru-RU"/>
        </w:rPr>
        <w:t>(13)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Bandhudos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akarah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0"/>
          <w:i/>
          <w:color w:val="000000"/>
          <w:sz w:val="24"/>
          <w:lang w:val="ru-RU"/>
        </w:rPr>
        <w:t>(14)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0"/>
          <w:i/>
          <w:color w:val="000000"/>
          <w:sz w:val="24"/>
        </w:rPr>
        <w:t>Ast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as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atrimdvars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e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yatra</w:t>
      </w:r>
      <w:r>
        <w:rPr>
          <w:rStyle w:val="171111"/>
          <w:i/>
          <w:color w:val="000000"/>
          <w:sz w:val="24"/>
          <w:lang w:eastAsia="en-US"/>
        </w:rPr>
        <w:t xml:space="preserve">- </w:t>
      </w:r>
      <w:r>
        <w:rPr>
          <w:rStyle w:val="171111"/>
          <w:i/>
          <w:color w:val="000000"/>
          <w:sz w:val="24"/>
          <w:lang w:val="en-US" w:eastAsia="en-US"/>
        </w:rPr>
        <w:t>siddhih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0"/>
          <w:i/>
          <w:color w:val="000000"/>
          <w:sz w:val="24"/>
          <w:lang w:val="ru-RU"/>
        </w:rPr>
        <w:t>(15)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Bhavadhipe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balayute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bhratr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dT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rghayuh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0"/>
          <w:i/>
          <w:color w:val="000000"/>
          <w:sz w:val="24"/>
          <w:lang w:val="ru-RU"/>
        </w:rPr>
        <w:t xml:space="preserve">(16) </w:t>
      </w:r>
      <w:r>
        <w:rPr>
          <w:rStyle w:val="171111"/>
          <w:i/>
          <w:color w:val="000000"/>
          <w:sz w:val="24"/>
          <w:lang w:val="en-US" w:eastAsia="en-US"/>
        </w:rPr>
        <w:t>Bh</w:t>
      </w:r>
      <w:r>
        <w:rPr>
          <w:rStyle w:val="171111"/>
          <w:i/>
          <w:color w:val="000000"/>
          <w:sz w:val="24"/>
          <w:lang w:val="en-US" w:eastAsia="en-US"/>
        </w:rPr>
        <w:t>avadhipe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papayute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bhratr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nasah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0"/>
          <w:i/>
          <w:color w:val="000000"/>
          <w:sz w:val="24"/>
          <w:lang w:val="ru-RU"/>
        </w:rPr>
        <w:t>(17)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DhairyahTnah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jada</w:t>
      </w:r>
      <w:r>
        <w:rPr>
          <w:rStyle w:val="171111"/>
          <w:i/>
          <w:color w:val="000000"/>
          <w:sz w:val="24"/>
          <w:lang w:eastAsia="en-US"/>
        </w:rPr>
        <w:t xml:space="preserve">- </w:t>
      </w:r>
      <w:r>
        <w:rPr>
          <w:rStyle w:val="171111"/>
          <w:i/>
          <w:color w:val="000000"/>
          <w:sz w:val="24"/>
          <w:lang w:val="en-US" w:eastAsia="en-US"/>
        </w:rPr>
        <w:t>buddhih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11"/>
          <w:i/>
          <w:color w:val="000000"/>
          <w:sz w:val="24"/>
          <w:lang w:val="en-US" w:eastAsia="en-US"/>
        </w:rPr>
        <w:t>daridrah</w:t>
      </w:r>
      <w:r>
        <w:rPr>
          <w:rStyle w:val="171111"/>
          <w:i/>
          <w:color w:val="000000"/>
          <w:sz w:val="24"/>
          <w:lang w:eastAsia="en-US"/>
        </w:rPr>
        <w:t xml:space="preserve"> </w:t>
      </w:r>
      <w:r>
        <w:rPr>
          <w:rStyle w:val="17119"/>
          <w:i/>
          <w:color w:val="000000"/>
          <w:spacing w:val="0"/>
          <w:sz w:val="24"/>
          <w:lang w:val="ru-RU"/>
        </w:rPr>
        <w:t>(18)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1"/>
          <w:i/>
          <w:color w:val="000000"/>
          <w:sz w:val="24"/>
        </w:rPr>
        <w:t>Человек с Юпитером в 3-м доме гороскопа станет очень умен и решителен. Наряду с этими качествами ему будет свойственна чрезвычайная скупость. У него будет много братьев, а на 38-м</w:t>
      </w:r>
      <w:r>
        <w:rPr>
          <w:rStyle w:val="171111"/>
          <w:i/>
          <w:color w:val="000000"/>
          <w:sz w:val="24"/>
        </w:rPr>
        <w:t xml:space="preserve"> году жизни он покинет своих родственников и станет много путешествовать. Если хозяин 3-го дома силен, братья владельца гороскопа проживут долгую жизнь. В случае соедине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ния хозяина 3-го дома с неблагоприятной планетой, обладатель гороскопа будет нетерпели</w:t>
      </w:r>
      <w:r>
        <w:rPr>
          <w:rStyle w:val="171112"/>
          <w:i/>
          <w:color w:val="000000"/>
          <w:sz w:val="24"/>
        </w:rPr>
        <w:t>в, глуп и беден. Его ждет потеря своих братьев.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3-й дом </w:t>
      </w:r>
      <w:r>
        <w:rPr>
          <w:rStyle w:val="1111"/>
          <w:color w:val="000000"/>
          <w:sz w:val="24"/>
        </w:rPr>
        <w:t xml:space="preserve">— дом мужества, решительности, а также умственных и литературных способностей. </w:t>
      </w:r>
      <w:r>
        <w:rPr>
          <w:rStyle w:val="61"/>
          <w:color w:val="000000"/>
          <w:sz w:val="24"/>
        </w:rPr>
        <w:t>Гьяна-карака</w:t>
      </w:r>
      <w:r>
        <w:rPr>
          <w:rStyle w:val="81"/>
          <w:color w:val="000000"/>
          <w:spacing w:val="0"/>
          <w:sz w:val="24"/>
        </w:rPr>
        <w:t xml:space="preserve"> Юпитер, </w:t>
      </w:r>
      <w:r>
        <w:rPr>
          <w:rStyle w:val="1111"/>
          <w:color w:val="000000"/>
          <w:sz w:val="24"/>
        </w:rPr>
        <w:t>находясь в этом доме, указывает на людей философского ума с ярко выраженным интеллектом</w:t>
      </w:r>
      <w:r>
        <w:rPr>
          <w:rStyle w:val="1111"/>
          <w:color w:val="000000"/>
          <w:sz w:val="24"/>
        </w:rPr>
        <w:t xml:space="preserve">, склонных к литературной деятельности. Однако их характер общения с другими людьми окрашивается </w:t>
      </w:r>
      <w:r>
        <w:rPr>
          <w:rStyle w:val="81"/>
          <w:color w:val="000000"/>
          <w:spacing w:val="0"/>
          <w:sz w:val="24"/>
        </w:rPr>
        <w:t xml:space="preserve">Марсом </w:t>
      </w:r>
      <w:r>
        <w:rPr>
          <w:rStyle w:val="1111"/>
          <w:color w:val="000000"/>
          <w:sz w:val="24"/>
        </w:rPr>
        <w:t>(</w:t>
      </w:r>
      <w:r>
        <w:rPr>
          <w:rStyle w:val="61"/>
          <w:color w:val="000000"/>
          <w:sz w:val="24"/>
        </w:rPr>
        <w:t>каракой</w:t>
      </w:r>
      <w:r>
        <w:rPr>
          <w:rStyle w:val="1111"/>
          <w:color w:val="000000"/>
          <w:sz w:val="24"/>
        </w:rPr>
        <w:t xml:space="preserve">, или сигнификатором </w:t>
      </w:r>
      <w:r>
        <w:rPr>
          <w:rStyle w:val="81"/>
          <w:color w:val="000000"/>
          <w:spacing w:val="0"/>
          <w:sz w:val="24"/>
        </w:rPr>
        <w:t xml:space="preserve">3-го дома) </w:t>
      </w:r>
      <w:r>
        <w:rPr>
          <w:rStyle w:val="1111"/>
          <w:color w:val="000000"/>
          <w:sz w:val="24"/>
        </w:rPr>
        <w:t>и становится резким, грубым.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из </w:t>
      </w:r>
      <w:r>
        <w:rPr>
          <w:rStyle w:val="81"/>
          <w:color w:val="000000"/>
          <w:spacing w:val="0"/>
          <w:sz w:val="24"/>
        </w:rPr>
        <w:t xml:space="preserve">3-го дома </w:t>
      </w:r>
      <w:r>
        <w:rPr>
          <w:rStyle w:val="1111"/>
          <w:color w:val="000000"/>
          <w:sz w:val="24"/>
        </w:rPr>
        <w:t xml:space="preserve">влияет на </w:t>
      </w:r>
      <w:r>
        <w:rPr>
          <w:rStyle w:val="81"/>
          <w:color w:val="000000"/>
          <w:spacing w:val="0"/>
          <w:sz w:val="24"/>
        </w:rPr>
        <w:t xml:space="preserve">7-й, 9-й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11-й дома </w:t>
      </w:r>
      <w:r>
        <w:rPr>
          <w:rStyle w:val="1111"/>
          <w:color w:val="000000"/>
          <w:sz w:val="24"/>
        </w:rPr>
        <w:t>и, таким образом, приносит облад</w:t>
      </w:r>
      <w:r>
        <w:rPr>
          <w:rStyle w:val="1111"/>
          <w:color w:val="000000"/>
          <w:sz w:val="24"/>
        </w:rPr>
        <w:t>ателю гороскопа счастливую семейную жизнь, способности в юриспруденции, финансовые прибыли и знакомства с высокопоставленными людьми.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человек с такой позицией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будет очень скуп.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плохой характер, сомн</w:t>
      </w:r>
      <w:r>
        <w:rPr>
          <w:rStyle w:val="1111"/>
          <w:color w:val="000000"/>
          <w:sz w:val="24"/>
        </w:rPr>
        <w:t>ительные принципы, скупость и унижение. Но брат обладателя гороскопа достигнет высокого положения.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человеку, у которого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находится в</w:t>
      </w:r>
    </w:p>
    <w:p w:rsidR="00000000" w:rsidRDefault="008A16BA">
      <w:pPr>
        <w:pStyle w:val="af0"/>
        <w:numPr>
          <w:ilvl w:val="0"/>
          <w:numId w:val="37"/>
        </w:numPr>
        <w:shd w:val="clear" w:color="auto" w:fill="auto"/>
        <w:tabs>
          <w:tab w:val="left" w:pos="45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м доме </w:t>
      </w:r>
      <w:r>
        <w:rPr>
          <w:rStyle w:val="1111"/>
          <w:color w:val="000000"/>
          <w:sz w:val="24"/>
        </w:rPr>
        <w:t>гороскопа, предстоит терпеть публичные унижения и полностью находиться под властью своей жены. Ем</w:t>
      </w:r>
      <w:r>
        <w:rPr>
          <w:rStyle w:val="1111"/>
          <w:color w:val="000000"/>
          <w:sz w:val="24"/>
        </w:rPr>
        <w:t>у будет свойственна скупость и сомнительные моральные принципы. Он будет самым младшим из братьев.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владелец гороскопа получит счастье от своих братьев, но будет неблагодарен и непредан. У него не будет друзей. И хотя удача станет соп</w:t>
      </w:r>
      <w:r>
        <w:rPr>
          <w:rStyle w:val="1111"/>
          <w:color w:val="000000"/>
          <w:sz w:val="24"/>
        </w:rPr>
        <w:t>утствовать ему, все равно он не заработает столько богатства, сколько он хочет.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авторы отмечают скупость, как черту характера человека, у которого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3-м доме </w:t>
      </w:r>
      <w:r>
        <w:rPr>
          <w:rStyle w:val="1111"/>
          <w:color w:val="000000"/>
          <w:sz w:val="24"/>
        </w:rPr>
        <w:t xml:space="preserve">гороскопа. Однако плохие характеристики, описанные </w:t>
      </w:r>
      <w:r>
        <w:rPr>
          <w:rStyle w:val="61"/>
          <w:color w:val="000000"/>
          <w:sz w:val="24"/>
        </w:rPr>
        <w:t>“Саравали ”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 </w:t>
      </w:r>
      <w:r>
        <w:rPr>
          <w:rStyle w:val="61"/>
          <w:color w:val="000000"/>
          <w:sz w:val="24"/>
        </w:rPr>
        <w:t>“Пхаладипи- кой ”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проявятся лишь в случае поражения </w:t>
      </w:r>
      <w:r>
        <w:rPr>
          <w:rStyle w:val="81"/>
          <w:color w:val="000000"/>
          <w:spacing w:val="0"/>
          <w:sz w:val="24"/>
        </w:rPr>
        <w:t>Юпитера.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ЮПИТЕР В 4-м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19-23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Lagnac caturthe guruphalam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SukhT ksetravan buddhiman ksTrasamrddhah sanmanah medhavT (19) Bhavadhipe balayute bhrgucandrayukte sub- havargena naravahanayogah (20) Ba</w:t>
      </w:r>
      <w:r>
        <w:rPr>
          <w:rStyle w:val="126"/>
          <w:i/>
          <w:color w:val="000000"/>
          <w:sz w:val="24"/>
        </w:rPr>
        <w:t>huksetrah asvavaha- nayogah grhavistaravan (21) Papayutah papinah drstiva- sat ksetravahanahTnah (22) Paragrhavasah ksetrahTnah matrnasah bandhudvesT (23)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$сли Юпитер располагается в 4-м доме, владелец гороскопа будет счастлив, разумен, мудр и добродетелен</w:t>
      </w:r>
      <w:r>
        <w:rPr>
          <w:rStyle w:val="171112"/>
          <w:i/>
          <w:color w:val="000000"/>
          <w:sz w:val="24"/>
        </w:rPr>
        <w:t>. Он станет крупным землевладельцем и будет иметь изобилие молока. Когда хозяин 4-го дома силен или соединен с Венерой или Луной, или находится в благотворных варгах</w:t>
      </w:r>
      <w:r>
        <w:rPr>
          <w:rStyle w:val="171112"/>
          <w:i/>
          <w:color w:val="000000"/>
          <w:sz w:val="24"/>
        </w:rPr>
        <w:footnoteReference w:id="6"/>
      </w:r>
      <w:r>
        <w:rPr>
          <w:rStyle w:val="171112"/>
          <w:i/>
          <w:color w:val="000000"/>
          <w:sz w:val="24"/>
        </w:rPr>
        <w:t>, у обладателя гороскопа будут транспортные средства, приводимые в движение людьми, больша</w:t>
      </w:r>
      <w:r>
        <w:rPr>
          <w:rStyle w:val="171112"/>
          <w:i/>
          <w:color w:val="000000"/>
          <w:sz w:val="24"/>
        </w:rPr>
        <w:t>я земельная собственность, лошади и просторный дом. Если Юпитер аспектирован или соединен с неблагоприятной планетой, следует ожидать отсутствие собственности и проживание в чужих домах, раннюю смерть матери и враждебные отношения со своими родственниками.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37"/>
        </w:numPr>
        <w:shd w:val="clear" w:color="auto" w:fill="auto"/>
        <w:tabs>
          <w:tab w:val="left" w:pos="75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является </w:t>
      </w:r>
      <w:r>
        <w:rPr>
          <w:rStyle w:val="61"/>
          <w:color w:val="000000"/>
          <w:sz w:val="24"/>
        </w:rPr>
        <w:t>кендрой,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 положение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нем вызывает экспансию благоприятных характеристик этого дома. Так как </w:t>
      </w:r>
      <w:r>
        <w:rPr>
          <w:rStyle w:val="81"/>
          <w:color w:val="000000"/>
          <w:spacing w:val="0"/>
          <w:sz w:val="24"/>
        </w:rPr>
        <w:t xml:space="preserve">4-й дом </w:t>
      </w:r>
      <w:r>
        <w:rPr>
          <w:rStyle w:val="1111"/>
          <w:color w:val="000000"/>
          <w:sz w:val="24"/>
        </w:rPr>
        <w:t>указывает и на академическое образование, следует ожидать больших успехов в этой сфере. Обладатель гороскопа будет им</w:t>
      </w:r>
      <w:r>
        <w:rPr>
          <w:rStyle w:val="1111"/>
          <w:color w:val="000000"/>
          <w:sz w:val="24"/>
        </w:rPr>
        <w:t xml:space="preserve">еть счастливую семейную жизнь, хорошие отношения с родственниками и матерью (благоприятная семейная или родовая карма). Из </w:t>
      </w:r>
      <w:r>
        <w:rPr>
          <w:rStyle w:val="81"/>
          <w:color w:val="000000"/>
          <w:spacing w:val="0"/>
          <w:sz w:val="24"/>
        </w:rPr>
        <w:t xml:space="preserve">4-го дома Юпитер </w:t>
      </w:r>
      <w:r>
        <w:rPr>
          <w:rStyle w:val="1111"/>
          <w:color w:val="000000"/>
          <w:sz w:val="24"/>
        </w:rPr>
        <w:t xml:space="preserve">благотворно влияет на </w:t>
      </w:r>
      <w:r>
        <w:rPr>
          <w:rStyle w:val="81"/>
          <w:color w:val="000000"/>
          <w:spacing w:val="0"/>
          <w:sz w:val="24"/>
        </w:rPr>
        <w:t xml:space="preserve">8-й дом, </w:t>
      </w:r>
      <w:r>
        <w:rPr>
          <w:rStyle w:val="1111"/>
          <w:color w:val="000000"/>
          <w:sz w:val="24"/>
        </w:rPr>
        <w:t>и это говорит о достаточно большой продолжительности жизни. При удачном размещении хо</w:t>
      </w:r>
      <w:r>
        <w:rPr>
          <w:rStyle w:val="1111"/>
          <w:color w:val="000000"/>
          <w:sz w:val="24"/>
        </w:rPr>
        <w:t xml:space="preserve">зяина </w:t>
      </w:r>
      <w:r>
        <w:rPr>
          <w:rStyle w:val="81"/>
          <w:color w:val="000000"/>
          <w:spacing w:val="0"/>
          <w:sz w:val="24"/>
        </w:rPr>
        <w:t xml:space="preserve">4-го дома </w:t>
      </w:r>
      <w:r>
        <w:rPr>
          <w:rStyle w:val="1111"/>
          <w:color w:val="000000"/>
          <w:sz w:val="24"/>
        </w:rPr>
        <w:t>владелец гороскопа будет иметь престижные средства передвижения.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5"/>
          <w:b/>
          <w:color w:val="000000"/>
          <w:sz w:val="24"/>
        </w:rPr>
        <w:t xml:space="preserve">Нахождение </w:t>
      </w:r>
      <w:r>
        <w:rPr>
          <w:rStyle w:val="133"/>
          <w:b/>
          <w:color w:val="000000"/>
          <w:spacing w:val="0"/>
          <w:sz w:val="24"/>
        </w:rPr>
        <w:t xml:space="preserve">Юпитера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 xml:space="preserve">4-м доме </w:t>
      </w:r>
      <w:r>
        <w:rPr>
          <w:rStyle w:val="13115"/>
          <w:b/>
          <w:color w:val="000000"/>
          <w:sz w:val="24"/>
        </w:rPr>
        <w:t xml:space="preserve">в знаках </w:t>
      </w:r>
      <w:r>
        <w:rPr>
          <w:rStyle w:val="133"/>
          <w:b/>
          <w:color w:val="000000"/>
          <w:spacing w:val="0"/>
          <w:sz w:val="24"/>
        </w:rPr>
        <w:t xml:space="preserve">Стрельца, Рыб </w:t>
      </w:r>
      <w:r>
        <w:rPr>
          <w:rStyle w:val="13115"/>
          <w:b/>
          <w:color w:val="000000"/>
          <w:sz w:val="24"/>
        </w:rPr>
        <w:t>или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Раке </w:t>
      </w:r>
      <w:r>
        <w:rPr>
          <w:rStyle w:val="1111"/>
          <w:color w:val="000000"/>
          <w:sz w:val="24"/>
        </w:rPr>
        <w:t xml:space="preserve">очень благоприятно, так как формируется </w:t>
      </w:r>
      <w:r>
        <w:rPr>
          <w:rStyle w:val="61"/>
          <w:color w:val="000000"/>
          <w:sz w:val="24"/>
        </w:rPr>
        <w:t xml:space="preserve">хамса-йога, </w:t>
      </w:r>
      <w:r>
        <w:rPr>
          <w:rStyle w:val="1111"/>
          <w:color w:val="000000"/>
          <w:sz w:val="24"/>
        </w:rPr>
        <w:t>результаты которой уже описывались.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Соединение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>Луны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4-м доме </w:t>
      </w:r>
      <w:r>
        <w:rPr>
          <w:rStyle w:val="1111"/>
          <w:color w:val="000000"/>
          <w:sz w:val="24"/>
        </w:rPr>
        <w:t xml:space="preserve">или нахождение </w:t>
      </w:r>
      <w:r>
        <w:rPr>
          <w:rStyle w:val="81"/>
          <w:color w:val="000000"/>
          <w:spacing w:val="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в других домах квадранта даст одну из наиболее благоприятных йог, называемую </w:t>
      </w:r>
      <w:r>
        <w:rPr>
          <w:rStyle w:val="61"/>
          <w:color w:val="000000"/>
          <w:sz w:val="24"/>
        </w:rPr>
        <w:t>гаджакешари-йога,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характеристики которой, согласно </w:t>
      </w:r>
      <w:r>
        <w:rPr>
          <w:rStyle w:val="61"/>
          <w:color w:val="000000"/>
          <w:sz w:val="24"/>
        </w:rPr>
        <w:t xml:space="preserve">“Брихат-джатаке </w:t>
      </w:r>
      <w:r>
        <w:rPr>
          <w:rStyle w:val="117"/>
          <w:color w:val="000000"/>
          <w:sz w:val="24"/>
        </w:rPr>
        <w:t>”</w:t>
      </w:r>
      <w:r>
        <w:rPr>
          <w:rStyle w:val="1111"/>
          <w:color w:val="000000"/>
          <w:sz w:val="24"/>
        </w:rPr>
        <w:t xml:space="preserve"> следующие: “Много хороших родственников, учтивость, благородство. Обладатель г</w:t>
      </w:r>
      <w:r>
        <w:rPr>
          <w:rStyle w:val="1111"/>
          <w:color w:val="000000"/>
          <w:sz w:val="24"/>
        </w:rPr>
        <w:t>ороскопа будет строить города, деревни или управлять ими. У него будет прочная, добрая слава даже долгое время после смерти”.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1" w:name="bookmark101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10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счастье и удача ждет родившегося ребенка, 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в его гороскопе занимает </w:t>
      </w:r>
      <w:r>
        <w:rPr>
          <w:rStyle w:val="81"/>
          <w:color w:val="000000"/>
          <w:spacing w:val="0"/>
          <w:sz w:val="24"/>
        </w:rPr>
        <w:t>4-й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</w:t>
      </w:r>
      <w:r>
        <w:rPr>
          <w:rStyle w:val="117"/>
          <w:color w:val="000000"/>
          <w:sz w:val="24"/>
        </w:rPr>
        <w:t>пика” —</w:t>
      </w:r>
      <w:r>
        <w:rPr>
          <w:rStyle w:val="1111"/>
          <w:color w:val="000000"/>
          <w:sz w:val="24"/>
        </w:rPr>
        <w:t xml:space="preserve"> обладатель гороскопа будет иметь счастье от матери, детей, жены и друзей. Он станет преуспевающим землевладельцем.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семейное счастье, владение домами, средствами передвижения, предметами роскоши, богатство и победа над врагами.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</w:t>
      </w:r>
      <w:r>
        <w:rPr>
          <w:rStyle w:val="117"/>
          <w:color w:val="000000"/>
          <w:sz w:val="24"/>
        </w:rPr>
        <w:t>р-чинтамани” —</w:t>
      </w:r>
      <w:r>
        <w:rPr>
          <w:rStyle w:val="1111"/>
          <w:color w:val="000000"/>
          <w:sz w:val="24"/>
        </w:rPr>
        <w:t xml:space="preserve"> человек с такой позицией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в гороскопе будет владеть лошадьми и принимать участие в религиозных церемониях. Он победит своих врагов.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2" w:name="bookmark102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10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Взгляды, высказанные выше, показывают, что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дает вполне благоприятные результаты, ко</w:t>
      </w:r>
      <w:r>
        <w:rPr>
          <w:rStyle w:val="1111"/>
          <w:color w:val="000000"/>
          <w:sz w:val="24"/>
        </w:rPr>
        <w:t xml:space="preserve">гда он расположен в </w:t>
      </w:r>
      <w:r>
        <w:rPr>
          <w:rStyle w:val="81"/>
          <w:color w:val="000000"/>
          <w:spacing w:val="0"/>
          <w:sz w:val="24"/>
        </w:rPr>
        <w:t xml:space="preserve">4-м доме, </w:t>
      </w:r>
      <w:r>
        <w:rPr>
          <w:rStyle w:val="1111"/>
          <w:color w:val="000000"/>
          <w:sz w:val="24"/>
        </w:rPr>
        <w:t xml:space="preserve">но ни один из вышеупомянутых источников не исследует эту позицию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так подробно, как </w:t>
      </w:r>
      <w:r>
        <w:rPr>
          <w:rStyle w:val="117"/>
          <w:color w:val="000000"/>
          <w:sz w:val="24"/>
        </w:rPr>
        <w:t>“Бхригу-сутра ".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3" w:name="bookmark103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ЮПИТЕР В 5-м ДОМЕ</w:t>
      </w:r>
      <w:bookmarkEnd w:id="103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24-31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Lagnat pan came 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 xml:space="preserve">Buddhicaturyavan visaleksanah vagmT pratapT annada- napriyah </w:t>
      </w:r>
      <w:r>
        <w:rPr>
          <w:rStyle w:val="171112"/>
          <w:i/>
          <w:color w:val="000000"/>
          <w:sz w:val="24"/>
          <w:lang w:val="en-US" w:eastAsia="en-US"/>
        </w:rPr>
        <w:t>kulapriyah as t adas avars e rajadvarena senadhi- patya yogah (24) Putrasamrddhih (25) Bhavadhipe balayute papaksetre arimcage putranasah (26) Ekaputravan (27) Dhanavan (28) Rajadvare rajamulena dhanavyayah. (29) Rahuketu-yute sarpasapat sutaksayah (30) su</w:t>
      </w:r>
      <w:r>
        <w:rPr>
          <w:rStyle w:val="171112"/>
          <w:i/>
          <w:color w:val="000000"/>
          <w:sz w:val="24"/>
          <w:lang w:val="en-US" w:eastAsia="en-US"/>
        </w:rPr>
        <w:t>bhadrst e pa- riharah (31)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человека с Юпитером в 5-м доме гороскопа будут большие, выразительные глаза. Он станет разумным, прославленным, склонным к благотворительности, хорошим собеседником и прекрасным семьянином. На 18-м году жизни его назначат командующим армии благодаря милост</w:t>
      </w:r>
      <w:r>
        <w:rPr>
          <w:rStyle w:val="171112"/>
          <w:i/>
          <w:color w:val="000000"/>
          <w:sz w:val="24"/>
        </w:rPr>
        <w:t>и царя. У него будет много детей, которые станут процветающими и удачливыми. Если хозяин 5-го дома силен и в то же самое время находится в знаке неблагоприятной планеты или своего врага, или в знаке ослабления, следует ожидать потери детей. Если этого не п</w:t>
      </w:r>
      <w:r>
        <w:rPr>
          <w:rStyle w:val="171112"/>
          <w:i/>
          <w:color w:val="000000"/>
          <w:sz w:val="24"/>
        </w:rPr>
        <w:t>роизойдет, будет лишь один ребенок. Обладатель гороскопа станет богат, но, вследствие штрафов, наложенных царем или правительством, потеряет свое состояние. Когда Юпитер соединен с Раху или Кету, возможна потеря детей из-за гнева Змеиного бога</w:t>
      </w:r>
      <w:r>
        <w:rPr>
          <w:rStyle w:val="171112"/>
          <w:i/>
          <w:color w:val="000000"/>
          <w:sz w:val="24"/>
        </w:rPr>
        <w:footnoteReference w:id="7"/>
      </w:r>
      <w:r>
        <w:rPr>
          <w:rStyle w:val="171112"/>
          <w:i/>
          <w:color w:val="000000"/>
          <w:sz w:val="24"/>
        </w:rPr>
        <w:t>; но этого н</w:t>
      </w:r>
      <w:r>
        <w:rPr>
          <w:rStyle w:val="171112"/>
          <w:i/>
          <w:color w:val="000000"/>
          <w:sz w:val="24"/>
        </w:rPr>
        <w:t>е произойдет, если Юпитер аспектирован благоприятной планетой.</w:t>
      </w:r>
    </w:p>
    <w:p w:rsidR="00000000" w:rsidRDefault="008A16BA">
      <w:pPr>
        <w:pStyle w:val="5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4" w:name="bookmark104"/>
      <w:r>
        <w:rPr>
          <w:rStyle w:val="5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10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 xml:space="preserve">находясь в триконе, максимально проявляет свои благоприятные качества и усиливает положительные характеристики дома. Из </w:t>
      </w:r>
      <w:r>
        <w:rPr>
          <w:rStyle w:val="81"/>
          <w:color w:val="000000"/>
          <w:spacing w:val="0"/>
          <w:sz w:val="24"/>
        </w:rPr>
        <w:t xml:space="preserve">5-го дома Юпитер </w:t>
      </w:r>
      <w:r>
        <w:rPr>
          <w:rStyle w:val="1111"/>
          <w:color w:val="000000"/>
          <w:sz w:val="24"/>
        </w:rPr>
        <w:t xml:space="preserve">влияет на </w:t>
      </w:r>
      <w:r>
        <w:rPr>
          <w:rStyle w:val="81"/>
          <w:color w:val="000000"/>
          <w:spacing w:val="0"/>
          <w:sz w:val="24"/>
        </w:rPr>
        <w:t xml:space="preserve">9-й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1-й дома. </w:t>
      </w:r>
      <w:r>
        <w:rPr>
          <w:rStyle w:val="1111"/>
          <w:color w:val="000000"/>
          <w:sz w:val="24"/>
        </w:rPr>
        <w:t>Поэтому ч</w:t>
      </w:r>
      <w:r>
        <w:rPr>
          <w:rStyle w:val="1111"/>
          <w:color w:val="000000"/>
          <w:sz w:val="24"/>
        </w:rPr>
        <w:t xml:space="preserve">еловек, имеющий такую позицию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гороскопе, будет религиозен, благочестив, удачлив (уже в раннем возрасте он сможет занять высокое положение), привлекателен, обаятелен и популярен. Это стояние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дает прекрасные педагогическкие способности, скл</w:t>
      </w:r>
      <w:r>
        <w:rPr>
          <w:rStyle w:val="1111"/>
          <w:color w:val="000000"/>
          <w:sz w:val="24"/>
        </w:rPr>
        <w:t>онность к молитве, образованность, мудрость, интеллигентность и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Чтобы дать правильные характеристики планеты в доме, необходимо иметь знание о планете, как о </w:t>
      </w:r>
      <w:r>
        <w:rPr>
          <w:rStyle w:val="117"/>
          <w:color w:val="000000"/>
          <w:sz w:val="24"/>
        </w:rPr>
        <w:t>караке,</w:t>
      </w:r>
      <w:r>
        <w:rPr>
          <w:rStyle w:val="1111"/>
          <w:color w:val="000000"/>
          <w:sz w:val="24"/>
        </w:rPr>
        <w:t xml:space="preserve"> то есть о той смысловой нагрузке, которую она несет. Например, </w:t>
      </w:r>
      <w:r>
        <w:rPr>
          <w:rStyle w:val="81"/>
          <w:color w:val="000000"/>
          <w:spacing w:val="0"/>
          <w:sz w:val="24"/>
        </w:rPr>
        <w:t xml:space="preserve">Юпитер — </w:t>
      </w:r>
      <w:r>
        <w:rPr>
          <w:rStyle w:val="117"/>
          <w:color w:val="000000"/>
          <w:sz w:val="24"/>
        </w:rPr>
        <w:t>дхана-к</w:t>
      </w:r>
      <w:r>
        <w:rPr>
          <w:rStyle w:val="117"/>
          <w:color w:val="000000"/>
          <w:sz w:val="24"/>
        </w:rPr>
        <w:t>арака</w:t>
      </w:r>
      <w:r>
        <w:rPr>
          <w:rStyle w:val="1111"/>
          <w:color w:val="000000"/>
          <w:sz w:val="24"/>
        </w:rPr>
        <w:t xml:space="preserve"> — показатель богатства, сигнификатор </w:t>
      </w:r>
      <w:r>
        <w:rPr>
          <w:rStyle w:val="81"/>
          <w:color w:val="000000"/>
          <w:spacing w:val="0"/>
          <w:sz w:val="24"/>
        </w:rPr>
        <w:t xml:space="preserve">2-го дома, </w:t>
      </w:r>
      <w:r>
        <w:rPr>
          <w:rStyle w:val="117"/>
          <w:color w:val="000000"/>
          <w:sz w:val="24"/>
        </w:rPr>
        <w:t>путра-карака —</w:t>
      </w:r>
      <w:r>
        <w:rPr>
          <w:rStyle w:val="1111"/>
          <w:color w:val="000000"/>
          <w:sz w:val="24"/>
        </w:rPr>
        <w:t xml:space="preserve"> показатель детей, сигнификатор </w:t>
      </w:r>
      <w:r>
        <w:rPr>
          <w:rStyle w:val="81"/>
          <w:color w:val="000000"/>
          <w:spacing w:val="0"/>
          <w:sz w:val="24"/>
        </w:rPr>
        <w:t xml:space="preserve">5-го дома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117"/>
          <w:color w:val="000000"/>
          <w:sz w:val="24"/>
        </w:rPr>
        <w:t>гьяна-карака —</w:t>
      </w:r>
      <w:r>
        <w:rPr>
          <w:rStyle w:val="1111"/>
          <w:color w:val="000000"/>
          <w:sz w:val="24"/>
        </w:rPr>
        <w:t xml:space="preserve"> показатель высшего знания, сигнификатор </w:t>
      </w:r>
      <w:r>
        <w:rPr>
          <w:rStyle w:val="81"/>
          <w:color w:val="000000"/>
          <w:spacing w:val="0"/>
          <w:sz w:val="24"/>
        </w:rPr>
        <w:t xml:space="preserve">9-го дома. </w:t>
      </w:r>
      <w:r>
        <w:rPr>
          <w:rStyle w:val="1111"/>
          <w:color w:val="000000"/>
          <w:sz w:val="24"/>
        </w:rPr>
        <w:t xml:space="preserve">Так как </w:t>
      </w:r>
      <w:r>
        <w:rPr>
          <w:rStyle w:val="81"/>
          <w:color w:val="000000"/>
          <w:spacing w:val="0"/>
          <w:sz w:val="24"/>
        </w:rPr>
        <w:t xml:space="preserve">5-й дом </w:t>
      </w:r>
      <w:r>
        <w:rPr>
          <w:rStyle w:val="1111"/>
          <w:color w:val="000000"/>
          <w:sz w:val="24"/>
        </w:rPr>
        <w:t>является благоприятным, то, соответственно, и все эти качества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раскрываются наилучшим образом. Однако нам хотелось бы обратить внимание читателя на положение планеты в своем доме. Согласно теории </w:t>
      </w:r>
      <w:r>
        <w:rPr>
          <w:rStyle w:val="117"/>
          <w:color w:val="000000"/>
          <w:sz w:val="24"/>
        </w:rPr>
        <w:t>“Кара- ка-бхава-нашая ”,</w:t>
      </w:r>
      <w:r>
        <w:rPr>
          <w:rStyle w:val="1111"/>
          <w:color w:val="000000"/>
          <w:sz w:val="24"/>
        </w:rPr>
        <w:t xml:space="preserve"> в этом случае проявляются негативные характеристики. Мы могли это видеть на примере полож</w:t>
      </w:r>
      <w:r>
        <w:rPr>
          <w:rStyle w:val="1111"/>
          <w:color w:val="000000"/>
          <w:sz w:val="24"/>
        </w:rPr>
        <w:t xml:space="preserve">ения </w:t>
      </w:r>
      <w:r>
        <w:rPr>
          <w:rStyle w:val="81"/>
          <w:color w:val="000000"/>
          <w:spacing w:val="0"/>
          <w:sz w:val="24"/>
        </w:rPr>
        <w:t xml:space="preserve">Марса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3-м доме </w:t>
      </w:r>
      <w:r>
        <w:rPr>
          <w:rStyle w:val="1111"/>
          <w:color w:val="000000"/>
          <w:sz w:val="24"/>
        </w:rPr>
        <w:t xml:space="preserve">(отсутствие братьев или неприятности из-за них), </w:t>
      </w:r>
      <w:r>
        <w:rPr>
          <w:rStyle w:val="81"/>
          <w:color w:val="000000"/>
          <w:spacing w:val="0"/>
          <w:sz w:val="24"/>
        </w:rPr>
        <w:t xml:space="preserve">Меркурия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6-м доме </w:t>
      </w:r>
      <w:r>
        <w:rPr>
          <w:rStyle w:val="1111"/>
          <w:color w:val="000000"/>
          <w:sz w:val="24"/>
        </w:rPr>
        <w:t xml:space="preserve">(препятствия в получении образования), </w:t>
      </w:r>
      <w:r>
        <w:rPr>
          <w:rStyle w:val="81"/>
          <w:color w:val="000000"/>
          <w:spacing w:val="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4-м доме </w:t>
      </w:r>
      <w:r>
        <w:rPr>
          <w:rStyle w:val="1111"/>
          <w:color w:val="000000"/>
          <w:sz w:val="24"/>
        </w:rPr>
        <w:t xml:space="preserve">(ранняя смерть или болезнь матери) и т.д.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— самая благоприятная планета и, находясь в доме детей, он пр</w:t>
      </w:r>
      <w:r>
        <w:rPr>
          <w:rStyle w:val="1111"/>
          <w:color w:val="000000"/>
          <w:sz w:val="24"/>
        </w:rPr>
        <w:t xml:space="preserve">иносит негативные результаты лишь в случае поражения, что и описано в </w:t>
      </w:r>
      <w:r>
        <w:rPr>
          <w:rStyle w:val="117"/>
          <w:color w:val="000000"/>
          <w:sz w:val="24"/>
        </w:rPr>
        <w:t>сутрах</w:t>
      </w:r>
      <w:r>
        <w:rPr>
          <w:rStyle w:val="1111"/>
          <w:color w:val="000000"/>
          <w:sz w:val="24"/>
        </w:rPr>
        <w:t xml:space="preserve"> 26-31. Однако, 26-я </w:t>
      </w:r>
      <w:r>
        <w:rPr>
          <w:rStyle w:val="117"/>
          <w:color w:val="000000"/>
          <w:sz w:val="24"/>
        </w:rPr>
        <w:t xml:space="preserve">сутра </w:t>
      </w:r>
      <w:r>
        <w:rPr>
          <w:rStyle w:val="1111"/>
          <w:color w:val="000000"/>
          <w:sz w:val="24"/>
        </w:rPr>
        <w:t xml:space="preserve">начинается следующим образом: “Если хозяин </w:t>
      </w:r>
      <w:r>
        <w:rPr>
          <w:rStyle w:val="81"/>
          <w:color w:val="000000"/>
          <w:spacing w:val="0"/>
          <w:sz w:val="24"/>
        </w:rPr>
        <w:t xml:space="preserve">5-го дома </w:t>
      </w:r>
      <w:r>
        <w:rPr>
          <w:rStyle w:val="1111"/>
          <w:color w:val="000000"/>
          <w:sz w:val="24"/>
        </w:rPr>
        <w:t>силен и, в то же самое время, находится в знаке неблагоприятной планеты, или своего врага, или в зна</w:t>
      </w:r>
      <w:r>
        <w:rPr>
          <w:rStyle w:val="1111"/>
          <w:color w:val="000000"/>
          <w:sz w:val="24"/>
        </w:rPr>
        <w:t xml:space="preserve">ке ослабления...” Возможно, при неоднократном переписывании древних </w:t>
      </w:r>
      <w:r>
        <w:rPr>
          <w:rStyle w:val="117"/>
          <w:color w:val="000000"/>
          <w:sz w:val="24"/>
        </w:rPr>
        <w:t>сутр</w:t>
      </w:r>
      <w:r>
        <w:rPr>
          <w:rStyle w:val="1111"/>
          <w:color w:val="000000"/>
          <w:sz w:val="24"/>
        </w:rPr>
        <w:t xml:space="preserve"> вкралась ошибка, так как, находясь во враждебном знаке, а тем более в знаке своего ослабления, планета теряет силу. Все негативные характеристики реализуются при слабости хозяина дома</w:t>
      </w:r>
      <w:r>
        <w:rPr>
          <w:rStyle w:val="1111"/>
          <w:color w:val="000000"/>
          <w:sz w:val="24"/>
        </w:rPr>
        <w:t>. Но благотворная сила Юпитера настолько велика, что одного аспекта доброй планеты достаточно, чтобы нейтрализовать все негативные влияния.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Самым благоприятным будет расположение Юпитера в Раке в 5-м доме. При этом </w:t>
      </w:r>
      <w:r>
        <w:rPr>
          <w:rStyle w:val="117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располагается в Рыбах, а Юпитер, хо</w:t>
      </w:r>
      <w:r>
        <w:rPr>
          <w:rStyle w:val="1111"/>
          <w:color w:val="000000"/>
          <w:sz w:val="24"/>
        </w:rPr>
        <w:t>зяин 1-го и 10-го домов, экзальтируется в 5-м доме.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5" w:name="bookmark105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10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человек с такой позицией Юпитера будет разумен.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владелец гороскопа будет очень умен. Возможно, он станет министром царя, но будет несчастлив из-за отсутст</w:t>
      </w:r>
      <w:r>
        <w:rPr>
          <w:rStyle w:val="1111"/>
          <w:color w:val="000000"/>
          <w:sz w:val="24"/>
        </w:rPr>
        <w:t>вия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счастье, много детей, образованность, терпение и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обладатель гороскопа будет любить предметы роскоши. Он станет хорошим оратором и писателем с прекрасным воображением. К нему придет богатство через д</w:t>
      </w:r>
      <w:r>
        <w:rPr>
          <w:rStyle w:val="1111"/>
          <w:color w:val="000000"/>
          <w:sz w:val="24"/>
        </w:rPr>
        <w:t>етей.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6" w:name="bookmark106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10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Мнение </w:t>
      </w:r>
      <w:r>
        <w:rPr>
          <w:rStyle w:val="117"/>
          <w:color w:val="000000"/>
          <w:sz w:val="24"/>
        </w:rPr>
        <w:t>“Пхаладипики ”</w:t>
      </w:r>
      <w:r>
        <w:rPr>
          <w:rStyle w:val="1111"/>
          <w:color w:val="000000"/>
          <w:sz w:val="24"/>
        </w:rPr>
        <w:t xml:space="preserve"> основано на теории </w:t>
      </w:r>
      <w:r>
        <w:rPr>
          <w:rStyle w:val="117"/>
          <w:color w:val="000000"/>
          <w:sz w:val="24"/>
        </w:rPr>
        <w:t>“Карака-бхава- нашая”,</w:t>
      </w:r>
      <w:r>
        <w:rPr>
          <w:rStyle w:val="1111"/>
          <w:color w:val="000000"/>
          <w:sz w:val="24"/>
        </w:rPr>
        <w:t xml:space="preserve"> о которой говорится в комментариях. Остальные источники, в основном, соглашаются с </w:t>
      </w:r>
      <w:r>
        <w:rPr>
          <w:rStyle w:val="117"/>
          <w:color w:val="000000"/>
          <w:sz w:val="24"/>
        </w:rPr>
        <w:t>“Бхригу-сутрой ”.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7" w:name="bookmark107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ЮПИТЕР В 6-м ДОМЕ</w:t>
      </w:r>
      <w:bookmarkEnd w:id="107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32-34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Lagnat sast he 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Satruksayah jnati</w:t>
      </w:r>
      <w:r>
        <w:rPr>
          <w:rStyle w:val="171112"/>
          <w:i/>
          <w:color w:val="000000"/>
          <w:sz w:val="24"/>
          <w:lang w:val="en-US" w:eastAsia="en-US"/>
        </w:rPr>
        <w:t>vrddhih pautradidarsanarhvrams an - rah subhayute rogabhavah (32) Papayute papaksetre vata- s aityadirogah (33) Mandaks etre rahuyute maharogah (34)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владелец гороскопа уничтожит своих врагов. У него будет большая семья и много внуков. На его теле могут быт</w:t>
      </w:r>
      <w:r>
        <w:rPr>
          <w:rStyle w:val="171112"/>
          <w:i/>
          <w:color w:val="000000"/>
          <w:sz w:val="24"/>
        </w:rPr>
        <w:t>ь следы от ран. Если Юпитер находится в соединении с благоприятной планетой, обладатель гороскопа будет иметь хорошее здоровье. Когда Юпитер соединен с неблагоприятной планетой или находится в ее доме, следует ожидать осложнений после простудных заболевани</w:t>
      </w:r>
      <w:r>
        <w:rPr>
          <w:rStyle w:val="171112"/>
          <w:i/>
          <w:color w:val="000000"/>
          <w:sz w:val="24"/>
        </w:rPr>
        <w:t>й или ревматизма. Если Юпитер находится в знаках Сатурна в соединении с Раху или Кету, возможны болезни худшего типа.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8" w:name="bookmark108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10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Слова Бхригу Муни о том, что у хозяина гороскопа будет большая семья, следует понимать, как увеличение числа родственников, т</w:t>
      </w:r>
      <w:r>
        <w:rPr>
          <w:rStyle w:val="1111"/>
          <w:color w:val="000000"/>
          <w:sz w:val="24"/>
        </w:rPr>
        <w:t xml:space="preserve">ак как </w:t>
      </w:r>
      <w:r>
        <w:rPr>
          <w:rStyle w:val="81"/>
          <w:color w:val="000000"/>
          <w:spacing w:val="0"/>
          <w:sz w:val="24"/>
        </w:rPr>
        <w:t xml:space="preserve">6-й дом </w:t>
      </w:r>
      <w:r>
        <w:rPr>
          <w:rStyle w:val="1111"/>
          <w:color w:val="000000"/>
          <w:sz w:val="24"/>
        </w:rPr>
        <w:t xml:space="preserve">— это третий (дом </w:t>
      </w:r>
      <w:r>
        <w:rPr>
          <w:rStyle w:val="117"/>
          <w:color w:val="000000"/>
          <w:sz w:val="24"/>
        </w:rPr>
        <w:t>упачая</w:t>
      </w:r>
      <w:r>
        <w:rPr>
          <w:rStyle w:val="1111"/>
          <w:color w:val="000000"/>
          <w:sz w:val="24"/>
        </w:rPr>
        <w:t xml:space="preserve"> — прироста, увеличения) к </w:t>
      </w:r>
      <w:r>
        <w:rPr>
          <w:rStyle w:val="81"/>
          <w:color w:val="000000"/>
          <w:spacing w:val="0"/>
          <w:sz w:val="24"/>
        </w:rPr>
        <w:t xml:space="preserve">4-му дому. 6-й дом </w:t>
      </w:r>
      <w:r>
        <w:rPr>
          <w:rStyle w:val="1111"/>
          <w:color w:val="000000"/>
          <w:sz w:val="24"/>
        </w:rPr>
        <w:t xml:space="preserve">не имеет отношения к внукам, но их рождение говорит о продолжительной жизни обладателя гороскопа, так как </w:t>
      </w:r>
      <w:r>
        <w:rPr>
          <w:rStyle w:val="81"/>
          <w:color w:val="000000"/>
          <w:spacing w:val="0"/>
          <w:sz w:val="24"/>
        </w:rPr>
        <w:t xml:space="preserve">6-й дом </w:t>
      </w:r>
      <w:r>
        <w:rPr>
          <w:rStyle w:val="1111"/>
          <w:color w:val="000000"/>
          <w:sz w:val="24"/>
        </w:rPr>
        <w:t xml:space="preserve">— это одиннадцатый (дом </w:t>
      </w:r>
      <w:r>
        <w:rPr>
          <w:rStyle w:val="117"/>
          <w:color w:val="000000"/>
          <w:sz w:val="24"/>
        </w:rPr>
        <w:t>упачая)</w:t>
      </w:r>
      <w:r>
        <w:rPr>
          <w:rStyle w:val="1111"/>
          <w:color w:val="000000"/>
          <w:sz w:val="24"/>
        </w:rPr>
        <w:t xml:space="preserve"> к</w:t>
      </w:r>
    </w:p>
    <w:p w:rsidR="00000000" w:rsidRDefault="008A16BA">
      <w:pPr>
        <w:pStyle w:val="af0"/>
        <w:numPr>
          <w:ilvl w:val="0"/>
          <w:numId w:val="39"/>
        </w:numPr>
        <w:shd w:val="clear" w:color="auto" w:fill="auto"/>
        <w:tabs>
          <w:tab w:val="left" w:pos="59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му, </w:t>
      </w:r>
      <w:r>
        <w:rPr>
          <w:rStyle w:val="1111"/>
          <w:color w:val="000000"/>
          <w:sz w:val="24"/>
        </w:rPr>
        <w:t>дому продолжительно</w:t>
      </w:r>
      <w:r>
        <w:rPr>
          <w:rStyle w:val="1111"/>
          <w:color w:val="000000"/>
          <w:sz w:val="24"/>
        </w:rPr>
        <w:t xml:space="preserve">сти жизни. Основная характеристика </w:t>
      </w:r>
      <w:r>
        <w:rPr>
          <w:rStyle w:val="81"/>
          <w:color w:val="000000"/>
          <w:spacing w:val="0"/>
          <w:sz w:val="24"/>
        </w:rPr>
        <w:t xml:space="preserve">6-го дома </w:t>
      </w:r>
      <w:r>
        <w:rPr>
          <w:rStyle w:val="1111"/>
          <w:color w:val="000000"/>
          <w:sz w:val="24"/>
        </w:rPr>
        <w:t xml:space="preserve">— это враги, и благотворное влияние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дает победу над ними. В отношении другого важного показателя </w:t>
      </w:r>
      <w:r>
        <w:rPr>
          <w:rStyle w:val="81"/>
          <w:color w:val="000000"/>
          <w:spacing w:val="0"/>
          <w:sz w:val="24"/>
        </w:rPr>
        <w:t xml:space="preserve">6-го дома </w:t>
      </w:r>
      <w:r>
        <w:rPr>
          <w:rStyle w:val="1111"/>
          <w:color w:val="000000"/>
          <w:sz w:val="24"/>
        </w:rPr>
        <w:t>— болезней — даны исчерпывающие характеристики.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Следует принимать во внимание, что </w:t>
      </w:r>
      <w:r>
        <w:rPr>
          <w:rStyle w:val="81"/>
          <w:color w:val="000000"/>
          <w:spacing w:val="0"/>
          <w:sz w:val="24"/>
        </w:rPr>
        <w:t xml:space="preserve">6-й дом </w:t>
      </w:r>
      <w:r>
        <w:rPr>
          <w:rStyle w:val="1111"/>
          <w:color w:val="000000"/>
          <w:sz w:val="24"/>
        </w:rPr>
        <w:t>являе</w:t>
      </w:r>
      <w:r>
        <w:rPr>
          <w:rStyle w:val="1111"/>
          <w:color w:val="000000"/>
          <w:sz w:val="24"/>
        </w:rPr>
        <w:t xml:space="preserve">тся </w:t>
      </w:r>
      <w:r>
        <w:rPr>
          <w:rStyle w:val="117"/>
          <w:color w:val="000000"/>
          <w:sz w:val="24"/>
        </w:rPr>
        <w:t>дус- тханой,</w:t>
      </w:r>
      <w:r>
        <w:rPr>
          <w:rStyle w:val="1111"/>
          <w:color w:val="000000"/>
          <w:sz w:val="24"/>
        </w:rPr>
        <w:t xml:space="preserve"> и показатели дома, чьим хозяином будет </w:t>
      </w: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>становятся неблагоприятными.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09" w:name="bookmark109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10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Брихат-джатшса”</w:t>
      </w:r>
      <w:r>
        <w:rPr>
          <w:rStyle w:val="1111"/>
          <w:color w:val="000000"/>
          <w:sz w:val="24"/>
        </w:rPr>
        <w:t xml:space="preserve"> — у обладателя гороскопа не будет врагов.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Пхаладипика”</w:t>
      </w:r>
      <w:r>
        <w:rPr>
          <w:rStyle w:val="1111"/>
          <w:color w:val="000000"/>
          <w:sz w:val="24"/>
        </w:rPr>
        <w:t xml:space="preserve"> —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6-м доме </w:t>
      </w:r>
      <w:r>
        <w:rPr>
          <w:rStyle w:val="1111"/>
          <w:color w:val="000000"/>
          <w:sz w:val="24"/>
        </w:rPr>
        <w:t>уничтожит врагов, но даст лень и унижение хозяину горос</w:t>
      </w:r>
      <w:r>
        <w:rPr>
          <w:rStyle w:val="1111"/>
          <w:color w:val="000000"/>
          <w:sz w:val="24"/>
        </w:rPr>
        <w:t>копа, наделив его, тем не менее, сильным умом и склонностью к повторению мантр.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Саравали”</w:t>
      </w:r>
      <w:r>
        <w:rPr>
          <w:rStyle w:val="1111"/>
          <w:color w:val="000000"/>
          <w:sz w:val="24"/>
        </w:rPr>
        <w:t xml:space="preserve"> — человек с таким стоянием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гороскопе склонит на свою сторону врагов, будет знаменит, но унижен. Он сможет прославиться через свою жену и будет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страдать от</w:t>
      </w:r>
      <w:r>
        <w:rPr>
          <w:rStyle w:val="1111"/>
          <w:color w:val="000000"/>
          <w:sz w:val="24"/>
        </w:rPr>
        <w:t xml:space="preserve"> болезней, связанных с повышенной кислотностью.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Чаматкар-чинтамани</w:t>
      </w:r>
      <w:r>
        <w:rPr>
          <w:rStyle w:val="1111"/>
          <w:color w:val="000000"/>
          <w:sz w:val="24"/>
        </w:rPr>
        <w:t>разгром врагов, счастье от жены, неприятности от дяди по матери, плохое здоровье и болезни матери.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0" w:name="bookmark110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11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источники упоминают и благоприятные, и неблагоприятные характеристики расп</w:t>
      </w:r>
      <w:r>
        <w:rPr>
          <w:rStyle w:val="1111"/>
          <w:color w:val="000000"/>
          <w:sz w:val="24"/>
        </w:rPr>
        <w:t xml:space="preserve">оложения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6-м доме, </w:t>
      </w:r>
      <w:r>
        <w:rPr>
          <w:rStyle w:val="1111"/>
          <w:color w:val="000000"/>
          <w:sz w:val="24"/>
        </w:rPr>
        <w:t xml:space="preserve">а </w:t>
      </w:r>
      <w:r>
        <w:rPr>
          <w:rStyle w:val="117"/>
          <w:color w:val="000000"/>
          <w:sz w:val="24"/>
        </w:rPr>
        <w:t>“Бхригу-сутра</w:t>
      </w:r>
      <w:r>
        <w:rPr>
          <w:rStyle w:val="1111"/>
          <w:color w:val="000000"/>
          <w:sz w:val="24"/>
        </w:rPr>
        <w:t xml:space="preserve"> "обстоятельно рассматривает проявление тех или иных показателей.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1" w:name="bookmark111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ЮПИТЕР В 7-м ДОМЕ</w:t>
      </w:r>
      <w:bookmarkEnd w:id="111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35-37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Lagnat saptame 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Vidyadhanes ah bahulabhapradah cintadhikah vidyavan pativratyabhaktiyutakalatrah (35) Bhav</w:t>
      </w:r>
      <w:r>
        <w:rPr>
          <w:rStyle w:val="171112"/>
          <w:i/>
          <w:color w:val="000000"/>
          <w:sz w:val="24"/>
          <w:lang w:val="en-US" w:eastAsia="en-US"/>
        </w:rPr>
        <w:t>adhipe balahine ra- huketus anikujayute papavTksan advakalatrantaram (36) subhayute uccasvaksetre ekadaravan kalatradvara bahuvit- tavan sukhT catustrimsadvarse pratis t hasiddhih (37)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УОпитер в 7-м доме говорит о беспокойном уме и высоком образовании. Вла</w:t>
      </w:r>
      <w:r>
        <w:rPr>
          <w:rStyle w:val="171112"/>
          <w:i/>
          <w:color w:val="000000"/>
          <w:sz w:val="24"/>
        </w:rPr>
        <w:t>дельца гороскопа ждут большие финансовые прибыли, а его жена будет образованна, благочестива и преданна своему мужу. Если хозяин 7-го дома слаб или соединен с Раху, Кету, Сатурном или Марсом, или аспектирован любой из этих планет, у обладателя гороскопа бу</w:t>
      </w:r>
      <w:r>
        <w:rPr>
          <w:rStyle w:val="171112"/>
          <w:i/>
          <w:color w:val="000000"/>
          <w:sz w:val="24"/>
        </w:rPr>
        <w:t>дут незаконные отношения с женщинами, не являющимися его женами. Когда Юпитер соединен с благоприятными планетами или находится в собственном знаке или знаке экзальтации, хозяин гороскопа будет испытывать глубокую привязанность к своей жене и получит через</w:t>
      </w:r>
      <w:r>
        <w:rPr>
          <w:rStyle w:val="171112"/>
          <w:i/>
          <w:color w:val="000000"/>
          <w:sz w:val="24"/>
        </w:rPr>
        <w:t xml:space="preserve"> нее богатство. Он будет счастлив и обретет большой почет на своем 34-м году жизни.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Находясь в </w:t>
      </w:r>
      <w:r>
        <w:rPr>
          <w:rStyle w:val="61"/>
          <w:color w:val="000000"/>
          <w:sz w:val="24"/>
        </w:rPr>
        <w:t>кендре,</w:t>
      </w:r>
      <w:r>
        <w:rPr>
          <w:rStyle w:val="81"/>
          <w:color w:val="000000"/>
          <w:spacing w:val="0"/>
          <w:sz w:val="24"/>
        </w:rPr>
        <w:t xml:space="preserve"> Юпитер </w:t>
      </w:r>
      <w:r>
        <w:rPr>
          <w:rStyle w:val="1111"/>
          <w:color w:val="000000"/>
          <w:sz w:val="24"/>
        </w:rPr>
        <w:t xml:space="preserve">дает прекрасные результаты в сфере образования, финансов и брачных отношений. При расположении в знаках </w:t>
      </w:r>
      <w:r>
        <w:rPr>
          <w:rStyle w:val="81"/>
          <w:color w:val="000000"/>
          <w:spacing w:val="0"/>
          <w:sz w:val="24"/>
        </w:rPr>
        <w:t xml:space="preserve">Стрельца, Рыб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Рака </w:t>
      </w:r>
      <w:r>
        <w:rPr>
          <w:rStyle w:val="1111"/>
          <w:color w:val="000000"/>
          <w:sz w:val="24"/>
        </w:rPr>
        <w:t>образует</w:t>
      </w:r>
      <w:r>
        <w:rPr>
          <w:rStyle w:val="1111"/>
          <w:color w:val="000000"/>
          <w:sz w:val="24"/>
        </w:rPr>
        <w:t xml:space="preserve">ся </w:t>
      </w:r>
      <w:r>
        <w:rPr>
          <w:rStyle w:val="61"/>
          <w:color w:val="000000"/>
          <w:sz w:val="24"/>
        </w:rPr>
        <w:t>хамса- йога.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Могут возникнуть сомнения по поводу благоприятных результатов при </w:t>
      </w:r>
      <w:r>
        <w:rPr>
          <w:rStyle w:val="81"/>
          <w:color w:val="000000"/>
          <w:spacing w:val="0"/>
          <w:sz w:val="24"/>
        </w:rPr>
        <w:t xml:space="preserve">Юпитере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Раке, </w:t>
      </w:r>
      <w:r>
        <w:rPr>
          <w:rStyle w:val="1111"/>
          <w:color w:val="000000"/>
          <w:sz w:val="24"/>
        </w:rPr>
        <w:t xml:space="preserve">так как восходящим знаком будет являться </w:t>
      </w:r>
      <w:r>
        <w:rPr>
          <w:rStyle w:val="81"/>
          <w:color w:val="000000"/>
          <w:spacing w:val="0"/>
          <w:sz w:val="24"/>
        </w:rPr>
        <w:t xml:space="preserve">Козерог, </w:t>
      </w:r>
      <w:r>
        <w:rPr>
          <w:rStyle w:val="1111"/>
          <w:color w:val="000000"/>
          <w:sz w:val="24"/>
        </w:rPr>
        <w:t xml:space="preserve">а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станет хозяином </w:t>
      </w:r>
      <w:r>
        <w:rPr>
          <w:rStyle w:val="81"/>
          <w:color w:val="000000"/>
          <w:spacing w:val="0"/>
          <w:sz w:val="24"/>
        </w:rPr>
        <w:t xml:space="preserve">3-го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12-го домов. </w:t>
      </w:r>
      <w:r>
        <w:rPr>
          <w:rStyle w:val="1111"/>
          <w:color w:val="000000"/>
          <w:sz w:val="24"/>
        </w:rPr>
        <w:t xml:space="preserve">Это сомнение рассеивается Калидасом в его знаменитом трактате </w:t>
      </w:r>
      <w:r>
        <w:rPr>
          <w:rStyle w:val="61"/>
          <w:color w:val="000000"/>
          <w:sz w:val="24"/>
        </w:rPr>
        <w:t>“</w:t>
      </w:r>
      <w:r>
        <w:rPr>
          <w:rStyle w:val="61"/>
          <w:color w:val="000000"/>
          <w:sz w:val="24"/>
        </w:rPr>
        <w:t xml:space="preserve">Уттара-каламрита </w:t>
      </w:r>
      <w:r>
        <w:rPr>
          <w:rStyle w:val="117"/>
          <w:color w:val="000000"/>
          <w:sz w:val="24"/>
        </w:rPr>
        <w:t>”</w:t>
      </w:r>
      <w:r>
        <w:rPr>
          <w:rStyle w:val="1111"/>
          <w:color w:val="000000"/>
          <w:sz w:val="24"/>
        </w:rPr>
        <w:t xml:space="preserve"> в следующей шлоке: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devadhTsa purohitasya sahajantyadhTs ata saritatarii randhradhi svaratast amasthitirapisyadyogakrddehinam</w:t>
      </w:r>
      <w:r>
        <w:rPr>
          <w:rStyle w:val="125"/>
          <w:i/>
          <w:color w:val="000000"/>
          <w:spacing w:val="0"/>
          <w:sz w:val="24"/>
        </w:rPr>
        <w:t xml:space="preserve"> II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6"/>
          <w:i/>
          <w:color w:val="000000"/>
          <w:sz w:val="24"/>
          <w:lang w:val="ru-RU" w:eastAsia="ru-RU"/>
        </w:rPr>
        <w:t xml:space="preserve">(отрывок из </w:t>
      </w:r>
      <w:r>
        <w:rPr>
          <w:rStyle w:val="12Arial"/>
          <w:rFonts w:ascii="Times New Roman" w:hAnsi="Times New Roman" w:cs="Times New Roman"/>
          <w:i/>
          <w:color w:val="000000"/>
          <w:sz w:val="24"/>
        </w:rPr>
        <w:t>uuioku</w:t>
      </w:r>
      <w:r>
        <w:rPr>
          <w:rStyle w:val="128pt"/>
          <w:i/>
          <w:noProof w:val="0"/>
          <w:color w:val="000000"/>
          <w:sz w:val="24"/>
          <w:lang w:val="ru-RU"/>
        </w:rPr>
        <w:t xml:space="preserve"> </w:t>
      </w:r>
      <w:r>
        <w:rPr>
          <w:rStyle w:val="126"/>
          <w:i/>
          <w:color w:val="000000"/>
          <w:sz w:val="24"/>
          <w:lang w:val="ru-RU"/>
        </w:rPr>
        <w:t xml:space="preserve">9, </w:t>
      </w:r>
      <w:r>
        <w:rPr>
          <w:rStyle w:val="126"/>
          <w:i/>
          <w:color w:val="000000"/>
          <w:sz w:val="24"/>
          <w:lang w:val="ru-RU" w:eastAsia="ru-RU"/>
        </w:rPr>
        <w:t xml:space="preserve">кханда </w:t>
      </w:r>
      <w:r>
        <w:rPr>
          <w:rStyle w:val="126"/>
          <w:i/>
          <w:color w:val="000000"/>
          <w:sz w:val="24"/>
          <w:lang w:val="ru-RU"/>
        </w:rPr>
        <w:t>4)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“Юпитер, </w:t>
      </w:r>
      <w:r>
        <w:rPr>
          <w:rStyle w:val="1111"/>
          <w:color w:val="000000"/>
          <w:sz w:val="24"/>
        </w:rPr>
        <w:t xml:space="preserve">владеющий </w:t>
      </w:r>
      <w:r>
        <w:rPr>
          <w:rStyle w:val="81"/>
          <w:color w:val="000000"/>
          <w:spacing w:val="0"/>
          <w:sz w:val="24"/>
        </w:rPr>
        <w:t xml:space="preserve">3-м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12-м домами, </w:t>
      </w:r>
      <w:r>
        <w:rPr>
          <w:rStyle w:val="1111"/>
          <w:color w:val="000000"/>
          <w:sz w:val="24"/>
        </w:rPr>
        <w:t>принесет большое благо обладателю горос</w:t>
      </w:r>
      <w:r>
        <w:rPr>
          <w:rStyle w:val="1111"/>
          <w:color w:val="000000"/>
          <w:sz w:val="24"/>
        </w:rPr>
        <w:t xml:space="preserve">копа. То же самое справедливо, 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— хозяин </w:t>
      </w:r>
      <w:r>
        <w:rPr>
          <w:rStyle w:val="81"/>
          <w:color w:val="000000"/>
          <w:spacing w:val="0"/>
          <w:sz w:val="24"/>
        </w:rPr>
        <w:t xml:space="preserve">8-го дома </w:t>
      </w:r>
      <w:r>
        <w:rPr>
          <w:rStyle w:val="1111"/>
          <w:color w:val="000000"/>
          <w:sz w:val="24"/>
        </w:rPr>
        <w:t xml:space="preserve">или когда он занимает </w:t>
      </w:r>
      <w:r>
        <w:rPr>
          <w:rStyle w:val="81"/>
          <w:color w:val="000000"/>
          <w:spacing w:val="0"/>
          <w:sz w:val="24"/>
        </w:rPr>
        <w:t>8-й дом”.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Кроме </w:t>
      </w:r>
      <w:r>
        <w:rPr>
          <w:rStyle w:val="61"/>
          <w:color w:val="000000"/>
          <w:sz w:val="24"/>
        </w:rPr>
        <w:t>хамса-йоги,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в случае нахождения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Стрельце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Рыбах </w:t>
      </w:r>
      <w:r>
        <w:rPr>
          <w:rStyle w:val="1111"/>
          <w:color w:val="000000"/>
          <w:sz w:val="24"/>
        </w:rPr>
        <w:t xml:space="preserve">он становится хозяином </w:t>
      </w:r>
      <w:r>
        <w:rPr>
          <w:rStyle w:val="81"/>
          <w:color w:val="000000"/>
          <w:spacing w:val="0"/>
          <w:sz w:val="24"/>
        </w:rPr>
        <w:t xml:space="preserve">7-го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10-го, 4-го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7-го домов </w:t>
      </w:r>
      <w:r>
        <w:rPr>
          <w:rStyle w:val="1111"/>
          <w:color w:val="000000"/>
          <w:sz w:val="24"/>
        </w:rPr>
        <w:t xml:space="preserve">соответственно и формирует сильнейшую </w:t>
      </w:r>
      <w:r>
        <w:rPr>
          <w:rStyle w:val="61"/>
          <w:color w:val="000000"/>
          <w:sz w:val="24"/>
        </w:rPr>
        <w:t>дхан</w:t>
      </w:r>
      <w:r>
        <w:rPr>
          <w:rStyle w:val="61"/>
          <w:color w:val="000000"/>
          <w:sz w:val="24"/>
        </w:rPr>
        <w:t>а-йогу,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результатом которой и будет богатство. Из </w:t>
      </w:r>
      <w:r>
        <w:rPr>
          <w:rStyle w:val="81"/>
          <w:color w:val="000000"/>
          <w:spacing w:val="0"/>
          <w:sz w:val="24"/>
        </w:rPr>
        <w:t xml:space="preserve">7-го дома Юпитер </w:t>
      </w:r>
      <w:r>
        <w:rPr>
          <w:rStyle w:val="1111"/>
          <w:color w:val="000000"/>
          <w:sz w:val="24"/>
        </w:rPr>
        <w:t>влияет на</w:t>
      </w:r>
    </w:p>
    <w:p w:rsidR="00000000" w:rsidRDefault="008A16BA">
      <w:pPr>
        <w:pStyle w:val="af0"/>
        <w:numPr>
          <w:ilvl w:val="0"/>
          <w:numId w:val="40"/>
        </w:numPr>
        <w:shd w:val="clear" w:color="auto" w:fill="auto"/>
        <w:tabs>
          <w:tab w:val="left" w:pos="51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й, 3-й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11-й дома, </w:t>
      </w:r>
      <w:r>
        <w:rPr>
          <w:rStyle w:val="1111"/>
          <w:color w:val="000000"/>
          <w:sz w:val="24"/>
        </w:rPr>
        <w:t xml:space="preserve">давая обладателю гороскопа здоровье, силу, любовь к путешествиям, влияние в обществе и хороших друзей. </w:t>
      </w:r>
      <w:r>
        <w:rPr>
          <w:rStyle w:val="61"/>
          <w:color w:val="000000"/>
          <w:sz w:val="24"/>
        </w:rPr>
        <w:t xml:space="preserve">“Брихат-джатака </w:t>
      </w:r>
      <w:r>
        <w:rPr>
          <w:rStyle w:val="117"/>
          <w:color w:val="000000"/>
          <w:sz w:val="24"/>
        </w:rPr>
        <w:t>”</w:t>
      </w:r>
      <w:r>
        <w:rPr>
          <w:rStyle w:val="1111"/>
          <w:color w:val="000000"/>
          <w:sz w:val="24"/>
        </w:rPr>
        <w:t xml:space="preserve"> описывает </w:t>
      </w:r>
      <w:r>
        <w:rPr>
          <w:rStyle w:val="61"/>
          <w:color w:val="000000"/>
          <w:sz w:val="24"/>
        </w:rPr>
        <w:t>хамса-йогу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следующим образом</w:t>
      </w:r>
      <w:r>
        <w:rPr>
          <w:rStyle w:val="1111"/>
          <w:color w:val="000000"/>
          <w:sz w:val="24"/>
        </w:rPr>
        <w:t xml:space="preserve">: “Стопы родившегося будут украшены благоприятными знаками раковины, лотоса, рыбы и </w:t>
      </w:r>
      <w:r>
        <w:rPr>
          <w:rStyle w:val="61"/>
          <w:color w:val="000000"/>
          <w:sz w:val="24"/>
        </w:rPr>
        <w:t>анкуши.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Он будет красив, любим другими, добродетелен, справедлив и чист умом”. Перечисленные знаки, образуемые линиями на стопах, указывают, как и </w:t>
      </w:r>
      <w:r>
        <w:rPr>
          <w:rStyle w:val="61"/>
          <w:color w:val="000000"/>
          <w:sz w:val="24"/>
        </w:rPr>
        <w:t>хамса-йога,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на “божествен</w:t>
      </w:r>
      <w:r>
        <w:rPr>
          <w:rStyle w:val="1111"/>
          <w:color w:val="000000"/>
          <w:sz w:val="24"/>
        </w:rPr>
        <w:t xml:space="preserve">ную отмеченность”, высокую миссию в этой жизни. В </w:t>
      </w:r>
      <w:r>
        <w:rPr>
          <w:rStyle w:val="61"/>
          <w:color w:val="000000"/>
          <w:sz w:val="24"/>
        </w:rPr>
        <w:t>Ведах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подробно описывается, какими знаками на теле наделена та или иная аватара (воплощение) Бога. Именно по ним и по указаниям в священных писаниях узнают о приходе пророка, посланника или Самого Бога. Нап</w:t>
      </w:r>
      <w:r>
        <w:rPr>
          <w:rStyle w:val="1111"/>
          <w:color w:val="000000"/>
          <w:sz w:val="24"/>
        </w:rPr>
        <w:t>ример, Сатья Саи Баба, который считается воплощением Шива-шакти (божественной энергии Господа Шивы), имеет на теле соответствующие знаки: свастику, лотос, булаву и другие.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Кришна, который воплощался 5 тысяч лет назад на Земле имел знаки на стопах и ладонях</w:t>
      </w:r>
      <w:r>
        <w:rPr>
          <w:rStyle w:val="1111"/>
          <w:color w:val="000000"/>
          <w:sz w:val="24"/>
        </w:rPr>
        <w:t xml:space="preserve">, а также знак </w:t>
      </w:r>
      <w:r>
        <w:rPr>
          <w:rStyle w:val="117"/>
          <w:color w:val="000000"/>
          <w:sz w:val="24"/>
        </w:rPr>
        <w:t>шриватсы</w:t>
      </w:r>
      <w:r>
        <w:rPr>
          <w:rStyle w:val="1111"/>
          <w:color w:val="000000"/>
          <w:sz w:val="24"/>
        </w:rPr>
        <w:t xml:space="preserve"> на груди, принадлежащие Верховной Божественной Личности. Существует такое предание, что когда Кришна рассказал </w:t>
      </w:r>
      <w:r>
        <w:rPr>
          <w:rStyle w:val="117"/>
          <w:color w:val="000000"/>
          <w:sz w:val="24"/>
        </w:rPr>
        <w:t>“Бхагавад- Гиту”</w:t>
      </w:r>
      <w:r>
        <w:rPr>
          <w:rStyle w:val="1111"/>
          <w:color w:val="000000"/>
          <w:sz w:val="24"/>
        </w:rPr>
        <w:t xml:space="preserve"> Арджуне, своему другу, тот, пораженный, воскликнул: “Мой дорогой Господь! Потомки не поверят, что Ты Сам</w:t>
      </w:r>
      <w:r>
        <w:rPr>
          <w:rStyle w:val="1111"/>
          <w:color w:val="000000"/>
          <w:sz w:val="24"/>
        </w:rPr>
        <w:t xml:space="preserve"> являлся в этот материальный мир. Оставь что-нибудь на память о себе”. Тогда Кришна наступил ногой на камень, и этот камень сохранил след божественной стопы Кришны. Во Вриндаване, в одном из самых святых мест Индии, в древнем храме хранится этот священный </w:t>
      </w:r>
      <w:r>
        <w:rPr>
          <w:rStyle w:val="1111"/>
          <w:color w:val="000000"/>
          <w:sz w:val="24"/>
        </w:rPr>
        <w:t>камень — “Кришна-пада”, где явственно можно различить божественные знаки.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Примером </w:t>
      </w:r>
      <w:r>
        <w:rPr>
          <w:rStyle w:val="117"/>
          <w:color w:val="000000"/>
          <w:sz w:val="24"/>
        </w:rPr>
        <w:t>хамса-йоги</w:t>
      </w:r>
      <w:r>
        <w:rPr>
          <w:rStyle w:val="1111"/>
          <w:color w:val="000000"/>
          <w:sz w:val="24"/>
        </w:rPr>
        <w:t xml:space="preserve"> Юпитера в 7-м доме и удивительной точности предсказаний </w:t>
      </w:r>
      <w:r>
        <w:rPr>
          <w:rStyle w:val="117"/>
          <w:color w:val="000000"/>
          <w:sz w:val="24"/>
        </w:rPr>
        <w:t>джйотиши</w:t>
      </w:r>
      <w:r>
        <w:rPr>
          <w:rStyle w:val="1111"/>
          <w:color w:val="000000"/>
          <w:sz w:val="24"/>
        </w:rPr>
        <w:t xml:space="preserve"> может служить гороскоп Иисуса Христа.</w:t>
      </w:r>
    </w:p>
    <w:p w:rsidR="00000000" w:rsidRDefault="008A16BA">
      <w:pPr>
        <w:framePr w:h="453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4" type="#_x0000_t75" style="width:227.25pt;height:227.25pt">
            <v:imagedata r:id="rId27" o:title=""/>
          </v:shape>
        </w:pict>
      </w:r>
    </w:p>
    <w:p w:rsidR="00000000" w:rsidRDefault="008A16BA">
      <w:pPr>
        <w:pStyle w:val="1b"/>
        <w:framePr w:h="4536" w:wrap="notBeside" w:vAnchor="text" w:hAnchor="text" w:xAlign="center" w:y="1"/>
        <w:shd w:val="clear" w:color="auto" w:fill="auto"/>
        <w:spacing w:line="240" w:lineRule="auto"/>
        <w:ind w:firstLine="544"/>
        <w:jc w:val="both"/>
        <w:rPr>
          <w:spacing w:val="0"/>
          <w:sz w:val="24"/>
        </w:rPr>
      </w:pPr>
      <w:r>
        <w:rPr>
          <w:rStyle w:val="1112"/>
          <w:b/>
          <w:color w:val="000000"/>
          <w:sz w:val="24"/>
        </w:rPr>
        <w:t xml:space="preserve">Родился </w:t>
      </w:r>
      <w:r>
        <w:rPr>
          <w:rStyle w:val="ad"/>
          <w:b/>
          <w:color w:val="000000"/>
          <w:spacing w:val="0"/>
          <w:sz w:val="24"/>
        </w:rPr>
        <w:t xml:space="preserve">25 декабря 7 г. до </w:t>
      </w:r>
      <w:r>
        <w:rPr>
          <w:rStyle w:val="1112"/>
          <w:b/>
          <w:color w:val="000000"/>
          <w:sz w:val="24"/>
        </w:rPr>
        <w:t xml:space="preserve">н.э., </w:t>
      </w:r>
      <w:r>
        <w:rPr>
          <w:rStyle w:val="ad"/>
          <w:b/>
          <w:color w:val="000000"/>
          <w:spacing w:val="0"/>
          <w:sz w:val="24"/>
        </w:rPr>
        <w:t>22 часа 18 мин.</w: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 xml:space="preserve">Другие </w:t>
      </w: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обладатель гороскопа своими достоинствами и достижениями превзойдет отца.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человек с таким стоянием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в гороскопе будет иметь хороших жену и детей и станет более благороден, чем его отец.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родивши</w:t>
      </w:r>
      <w:r>
        <w:rPr>
          <w:rStyle w:val="1111"/>
          <w:color w:val="000000"/>
          <w:sz w:val="24"/>
        </w:rPr>
        <w:t>йся будет красив, превзойдет своего отца, станет оратором, поэтом, займет высокое положение и получит известность благодаря своему уму и образованию. Его ждет счастье в браке.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—разумным, сильным, добродетельным, целомудренным, очень кр</w:t>
      </w:r>
      <w:r>
        <w:rPr>
          <w:rStyle w:val="1111"/>
          <w:color w:val="000000"/>
          <w:sz w:val="24"/>
        </w:rPr>
        <w:t>асивым и могущественным станет обладатель гороскопа. Он не будет проявлять интерес к женщинам, не являющимся его женами и сможет контролировать свои чувства.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авторы соглашаются с тем, что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в 7-м </w:t>
      </w:r>
      <w:r>
        <w:rPr>
          <w:rStyle w:val="81"/>
          <w:color w:val="000000"/>
          <w:spacing w:val="0"/>
          <w:sz w:val="24"/>
        </w:rPr>
        <w:t xml:space="preserve">доме </w:t>
      </w:r>
      <w:r>
        <w:rPr>
          <w:rStyle w:val="1111"/>
          <w:color w:val="000000"/>
          <w:sz w:val="24"/>
        </w:rPr>
        <w:t>дает очень хорошие результаты. Выс</w:t>
      </w:r>
      <w:r>
        <w:rPr>
          <w:rStyle w:val="1111"/>
          <w:color w:val="000000"/>
          <w:sz w:val="24"/>
        </w:rPr>
        <w:t>казывания о том, что хозяин гороскопа превзойдет своего отца, основываются на том, что</w:t>
      </w:r>
    </w:p>
    <w:p w:rsidR="00000000" w:rsidRDefault="008A16BA">
      <w:pPr>
        <w:pStyle w:val="af0"/>
        <w:numPr>
          <w:ilvl w:val="0"/>
          <w:numId w:val="41"/>
        </w:numPr>
        <w:shd w:val="clear" w:color="auto" w:fill="auto"/>
        <w:tabs>
          <w:tab w:val="left" w:pos="39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</w:t>
      </w:r>
      <w:r>
        <w:rPr>
          <w:rStyle w:val="81"/>
          <w:color w:val="000000"/>
          <w:spacing w:val="0"/>
          <w:sz w:val="24"/>
        </w:rPr>
        <w:t xml:space="preserve">дом </w:t>
      </w:r>
      <w:r>
        <w:rPr>
          <w:rStyle w:val="1111"/>
          <w:color w:val="000000"/>
          <w:sz w:val="24"/>
        </w:rPr>
        <w:t xml:space="preserve">— это одиннадцатый от </w:t>
      </w:r>
      <w:r>
        <w:rPr>
          <w:rStyle w:val="81"/>
          <w:color w:val="000000"/>
          <w:spacing w:val="0"/>
          <w:sz w:val="24"/>
        </w:rPr>
        <w:t>9-го дома.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ЮПИТЕР В 8-м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38-43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 xml:space="preserve">Lagnad ast </w:t>
      </w:r>
      <w:r>
        <w:rPr>
          <w:rStyle w:val="171112"/>
          <w:i/>
          <w:color w:val="000000"/>
          <w:sz w:val="24"/>
        </w:rPr>
        <w:t>ате</w:t>
      </w:r>
      <w:r>
        <w:rPr>
          <w:rStyle w:val="171112"/>
          <w:i/>
          <w:color w:val="000000"/>
          <w:sz w:val="24"/>
          <w:lang w:val="en-US"/>
        </w:rPr>
        <w:t xml:space="preserve"> </w:t>
      </w:r>
      <w:r>
        <w:rPr>
          <w:rStyle w:val="171112"/>
          <w:i/>
          <w:color w:val="000000"/>
          <w:sz w:val="24"/>
          <w:lang w:val="en-US" w:eastAsia="en-US"/>
        </w:rPr>
        <w:t>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Alpayuh nlcakrtyakan (38) Papayute patitah (39) Bhavadhipe subhayute randh</w:t>
      </w:r>
      <w:r>
        <w:rPr>
          <w:rStyle w:val="171112"/>
          <w:i/>
          <w:color w:val="000000"/>
          <w:sz w:val="24"/>
          <w:lang w:val="en-US" w:eastAsia="en-US"/>
        </w:rPr>
        <w:t>re dTrghayuh (40) Balahine alpayuh (41) Papayute saptadas avars adupari vidhavasangamo bhavati (42) Uccasvaksetre dT rghayuh balahTnah arogT yogapaurusah vidvan vedasastravicaksanah (43)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Человек, у которого Юпитер находится в 8-м доме гороскопа, проживет н</w:t>
      </w:r>
      <w:r>
        <w:rPr>
          <w:rStyle w:val="171112"/>
          <w:i/>
          <w:color w:val="000000"/>
          <w:sz w:val="24"/>
        </w:rPr>
        <w:t>едолгую жить и станет заниматься низкой деятельностью. В случае соединения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 xml:space="preserve">Юпитера с неблагоприятной планетой обладатель гороскопа будет иметь сомнительные принципы. Когда хозяин 8-го дома соединен с благоприятной планетой и расположен в 8-м доме, следует </w:t>
      </w:r>
      <w:r>
        <w:rPr>
          <w:rStyle w:val="171112"/>
          <w:i/>
          <w:color w:val="000000"/>
          <w:sz w:val="24"/>
        </w:rPr>
        <w:t>ожидать долгой жизни. Если хозяин дома слаб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2"/>
          <w:i/>
          <w:color w:val="000000"/>
          <w:sz w:val="24"/>
        </w:rPr>
        <w:t>жизнь будет короткой. Когда хозяин 8-го дома соединен с пагубной планетой, обладатель гороскопа будет иметь незаконные отношения с вдовами после 17-го года своей жизни. В случае нахождения Юпитера в своем знаке</w:t>
      </w:r>
      <w:r>
        <w:rPr>
          <w:rStyle w:val="171112"/>
          <w:i/>
          <w:color w:val="000000"/>
          <w:sz w:val="24"/>
        </w:rPr>
        <w:t xml:space="preserve"> или знаке экзальтации ожидается долгая жизнь, хорошее здоровье, святость характера, образованность, знание Вед и шастр.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2" w:name="bookmark112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11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Сутры дают неблагоприятные характеристики этой позиции </w:t>
      </w:r>
      <w:r>
        <w:rPr>
          <w:rStyle w:val="81"/>
          <w:color w:val="000000"/>
          <w:spacing w:val="0"/>
          <w:sz w:val="24"/>
        </w:rPr>
        <w:t xml:space="preserve">Юпитера. </w:t>
      </w:r>
      <w:r>
        <w:rPr>
          <w:rStyle w:val="1111"/>
          <w:color w:val="000000"/>
          <w:sz w:val="24"/>
        </w:rPr>
        <w:t xml:space="preserve">Однако, являясь </w:t>
      </w:r>
      <w:r>
        <w:rPr>
          <w:rStyle w:val="61"/>
          <w:color w:val="000000"/>
          <w:sz w:val="24"/>
        </w:rPr>
        <w:t>дхана-каракой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 влияя на </w:t>
      </w:r>
      <w:r>
        <w:rPr>
          <w:rStyle w:val="81"/>
          <w:color w:val="000000"/>
          <w:spacing w:val="0"/>
          <w:sz w:val="24"/>
        </w:rPr>
        <w:t xml:space="preserve">2-й дом, </w:t>
      </w:r>
      <w:r>
        <w:rPr>
          <w:rStyle w:val="61"/>
          <w:color w:val="000000"/>
          <w:sz w:val="24"/>
        </w:rPr>
        <w:t>дхана-бх</w:t>
      </w:r>
      <w:r>
        <w:rPr>
          <w:rStyle w:val="61"/>
          <w:color w:val="000000"/>
          <w:sz w:val="24"/>
        </w:rPr>
        <w:t>аву,</w:t>
      </w:r>
      <w:r>
        <w:rPr>
          <w:rStyle w:val="81"/>
          <w:color w:val="000000"/>
          <w:spacing w:val="0"/>
          <w:sz w:val="24"/>
        </w:rPr>
        <w:t xml:space="preserve"> Юпитер </w:t>
      </w:r>
      <w:r>
        <w:rPr>
          <w:rStyle w:val="1111"/>
          <w:color w:val="000000"/>
          <w:sz w:val="24"/>
        </w:rPr>
        <w:t xml:space="preserve">дает богатство обладателю гороскопа. Об этом можно сказать с еще большей уверенностью, если </w:t>
      </w:r>
      <w:r>
        <w:rPr>
          <w:rStyle w:val="81"/>
          <w:color w:val="000000"/>
          <w:spacing w:val="0"/>
          <w:sz w:val="24"/>
        </w:rPr>
        <w:t xml:space="preserve">2-й дом </w:t>
      </w:r>
      <w:r>
        <w:rPr>
          <w:rStyle w:val="1111"/>
          <w:color w:val="000000"/>
          <w:sz w:val="24"/>
        </w:rPr>
        <w:t xml:space="preserve">приходится на знак </w:t>
      </w:r>
      <w:r>
        <w:rPr>
          <w:rStyle w:val="81"/>
          <w:color w:val="000000"/>
          <w:spacing w:val="0"/>
          <w:sz w:val="24"/>
        </w:rPr>
        <w:t xml:space="preserve">Стрельца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81"/>
          <w:color w:val="000000"/>
          <w:spacing w:val="0"/>
          <w:sz w:val="24"/>
        </w:rPr>
        <w:t xml:space="preserve">Рыб. </w:t>
      </w:r>
      <w:r>
        <w:rPr>
          <w:rStyle w:val="1111"/>
          <w:color w:val="000000"/>
          <w:sz w:val="24"/>
        </w:rPr>
        <w:t xml:space="preserve">В этом случае </w:t>
      </w:r>
      <w:r>
        <w:rPr>
          <w:rStyle w:val="81"/>
          <w:color w:val="000000"/>
          <w:spacing w:val="0"/>
          <w:sz w:val="24"/>
        </w:rPr>
        <w:t>Юпитер</w:t>
      </w:r>
    </w:p>
    <w:p w:rsidR="00000000" w:rsidRDefault="008A16BA">
      <w:pPr>
        <w:pStyle w:val="af0"/>
        <w:numPr>
          <w:ilvl w:val="0"/>
          <w:numId w:val="42"/>
        </w:numPr>
        <w:shd w:val="clear" w:color="auto" w:fill="auto"/>
        <w:tabs>
          <w:tab w:val="left" w:pos="29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хозяин </w:t>
      </w:r>
      <w:r>
        <w:rPr>
          <w:rStyle w:val="61"/>
          <w:color w:val="000000"/>
          <w:sz w:val="24"/>
        </w:rPr>
        <w:t>дхана-бхавы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и, находясь в </w:t>
      </w:r>
      <w:r>
        <w:rPr>
          <w:rStyle w:val="81"/>
          <w:color w:val="000000"/>
          <w:spacing w:val="0"/>
          <w:sz w:val="24"/>
        </w:rPr>
        <w:t xml:space="preserve">8-м, </w:t>
      </w:r>
      <w:r>
        <w:rPr>
          <w:rStyle w:val="1111"/>
          <w:color w:val="000000"/>
          <w:sz w:val="24"/>
        </w:rPr>
        <w:t>аспектирует ее, делая очень сильной. В подтвержд</w:t>
      </w:r>
      <w:r>
        <w:rPr>
          <w:rStyle w:val="1111"/>
          <w:color w:val="000000"/>
          <w:sz w:val="24"/>
        </w:rPr>
        <w:t xml:space="preserve">ение можно привести цитату из </w:t>
      </w:r>
      <w:r>
        <w:rPr>
          <w:rStyle w:val="61"/>
          <w:color w:val="000000"/>
          <w:sz w:val="24"/>
        </w:rPr>
        <w:t>“Джатака-деша-марги</w:t>
      </w:r>
      <w:r>
        <w:rPr>
          <w:rStyle w:val="81"/>
          <w:color w:val="000000"/>
          <w:spacing w:val="0"/>
          <w:sz w:val="24"/>
        </w:rPr>
        <w:t xml:space="preserve"> ’*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6"/>
          <w:i/>
          <w:color w:val="000000"/>
          <w:sz w:val="24"/>
          <w:lang w:val="ru-RU" w:eastAsia="ru-RU"/>
        </w:rPr>
        <w:t xml:space="preserve">у о уо </w:t>
      </w:r>
      <w:r>
        <w:rPr>
          <w:rStyle w:val="126"/>
          <w:i/>
          <w:color w:val="000000"/>
          <w:sz w:val="24"/>
        </w:rPr>
        <w:t>bhavah</w:t>
      </w:r>
      <w:r>
        <w:rPr>
          <w:rStyle w:val="126"/>
          <w:i/>
          <w:color w:val="000000"/>
          <w:sz w:val="24"/>
          <w:lang w:val="ru-RU"/>
        </w:rPr>
        <w:t xml:space="preserve"> </w:t>
      </w:r>
      <w:r>
        <w:rPr>
          <w:rStyle w:val="126"/>
          <w:i/>
          <w:color w:val="000000"/>
          <w:sz w:val="24"/>
        </w:rPr>
        <w:t>svami</w:t>
      </w:r>
      <w:r>
        <w:rPr>
          <w:rStyle w:val="126"/>
          <w:i/>
          <w:color w:val="000000"/>
          <w:sz w:val="24"/>
          <w:lang w:val="ru-RU"/>
        </w:rPr>
        <w:t xml:space="preserve"> </w:t>
      </w:r>
      <w:r>
        <w:rPr>
          <w:rStyle w:val="126"/>
          <w:i/>
          <w:color w:val="000000"/>
          <w:sz w:val="24"/>
        </w:rPr>
        <w:t>drst</w:t>
      </w:r>
      <w:r>
        <w:rPr>
          <w:rStyle w:val="126"/>
          <w:i/>
          <w:color w:val="000000"/>
          <w:sz w:val="24"/>
          <w:lang w:val="ru-RU"/>
        </w:rPr>
        <w:t xml:space="preserve"> </w:t>
      </w:r>
      <w:r>
        <w:rPr>
          <w:rStyle w:val="126"/>
          <w:i/>
          <w:color w:val="000000"/>
          <w:sz w:val="24"/>
        </w:rPr>
        <w:t>oyutova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6"/>
          <w:i/>
          <w:color w:val="000000"/>
          <w:sz w:val="24"/>
        </w:rPr>
        <w:t>saubhyairva</w:t>
      </w:r>
      <w:r>
        <w:rPr>
          <w:rStyle w:val="126"/>
          <w:i/>
          <w:color w:val="000000"/>
          <w:sz w:val="24"/>
          <w:lang w:val="ru-RU"/>
        </w:rPr>
        <w:t xml:space="preserve"> </w:t>
      </w:r>
      <w:r>
        <w:rPr>
          <w:rStyle w:val="126"/>
          <w:i/>
          <w:color w:val="000000"/>
          <w:sz w:val="24"/>
        </w:rPr>
        <w:t>syattasyatasyabhivrddhi</w:t>
      </w:r>
      <w:r>
        <w:rPr>
          <w:rStyle w:val="125"/>
          <w:i/>
          <w:color w:val="000000"/>
          <w:spacing w:val="0"/>
          <w:sz w:val="24"/>
          <w:lang w:val="ru-RU"/>
        </w:rPr>
        <w:t xml:space="preserve"> </w:t>
      </w:r>
      <w:r>
        <w:rPr>
          <w:rStyle w:val="125"/>
          <w:i/>
          <w:color w:val="000000"/>
          <w:spacing w:val="0"/>
          <w:sz w:val="24"/>
        </w:rPr>
        <w:t>I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6"/>
          <w:i/>
          <w:color w:val="000000"/>
          <w:sz w:val="24"/>
          <w:lang w:val="ru-RU" w:eastAsia="ru-RU"/>
        </w:rPr>
        <w:t xml:space="preserve">(шлока </w:t>
      </w:r>
      <w:r>
        <w:rPr>
          <w:rStyle w:val="126"/>
          <w:i/>
          <w:color w:val="000000"/>
          <w:sz w:val="24"/>
          <w:lang w:val="ru-RU"/>
        </w:rPr>
        <w:t xml:space="preserve">32, </w:t>
      </w:r>
      <w:r>
        <w:rPr>
          <w:rStyle w:val="126"/>
          <w:i/>
          <w:color w:val="000000"/>
          <w:sz w:val="24"/>
          <w:lang w:val="ru-RU" w:eastAsia="ru-RU"/>
        </w:rPr>
        <w:t xml:space="preserve">глава </w:t>
      </w:r>
      <w:r>
        <w:rPr>
          <w:rStyle w:val="126"/>
          <w:i/>
          <w:color w:val="000000"/>
          <w:sz w:val="24"/>
          <w:lang w:val="ru-RU"/>
        </w:rPr>
        <w:t>1)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“Какая бы бхава (дом) не аспектировалась или занималась своим хозяином, а также любой из благотворных планет, ее</w:t>
      </w:r>
      <w:r>
        <w:rPr>
          <w:rStyle w:val="1111"/>
          <w:color w:val="000000"/>
          <w:sz w:val="24"/>
        </w:rPr>
        <w:t xml:space="preserve"> процветание обеспечено”.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Кроме того, можно вспомнить высказывание Калидаса, процитированное в предыдущих комментариях. Многие уважаемые астрологи, в том числе доктор К.Н.Рао, считают, что </w:t>
      </w:r>
      <w:r>
        <w:rPr>
          <w:rStyle w:val="81"/>
          <w:color w:val="000000"/>
          <w:spacing w:val="0"/>
          <w:sz w:val="24"/>
        </w:rPr>
        <w:t xml:space="preserve">Юпитер, Венера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Сатурн, </w:t>
      </w:r>
      <w:r>
        <w:rPr>
          <w:rStyle w:val="1111"/>
          <w:color w:val="000000"/>
          <w:sz w:val="24"/>
        </w:rPr>
        <w:t xml:space="preserve">располагаясь в </w:t>
      </w:r>
      <w:r>
        <w:rPr>
          <w:rStyle w:val="81"/>
          <w:color w:val="000000"/>
          <w:spacing w:val="0"/>
          <w:sz w:val="24"/>
        </w:rPr>
        <w:t xml:space="preserve">8-м доме, </w:t>
      </w:r>
      <w:r>
        <w:rPr>
          <w:rStyle w:val="1111"/>
          <w:color w:val="000000"/>
          <w:sz w:val="24"/>
        </w:rPr>
        <w:t xml:space="preserve">вызывают </w:t>
      </w:r>
      <w:r>
        <w:rPr>
          <w:rStyle w:val="61"/>
          <w:color w:val="000000"/>
          <w:sz w:val="24"/>
        </w:rPr>
        <w:t>ариштха-</w:t>
      </w:r>
      <w:r>
        <w:rPr>
          <w:rStyle w:val="61"/>
          <w:color w:val="000000"/>
          <w:sz w:val="24"/>
        </w:rPr>
        <w:t xml:space="preserve"> бандхи,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защитные влияния в гороскопе.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является </w:t>
      </w:r>
      <w:r>
        <w:rPr>
          <w:rStyle w:val="61"/>
          <w:color w:val="000000"/>
          <w:sz w:val="24"/>
        </w:rPr>
        <w:t>гьяна- каракой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и, влияя на </w:t>
      </w:r>
      <w:r>
        <w:rPr>
          <w:rStyle w:val="81"/>
          <w:color w:val="000000"/>
          <w:spacing w:val="0"/>
          <w:sz w:val="24"/>
        </w:rPr>
        <w:t xml:space="preserve">4-й дом </w:t>
      </w:r>
      <w:r>
        <w:rPr>
          <w:rStyle w:val="1111"/>
          <w:color w:val="000000"/>
          <w:sz w:val="24"/>
        </w:rPr>
        <w:t>(образование), он дает отточенный, склонный к философии интеллект и возможность получить хорошее образование.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Мы позволили себе сделать эти дополнения к </w:t>
      </w:r>
      <w:r>
        <w:rPr>
          <w:rStyle w:val="117"/>
          <w:color w:val="000000"/>
          <w:sz w:val="24"/>
        </w:rPr>
        <w:t>сутрам,</w:t>
      </w:r>
      <w:r>
        <w:rPr>
          <w:rStyle w:val="1111"/>
          <w:color w:val="000000"/>
          <w:sz w:val="24"/>
        </w:rPr>
        <w:t xml:space="preserve"> опира</w:t>
      </w:r>
      <w:r>
        <w:rPr>
          <w:rStyle w:val="1111"/>
          <w:color w:val="000000"/>
          <w:sz w:val="24"/>
        </w:rPr>
        <w:t xml:space="preserve">ясь на принципиальные правила </w:t>
      </w:r>
      <w:r>
        <w:rPr>
          <w:rStyle w:val="117"/>
          <w:color w:val="000000"/>
          <w:sz w:val="24"/>
        </w:rPr>
        <w:t>джйотиша-шастры</w:t>
      </w:r>
      <w:r>
        <w:rPr>
          <w:rStyle w:val="1111"/>
          <w:color w:val="000000"/>
          <w:sz w:val="24"/>
        </w:rPr>
        <w:t xml:space="preserve"> и на собственный практический опыт. В заключение можно отметить, что если Юпитер будет хозяином </w:t>
      </w:r>
      <w:r>
        <w:rPr>
          <w:rStyle w:val="117"/>
          <w:color w:val="000000"/>
          <w:sz w:val="24"/>
        </w:rPr>
        <w:t>кендры</w:t>
      </w:r>
      <w:r>
        <w:rPr>
          <w:rStyle w:val="1111"/>
          <w:color w:val="000000"/>
          <w:sz w:val="24"/>
        </w:rPr>
        <w:t xml:space="preserve"> или </w:t>
      </w:r>
      <w:r>
        <w:rPr>
          <w:rStyle w:val="117"/>
          <w:color w:val="000000"/>
          <w:sz w:val="24"/>
        </w:rPr>
        <w:t>триконы,</w:t>
      </w:r>
      <w:r>
        <w:rPr>
          <w:rStyle w:val="1111"/>
          <w:color w:val="000000"/>
          <w:sz w:val="24"/>
        </w:rPr>
        <w:t xml:space="preserve"> то его положение в </w:t>
      </w:r>
      <w:r>
        <w:rPr>
          <w:rStyle w:val="117"/>
          <w:color w:val="000000"/>
          <w:sz w:val="24"/>
        </w:rPr>
        <w:t>дустхане</w:t>
      </w:r>
      <w:r>
        <w:rPr>
          <w:rStyle w:val="1111"/>
          <w:color w:val="000000"/>
          <w:sz w:val="24"/>
        </w:rPr>
        <w:t xml:space="preserve"> ослабит благоприятные характеристики этих домов.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</w:t>
      </w:r>
      <w:r>
        <w:rPr>
          <w:rStyle w:val="117"/>
          <w:color w:val="000000"/>
          <w:sz w:val="24"/>
        </w:rPr>
        <w:t>рихат-джатака”</w:t>
      </w:r>
      <w:r>
        <w:rPr>
          <w:rStyle w:val="1111"/>
          <w:color w:val="000000"/>
          <w:sz w:val="24"/>
        </w:rPr>
        <w:t xml:space="preserve"> — обладатель гороскопа будет низок и подл.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бедность, подчиненное положение, неблагочестивые поступки и долгая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 с таким стоянием Юпитера будет долго жить, но жить в унижении, прислуживая другим. Он б</w:t>
      </w:r>
      <w:r>
        <w:rPr>
          <w:rStyle w:val="1111"/>
          <w:color w:val="000000"/>
          <w:sz w:val="24"/>
        </w:rPr>
        <w:t>удет иметь незаконные отношения с падшими женщинами или женщинами низшего класса.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не будет жить в доме своего отца в течение долгого времени. У него будет слабое здоровье. После своей смерти он отправится на Вайк</w:t>
      </w:r>
      <w:r>
        <w:rPr>
          <w:rStyle w:val="1111"/>
          <w:color w:val="000000"/>
          <w:sz w:val="24"/>
        </w:rPr>
        <w:t>унтху.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“Бхригу-сутра ”</w:t>
      </w:r>
      <w:r>
        <w:rPr>
          <w:rStyle w:val="1111"/>
          <w:color w:val="000000"/>
          <w:sz w:val="24"/>
        </w:rPr>
        <w:t xml:space="preserve"> высказывает мнение о непродолжительной жизни обладателя гороскопа, тогда как </w:t>
      </w:r>
      <w:r>
        <w:rPr>
          <w:rStyle w:val="117"/>
          <w:color w:val="000000"/>
          <w:sz w:val="24"/>
        </w:rPr>
        <w:t>“Саравали</w:t>
      </w:r>
      <w:r>
        <w:rPr>
          <w:rStyle w:val="1111"/>
          <w:color w:val="000000"/>
          <w:sz w:val="24"/>
        </w:rPr>
        <w:t xml:space="preserve">”и </w:t>
      </w:r>
      <w:r>
        <w:rPr>
          <w:rStyle w:val="117"/>
          <w:color w:val="000000"/>
          <w:sz w:val="24"/>
        </w:rPr>
        <w:t>“Пхаладипика</w:t>
      </w:r>
      <w:r>
        <w:rPr>
          <w:rStyle w:val="1111"/>
          <w:color w:val="000000"/>
          <w:sz w:val="24"/>
        </w:rPr>
        <w:t xml:space="preserve"> "придерживаются противоположного взгляда. Мы полагаем, что благоприятные планеты в 8-м доме, если они не поражены, долж</w:t>
      </w:r>
      <w:r>
        <w:rPr>
          <w:rStyle w:val="1111"/>
          <w:color w:val="000000"/>
          <w:sz w:val="24"/>
        </w:rPr>
        <w:t>ны способствовать увеличению продолжительности жизни.</w:t>
      </w:r>
    </w:p>
    <w:p w:rsidR="00000000" w:rsidRDefault="008A16BA">
      <w:pPr>
        <w:pStyle w:val="af0"/>
        <w:numPr>
          <w:ilvl w:val="0"/>
          <w:numId w:val="41"/>
        </w:numPr>
        <w:shd w:val="clear" w:color="auto" w:fill="auto"/>
        <w:tabs>
          <w:tab w:val="left" w:pos="73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й дом — самый мистический дом, говорящий о смерти, предыдущих и будущих воплощениях. Очень интересное замечание делает </w:t>
      </w: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о том, что обладатель Юпитера в 8-м доме отправится после свое</w:t>
      </w:r>
      <w:r>
        <w:rPr>
          <w:rStyle w:val="1111"/>
          <w:color w:val="000000"/>
          <w:sz w:val="24"/>
        </w:rPr>
        <w:t xml:space="preserve">й смерти на Вайкунтху — духовную планету, обитель Вишну, иными словами, достигнет освобождения — </w:t>
      </w:r>
      <w:r>
        <w:rPr>
          <w:rStyle w:val="117"/>
          <w:color w:val="000000"/>
          <w:sz w:val="24"/>
        </w:rPr>
        <w:t>мокши.</w:t>
      </w:r>
      <w:r>
        <w:rPr>
          <w:rStyle w:val="1111"/>
          <w:color w:val="000000"/>
          <w:sz w:val="24"/>
        </w:rPr>
        <w:t xml:space="preserve"> Это нельзя подтвердить земным опытом, и обладателю гороскопа остается только надеяться, что это действительно так. Но мы позволим себе высказать сомнени</w:t>
      </w:r>
      <w:r>
        <w:rPr>
          <w:rStyle w:val="1111"/>
          <w:color w:val="000000"/>
          <w:sz w:val="24"/>
        </w:rPr>
        <w:t xml:space="preserve">е в этом, так как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8-м доме, </w:t>
      </w:r>
      <w:r>
        <w:rPr>
          <w:rStyle w:val="1111"/>
          <w:color w:val="000000"/>
          <w:sz w:val="24"/>
        </w:rPr>
        <w:t xml:space="preserve">кроме положения в своих знаках и в экзальтации, дает дурные наклонности и тягу к греховной деятельности, а следовательно, — кармические последствия, не преодолев которые, невозможно достигнуть </w:t>
      </w:r>
      <w:r>
        <w:rPr>
          <w:rStyle w:val="61"/>
          <w:color w:val="000000"/>
          <w:sz w:val="24"/>
        </w:rPr>
        <w:t>мокши.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ЮПИТЕР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</w:t>
      </w:r>
      <w:r>
        <w:rPr>
          <w:rStyle w:val="171112"/>
          <w:i/>
          <w:color w:val="000000"/>
          <w:sz w:val="24"/>
        </w:rPr>
        <w:t>утры</w:t>
      </w:r>
      <w:r>
        <w:rPr>
          <w:rStyle w:val="171112"/>
          <w:i/>
          <w:color w:val="000000"/>
          <w:sz w:val="24"/>
          <w:lang w:val="en-US"/>
        </w:rPr>
        <w:t xml:space="preserve"> 44-45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Lagnan navame guruphalam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Dharmikah, (44) Tapasvi sadhutarudhah dhanikah pan- catrims adyajn akarta pitrdT rghayuh satkarmasiddhih ane- kapratist havan bahujanapalakah (45)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владелец гороскопа совершит религиозные и благочестивые поступки, проявит</w:t>
      </w:r>
      <w:r>
        <w:rPr>
          <w:rStyle w:val="171112"/>
          <w:i/>
          <w:color w:val="000000"/>
          <w:sz w:val="24"/>
        </w:rPr>
        <w:t xml:space="preserve"> интерес к медитации, будет благочестив и богат. В свои 35 лет он совершит религиозную церемонию. Его отец проживет долгую жизнь. Человек с таким стоянием Юпитера в гороскопе будет праведен, обретет большую известность и славу, окажет покровительство многи</w:t>
      </w:r>
      <w:r>
        <w:rPr>
          <w:rStyle w:val="171112"/>
          <w:i/>
          <w:color w:val="000000"/>
          <w:sz w:val="24"/>
        </w:rPr>
        <w:t>м людям.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41"/>
        </w:numPr>
        <w:shd w:val="clear" w:color="auto" w:fill="auto"/>
        <w:tabs>
          <w:tab w:val="left" w:pos="69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— дом </w:t>
      </w:r>
      <w:r>
        <w:rPr>
          <w:rStyle w:val="61"/>
          <w:color w:val="000000"/>
          <w:sz w:val="24"/>
        </w:rPr>
        <w:t>бхагьи,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удачи, самый лучший дом в гороскопе, и присутствие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нем необыкновенно благоприятно. Человек с таким положением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в гороскопе может стать духовным учителем и наставником, образованным в области филосо</w:t>
      </w:r>
      <w:r>
        <w:rPr>
          <w:rStyle w:val="1111"/>
          <w:color w:val="000000"/>
          <w:sz w:val="24"/>
        </w:rPr>
        <w:t>фии, права и религии. Он будет искренним, правдивым, обеспеченным в финансовом отношении и много путешествующим.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расположен в своем собственном знаке, формируется могущественная </w:t>
      </w:r>
      <w:r>
        <w:rPr>
          <w:rStyle w:val="61"/>
          <w:color w:val="000000"/>
          <w:sz w:val="24"/>
        </w:rPr>
        <w:t>раджа-йога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(хозяин </w:t>
      </w:r>
      <w:r>
        <w:rPr>
          <w:rStyle w:val="81"/>
          <w:color w:val="000000"/>
          <w:spacing w:val="0"/>
          <w:sz w:val="24"/>
        </w:rPr>
        <w:t xml:space="preserve">9-го дома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9-м доме). </w:t>
      </w:r>
      <w:r>
        <w:rPr>
          <w:rStyle w:val="1111"/>
          <w:color w:val="000000"/>
          <w:sz w:val="24"/>
        </w:rPr>
        <w:t xml:space="preserve">Когда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находится в</w:t>
      </w:r>
      <w:r>
        <w:rPr>
          <w:rStyle w:val="1111"/>
          <w:color w:val="000000"/>
          <w:sz w:val="24"/>
        </w:rPr>
        <w:t xml:space="preserve"> знаке экзальтации как хозяин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5-го домов, </w:t>
      </w:r>
      <w:r>
        <w:rPr>
          <w:rStyle w:val="1111"/>
          <w:color w:val="000000"/>
          <w:sz w:val="24"/>
        </w:rPr>
        <w:t xml:space="preserve">а </w:t>
      </w:r>
      <w:r>
        <w:rPr>
          <w:rStyle w:val="117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занимает знак </w:t>
      </w:r>
      <w:r>
        <w:rPr>
          <w:rStyle w:val="81"/>
          <w:color w:val="000000"/>
          <w:spacing w:val="0"/>
          <w:sz w:val="24"/>
        </w:rPr>
        <w:t xml:space="preserve">Скорпиона, </w:t>
      </w:r>
      <w:r>
        <w:rPr>
          <w:rStyle w:val="1111"/>
          <w:color w:val="000000"/>
          <w:sz w:val="24"/>
        </w:rPr>
        <w:t xml:space="preserve">образуется сильная </w:t>
      </w:r>
      <w:r>
        <w:rPr>
          <w:rStyle w:val="117"/>
          <w:color w:val="000000"/>
          <w:sz w:val="24"/>
        </w:rPr>
        <w:t>дхана-йога.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Прекрасным примером для иллюстрации благоприятных характеристик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9-м доме </w:t>
      </w:r>
      <w:r>
        <w:rPr>
          <w:rStyle w:val="1111"/>
          <w:color w:val="000000"/>
          <w:sz w:val="24"/>
        </w:rPr>
        <w:t>является гороскоп всемирно известного духовного учителя А.Ч.</w:t>
      </w:r>
      <w:r>
        <w:rPr>
          <w:rStyle w:val="1111"/>
          <w:color w:val="000000"/>
          <w:sz w:val="24"/>
        </w:rPr>
        <w:t>Бхактиведанты Свами Праб- хупады, основателя проповеди вайшнавизма за пределами Индии.</w:t>
      </w:r>
    </w:p>
    <w:p w:rsidR="00000000" w:rsidRDefault="008A16BA">
      <w:pPr>
        <w:framePr w:h="452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5" type="#_x0000_t75" style="width:228.75pt;height:226.5pt">
            <v:imagedata r:id="rId28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5"/>
          <w:b/>
          <w:color w:val="000000"/>
          <w:sz w:val="24"/>
        </w:rPr>
        <w:t xml:space="preserve">Родился </w:t>
      </w:r>
      <w:r>
        <w:rPr>
          <w:rStyle w:val="133"/>
          <w:b/>
          <w:color w:val="000000"/>
          <w:spacing w:val="0"/>
          <w:sz w:val="24"/>
        </w:rPr>
        <w:t xml:space="preserve">9 января 1896 года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>15часов 30 мин.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Здесь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находится в дружественном знаке, как хозяин</w:t>
      </w:r>
    </w:p>
    <w:p w:rsidR="00000000" w:rsidRDefault="008A16BA">
      <w:pPr>
        <w:pStyle w:val="af0"/>
        <w:numPr>
          <w:ilvl w:val="0"/>
          <w:numId w:val="43"/>
        </w:numPr>
        <w:shd w:val="clear" w:color="auto" w:fill="auto"/>
        <w:tabs>
          <w:tab w:val="left" w:pos="46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го дома </w:t>
      </w:r>
      <w:r>
        <w:rPr>
          <w:rStyle w:val="1111"/>
          <w:color w:val="000000"/>
          <w:sz w:val="24"/>
        </w:rPr>
        <w:t xml:space="preserve">и вовлечен в сильнейшую </w:t>
      </w:r>
      <w:r>
        <w:rPr>
          <w:rStyle w:val="117"/>
          <w:color w:val="000000"/>
          <w:sz w:val="24"/>
        </w:rPr>
        <w:t>раджа-йогу</w:t>
      </w:r>
      <w:r>
        <w:rPr>
          <w:rStyle w:val="1111"/>
          <w:color w:val="000000"/>
          <w:sz w:val="24"/>
        </w:rPr>
        <w:t xml:space="preserve"> соединением с </w:t>
      </w:r>
      <w:r>
        <w:rPr>
          <w:rStyle w:val="81"/>
          <w:color w:val="000000"/>
          <w:spacing w:val="0"/>
          <w:sz w:val="24"/>
        </w:rPr>
        <w:t>Солнцем</w:t>
      </w:r>
      <w:r>
        <w:rPr>
          <w:rStyle w:val="81"/>
          <w:color w:val="000000"/>
          <w:spacing w:val="0"/>
          <w:sz w:val="24"/>
        </w:rPr>
        <w:t xml:space="preserve">, </w:t>
      </w:r>
      <w:r>
        <w:rPr>
          <w:rStyle w:val="1111"/>
          <w:color w:val="000000"/>
          <w:sz w:val="24"/>
        </w:rPr>
        <w:t xml:space="preserve">хозяином </w:t>
      </w:r>
      <w:r>
        <w:rPr>
          <w:rStyle w:val="81"/>
          <w:color w:val="000000"/>
          <w:spacing w:val="0"/>
          <w:sz w:val="24"/>
        </w:rPr>
        <w:t xml:space="preserve">9-го дома. </w:t>
      </w:r>
      <w:r>
        <w:rPr>
          <w:rStyle w:val="1111"/>
          <w:color w:val="000000"/>
          <w:sz w:val="24"/>
        </w:rPr>
        <w:t>Интересно отметить, что именно в 35 лет Свами Прабхупада принял духовное посвящение у Бхактисиддханты Сарасвати.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обладатель гороскопа будет благочестив и религиозен.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Пхаладипика”</w:t>
      </w:r>
      <w:r>
        <w:rPr>
          <w:rStyle w:val="1111"/>
          <w:color w:val="000000"/>
          <w:sz w:val="24"/>
        </w:rPr>
        <w:t xml:space="preserve"> — богатство, слава, </w:t>
      </w:r>
      <w:r>
        <w:rPr>
          <w:rStyle w:val="1111"/>
          <w:color w:val="000000"/>
          <w:sz w:val="24"/>
        </w:rPr>
        <w:t>возвышенное положение, совершение религиозных ритуалов, счастье в детях.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красота, образованность. Обладатель гороскопа будет поклоняться семейным божествам, станет министром царя или командующим армией и признанным лидером.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</w:t>
      </w:r>
      <w:r>
        <w:rPr>
          <w:rStyle w:val="117"/>
          <w:color w:val="000000"/>
          <w:sz w:val="24"/>
        </w:rPr>
        <w:t>” —</w:t>
      </w:r>
      <w:r>
        <w:rPr>
          <w:rStyle w:val="1111"/>
          <w:color w:val="000000"/>
          <w:sz w:val="24"/>
        </w:rPr>
        <w:t xml:space="preserve"> человек с таким положением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в гороскопе будет владеть великолепным, большим дворцом или особняком. Он станет фаворитом царя и будет покровительствовать религиозным людям.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0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Находясь в </w:t>
      </w:r>
      <w:r>
        <w:rPr>
          <w:rStyle w:val="81"/>
          <w:color w:val="000000"/>
          <w:spacing w:val="0"/>
          <w:sz w:val="24"/>
        </w:rPr>
        <w:t xml:space="preserve">9-м доме, Юпитер </w:t>
      </w:r>
      <w:r>
        <w:rPr>
          <w:rStyle w:val="1111"/>
          <w:color w:val="000000"/>
          <w:sz w:val="24"/>
        </w:rPr>
        <w:t xml:space="preserve">влияет на </w:t>
      </w:r>
      <w:r>
        <w:rPr>
          <w:rStyle w:val="81"/>
          <w:color w:val="000000"/>
          <w:spacing w:val="0"/>
          <w:sz w:val="24"/>
        </w:rPr>
        <w:t xml:space="preserve">1-й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5-й дома. </w:t>
      </w:r>
      <w:r>
        <w:rPr>
          <w:rStyle w:val="1111"/>
          <w:color w:val="000000"/>
          <w:sz w:val="24"/>
        </w:rPr>
        <w:t>В соотве</w:t>
      </w:r>
      <w:r>
        <w:rPr>
          <w:rStyle w:val="1111"/>
          <w:color w:val="000000"/>
          <w:sz w:val="24"/>
        </w:rPr>
        <w:t xml:space="preserve">тствии с этим и даны характеристики человека, в чьем гороскопе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занимает столь благоприятную позицию.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3" w:name="bookmark113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ЮПИТЕР В 10-м ДОМЕ</w:t>
      </w:r>
      <w:bookmarkEnd w:id="113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46-49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Lagnad dasame guruphalam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Dharmika s ubhakarmakarT gitapathakah yogyatavan praudhakT rtih bahujanapujyah (46) Bhavadhi</w:t>
      </w:r>
      <w:r>
        <w:rPr>
          <w:rStyle w:val="171112"/>
          <w:i/>
          <w:color w:val="000000"/>
          <w:sz w:val="24"/>
          <w:lang w:val="en-US" w:eastAsia="en-US"/>
        </w:rPr>
        <w:t>pe balayute vis es akratusiddhih (47) Papayute papaksetre karmavigh- nah (48) DuskrtiyatrdlabhahTnah (49)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"/>
          <w:b/>
          <w:i/>
          <w:color w:val="000000"/>
        </w:rPr>
        <w:t>Обладатель гороскопа будет религиозен, праведен, очень способен и талантлив, станет изучать священные писания (дословный перевод</w:t>
      </w:r>
      <w:r>
        <w:rPr>
          <w:rStyle w:val="146pt"/>
          <w:b/>
          <w:i/>
          <w:color w:val="000000"/>
          <w:sz w:val="24"/>
        </w:rPr>
        <w:t xml:space="preserve"> — </w:t>
      </w:r>
      <w:r>
        <w:rPr>
          <w:rStyle w:val="1412pt"/>
          <w:b/>
          <w:i/>
          <w:color w:val="000000"/>
        </w:rPr>
        <w:t>“Бхагавад-Гиту”). У</w:t>
      </w:r>
      <w:r>
        <w:rPr>
          <w:rStyle w:val="1412pt"/>
          <w:b/>
          <w:i/>
          <w:color w:val="000000"/>
        </w:rPr>
        <w:t xml:space="preserve"> него будет хорошая репутация и большой почет. Если хозяин 10-го дома силен, владелец гороскопа сможет совершить религиозные обряды высокого класса. Когда хозяин 10-го дома соединен с пагубной планетой, возникнут препятствия в профессиональной карьере, и ч</w:t>
      </w:r>
      <w:r>
        <w:rPr>
          <w:rStyle w:val="1412pt"/>
          <w:b/>
          <w:i/>
          <w:color w:val="000000"/>
        </w:rPr>
        <w:t>еловек с таким гороскопом совершит дурные поступки и пострадает в финансовой сфере.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Согласно </w:t>
      </w:r>
      <w:r>
        <w:rPr>
          <w:rStyle w:val="117"/>
          <w:color w:val="000000"/>
          <w:sz w:val="24"/>
        </w:rPr>
        <w:t>сутрам,</w:t>
      </w:r>
      <w:r>
        <w:rPr>
          <w:rStyle w:val="1111"/>
          <w:color w:val="000000"/>
          <w:sz w:val="24"/>
        </w:rPr>
        <w:t xml:space="preserve"> расположение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очень благотворно для улучшения показателей </w:t>
      </w:r>
      <w:r>
        <w:rPr>
          <w:rStyle w:val="81"/>
          <w:color w:val="000000"/>
          <w:spacing w:val="0"/>
          <w:sz w:val="24"/>
        </w:rPr>
        <w:t xml:space="preserve">10-го дома. </w:t>
      </w:r>
      <w:r>
        <w:rPr>
          <w:rStyle w:val="1111"/>
          <w:color w:val="000000"/>
          <w:sz w:val="24"/>
        </w:rPr>
        <w:t xml:space="preserve">Находясь в </w:t>
      </w:r>
      <w:r>
        <w:rPr>
          <w:rStyle w:val="117"/>
          <w:color w:val="000000"/>
          <w:sz w:val="24"/>
        </w:rPr>
        <w:t>кендре</w:t>
      </w:r>
      <w:r>
        <w:rPr>
          <w:rStyle w:val="1111"/>
          <w:color w:val="000000"/>
          <w:sz w:val="24"/>
        </w:rPr>
        <w:t xml:space="preserve"> от </w:t>
      </w:r>
      <w:r>
        <w:rPr>
          <w:rStyle w:val="117"/>
          <w:color w:val="000000"/>
          <w:sz w:val="24"/>
        </w:rPr>
        <w:t>лагны,</w:t>
      </w:r>
      <w:r>
        <w:rPr>
          <w:rStyle w:val="1111"/>
          <w:color w:val="000000"/>
          <w:sz w:val="24"/>
        </w:rPr>
        <w:t xml:space="preserve"> восходящего знака,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создает </w:t>
      </w:r>
      <w:r>
        <w:rPr>
          <w:rStyle w:val="117"/>
          <w:color w:val="000000"/>
          <w:sz w:val="24"/>
        </w:rPr>
        <w:t>ама</w:t>
      </w:r>
      <w:r>
        <w:rPr>
          <w:rStyle w:val="117"/>
          <w:color w:val="000000"/>
          <w:sz w:val="24"/>
        </w:rPr>
        <w:t>ла-йогу,</w:t>
      </w:r>
      <w:r>
        <w:rPr>
          <w:rStyle w:val="1111"/>
          <w:color w:val="000000"/>
          <w:sz w:val="24"/>
        </w:rPr>
        <w:t xml:space="preserve"> результатом которой и будет широкая известность, успехи в профессиональной сфере, хороший характер и так далее. Более подробно эта </w:t>
      </w:r>
      <w:r>
        <w:rPr>
          <w:rStyle w:val="117"/>
          <w:color w:val="000000"/>
          <w:sz w:val="24"/>
        </w:rPr>
        <w:t>йога</w:t>
      </w:r>
      <w:r>
        <w:rPr>
          <w:rStyle w:val="1111"/>
          <w:color w:val="000000"/>
          <w:sz w:val="24"/>
        </w:rPr>
        <w:t xml:space="preserve"> обсуждалась в главе 4, </w:t>
      </w:r>
      <w:r>
        <w:rPr>
          <w:rStyle w:val="81"/>
          <w:color w:val="000000"/>
          <w:spacing w:val="0"/>
          <w:sz w:val="24"/>
        </w:rPr>
        <w:t xml:space="preserve">“Меркурий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доме”. </w:t>
      </w:r>
      <w:r>
        <w:rPr>
          <w:rStyle w:val="1111"/>
          <w:color w:val="000000"/>
          <w:sz w:val="24"/>
        </w:rPr>
        <w:t xml:space="preserve">Находясь в собственном знаке или в знаке экзальтации,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>фор</w:t>
      </w:r>
      <w:r>
        <w:rPr>
          <w:rStyle w:val="1111"/>
          <w:color w:val="000000"/>
          <w:sz w:val="24"/>
        </w:rPr>
        <w:t xml:space="preserve">мирует </w:t>
      </w:r>
      <w:r>
        <w:rPr>
          <w:rStyle w:val="117"/>
          <w:color w:val="000000"/>
          <w:sz w:val="24"/>
        </w:rPr>
        <w:t>хамса-йогу. Дхана-йоги, йоги</w:t>
      </w:r>
      <w:r>
        <w:rPr>
          <w:rStyle w:val="1111"/>
          <w:color w:val="000000"/>
          <w:sz w:val="24"/>
        </w:rPr>
        <w:t xml:space="preserve"> богатства, возникнут в случаях восхождения </w:t>
      </w:r>
      <w:r>
        <w:rPr>
          <w:rStyle w:val="81"/>
          <w:color w:val="000000"/>
          <w:spacing w:val="0"/>
          <w:sz w:val="24"/>
        </w:rPr>
        <w:t xml:space="preserve">Девы (Юпитер </w:t>
      </w:r>
      <w:r>
        <w:rPr>
          <w:rStyle w:val="1111"/>
          <w:color w:val="000000"/>
          <w:sz w:val="24"/>
        </w:rPr>
        <w:t xml:space="preserve">— хозяин </w:t>
      </w:r>
      <w:r>
        <w:rPr>
          <w:rStyle w:val="81"/>
          <w:color w:val="000000"/>
          <w:spacing w:val="0"/>
          <w:sz w:val="24"/>
        </w:rPr>
        <w:t xml:space="preserve">4-го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7-го домов) </w:t>
      </w:r>
      <w:r>
        <w:rPr>
          <w:rStyle w:val="1111"/>
          <w:color w:val="000000"/>
          <w:sz w:val="24"/>
        </w:rPr>
        <w:t xml:space="preserve">и восхождения </w:t>
      </w:r>
      <w:r>
        <w:rPr>
          <w:rStyle w:val="81"/>
          <w:color w:val="000000"/>
          <w:spacing w:val="0"/>
          <w:sz w:val="24"/>
        </w:rPr>
        <w:t xml:space="preserve">Стрельца (Юпитер </w:t>
      </w:r>
      <w:r>
        <w:rPr>
          <w:rStyle w:val="1111"/>
          <w:color w:val="000000"/>
          <w:sz w:val="24"/>
        </w:rPr>
        <w:t xml:space="preserve">— хозяин </w:t>
      </w:r>
      <w:r>
        <w:rPr>
          <w:rStyle w:val="81"/>
          <w:color w:val="000000"/>
          <w:spacing w:val="0"/>
          <w:sz w:val="24"/>
        </w:rPr>
        <w:t xml:space="preserve">1-го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>4-го домов).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обладатель гороскопа будет очень богат.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П</w:t>
      </w:r>
      <w:r>
        <w:rPr>
          <w:rStyle w:val="117"/>
          <w:color w:val="000000"/>
          <w:sz w:val="24"/>
        </w:rPr>
        <w:t>халадипика” —</w:t>
      </w:r>
      <w:r>
        <w:rPr>
          <w:rStyle w:val="1111"/>
          <w:color w:val="000000"/>
          <w:sz w:val="24"/>
        </w:rPr>
        <w:t xml:space="preserve"> уважение, богатство и покровительство царя или правительства.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все усилия человека, у которого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занимает </w:t>
      </w:r>
      <w:r>
        <w:rPr>
          <w:rStyle w:val="81"/>
          <w:color w:val="000000"/>
          <w:spacing w:val="0"/>
          <w:sz w:val="24"/>
        </w:rPr>
        <w:t xml:space="preserve">10-й дом, </w:t>
      </w:r>
      <w:r>
        <w:rPr>
          <w:rStyle w:val="1111"/>
          <w:color w:val="000000"/>
          <w:sz w:val="24"/>
        </w:rPr>
        <w:t xml:space="preserve">увенчаются успехом. Он будет счастлив, богат, уважаем, пользоваться доверием окружающих и владеть средствами </w:t>
      </w:r>
      <w:r>
        <w:rPr>
          <w:rStyle w:val="1111"/>
          <w:color w:val="000000"/>
          <w:sz w:val="24"/>
        </w:rPr>
        <w:t>передвижения.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флаг будет развиваться над домом обладателя гороскопа (знак высокого положения). Он превзойдет своих предков в известности и хорошей репутации. Его дом будет украшен картинами. Но он не будет счастлив со своими детьми.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вышеприведенные источники соглашаются с </w:t>
      </w:r>
      <w:r>
        <w:rPr>
          <w:rStyle w:val="117"/>
          <w:color w:val="000000"/>
          <w:sz w:val="24"/>
        </w:rPr>
        <w:t>“Бхригу- сутрой ”</w:t>
      </w:r>
      <w:r>
        <w:rPr>
          <w:rStyle w:val="1111"/>
          <w:color w:val="000000"/>
          <w:sz w:val="24"/>
        </w:rPr>
        <w:t xml:space="preserve"> относительно благоприятных характеристик положения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доме. </w:t>
      </w:r>
      <w:r>
        <w:rPr>
          <w:rStyle w:val="1111"/>
          <w:color w:val="000000"/>
          <w:sz w:val="24"/>
        </w:rPr>
        <w:t xml:space="preserve">Утверждение </w:t>
      </w:r>
      <w:r>
        <w:rPr>
          <w:rStyle w:val="117"/>
          <w:color w:val="000000"/>
          <w:sz w:val="24"/>
        </w:rPr>
        <w:t xml:space="preserve">“Чаматкар-чинтамани ” </w:t>
      </w:r>
      <w:r>
        <w:rPr>
          <w:rStyle w:val="1111"/>
          <w:color w:val="000000"/>
          <w:sz w:val="24"/>
        </w:rPr>
        <w:t xml:space="preserve">о несчастье в детях, можно объяснить тем, что </w:t>
      </w:r>
      <w:r>
        <w:rPr>
          <w:rStyle w:val="81"/>
          <w:color w:val="000000"/>
          <w:spacing w:val="0"/>
          <w:sz w:val="24"/>
        </w:rPr>
        <w:t xml:space="preserve">10-й дом </w:t>
      </w:r>
      <w:r>
        <w:rPr>
          <w:rStyle w:val="1111"/>
          <w:color w:val="000000"/>
          <w:sz w:val="24"/>
        </w:rPr>
        <w:t xml:space="preserve">— это шестой к </w:t>
      </w:r>
      <w:r>
        <w:rPr>
          <w:rStyle w:val="81"/>
          <w:color w:val="000000"/>
          <w:spacing w:val="0"/>
          <w:sz w:val="24"/>
        </w:rPr>
        <w:t>5-му д</w:t>
      </w:r>
      <w:r>
        <w:rPr>
          <w:rStyle w:val="81"/>
          <w:color w:val="000000"/>
          <w:spacing w:val="0"/>
          <w:sz w:val="24"/>
        </w:rPr>
        <w:t xml:space="preserve">ому. </w:t>
      </w:r>
      <w:r>
        <w:rPr>
          <w:rStyle w:val="1111"/>
          <w:color w:val="000000"/>
          <w:sz w:val="24"/>
        </w:rPr>
        <w:t xml:space="preserve">Являясь </w:t>
      </w:r>
      <w:r>
        <w:rPr>
          <w:rStyle w:val="117"/>
          <w:color w:val="000000"/>
          <w:sz w:val="24"/>
        </w:rPr>
        <w:t>путра-каракой,</w:t>
      </w:r>
      <w:r>
        <w:rPr>
          <w:rStyle w:val="1111"/>
          <w:color w:val="000000"/>
          <w:sz w:val="24"/>
        </w:rPr>
        <w:t xml:space="preserve"> показателем детей и находясь в </w:t>
      </w:r>
      <w:r>
        <w:rPr>
          <w:rStyle w:val="81"/>
          <w:color w:val="000000"/>
          <w:spacing w:val="0"/>
          <w:sz w:val="24"/>
        </w:rPr>
        <w:t xml:space="preserve">10-м доме, Юпитер </w:t>
      </w:r>
      <w:r>
        <w:rPr>
          <w:rStyle w:val="1111"/>
          <w:color w:val="000000"/>
          <w:sz w:val="24"/>
        </w:rPr>
        <w:t>может говорить о болезнях детей владельца гороскопа.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ЮПИТЕР В 11 -м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50-53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Lagnad ekadase guruphalam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Vidvan dhanavan bahulabhavan dvatrimsadvarse asva- rudhah (50) Aneka</w:t>
      </w:r>
      <w:r>
        <w:rPr>
          <w:rStyle w:val="126"/>
          <w:i/>
          <w:color w:val="000000"/>
          <w:sz w:val="24"/>
        </w:rPr>
        <w:t xml:space="preserve"> pratist hasiddhih (51) subhapapayute gajalabhah (52) Bhagyavr ddhih candrayute niks epalabhah (53)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Человек</w:t>
      </w:r>
      <w:r>
        <w:rPr>
          <w:rStyle w:val="171112"/>
          <w:i/>
          <w:color w:val="000000"/>
          <w:sz w:val="24"/>
          <w:lang w:eastAsia="en-US"/>
        </w:rPr>
        <w:t xml:space="preserve">, </w:t>
      </w:r>
      <w:r>
        <w:rPr>
          <w:rStyle w:val="171112"/>
          <w:i/>
          <w:color w:val="000000"/>
          <w:sz w:val="24"/>
        </w:rPr>
        <w:t>у которого Юпитер находится в 11-м доме гороскопа, будет учен, богат и иметь большие финансовые прибыли. На своем 32-м году жизни он приобретет лош</w:t>
      </w:r>
      <w:r>
        <w:rPr>
          <w:rStyle w:val="171112"/>
          <w:i/>
          <w:color w:val="000000"/>
          <w:sz w:val="24"/>
        </w:rPr>
        <w:t>адей (транспортные средства) и получит широкую известность. Когда Юпитер соединен с благоприятной или пагубной планетами, обладатель гороскопа будет очень удачлив и приобретет слонов в качестве средства передвижения. В случае соединения Юпитера с Луной сле</w:t>
      </w:r>
      <w:r>
        <w:rPr>
          <w:rStyle w:val="171112"/>
          <w:i/>
          <w:color w:val="000000"/>
          <w:sz w:val="24"/>
        </w:rPr>
        <w:t>дует ожидать больших финансовых прибылей без особых затраченных усилий.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принесет огромное благо для человека, если он находится в </w:t>
      </w:r>
      <w:r>
        <w:rPr>
          <w:rStyle w:val="81"/>
          <w:color w:val="000000"/>
          <w:spacing w:val="0"/>
          <w:sz w:val="24"/>
        </w:rPr>
        <w:t xml:space="preserve">11-м доме </w:t>
      </w:r>
      <w:r>
        <w:rPr>
          <w:rStyle w:val="1111"/>
          <w:color w:val="000000"/>
          <w:sz w:val="24"/>
        </w:rPr>
        <w:t xml:space="preserve">гороскопа. В </w:t>
      </w:r>
      <w:r>
        <w:rPr>
          <w:rStyle w:val="61"/>
          <w:color w:val="000000"/>
          <w:sz w:val="24"/>
        </w:rPr>
        <w:t>сутре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52 утверждается, что в случае соединения с благоприятной или пагубной планета</w:t>
      </w:r>
      <w:r>
        <w:rPr>
          <w:rStyle w:val="1111"/>
          <w:color w:val="000000"/>
          <w:sz w:val="24"/>
        </w:rPr>
        <w:t xml:space="preserve">ми, обладатель гороскопа станет преуспевающим. Бхригу Муни придерживается взгляда, что, являясь самой сильной из благоприятных планет, </w:t>
      </w: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 xml:space="preserve">находясь в </w:t>
      </w:r>
      <w:r>
        <w:rPr>
          <w:rStyle w:val="81"/>
          <w:color w:val="000000"/>
          <w:spacing w:val="0"/>
          <w:sz w:val="24"/>
        </w:rPr>
        <w:t xml:space="preserve">11-м доме </w:t>
      </w:r>
      <w:r>
        <w:rPr>
          <w:rStyle w:val="1111"/>
          <w:color w:val="000000"/>
          <w:sz w:val="24"/>
        </w:rPr>
        <w:t xml:space="preserve">в соединении, усиливает хорошие качества других планет и нейтрализует влияние пагубных, так </w:t>
      </w:r>
      <w:r>
        <w:rPr>
          <w:rStyle w:val="1111"/>
          <w:color w:val="000000"/>
          <w:sz w:val="24"/>
        </w:rPr>
        <w:t xml:space="preserve">как даже они в доме </w:t>
      </w:r>
      <w:r>
        <w:rPr>
          <w:rStyle w:val="61"/>
          <w:color w:val="000000"/>
          <w:sz w:val="24"/>
        </w:rPr>
        <w:t>упачая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дают хорошие результаты. Бхригу Муни пишет, что результатом этих соединений будет приобретение слонов в качестве средств передвижения, что в наше время должно рассматриваться, как приобретение престижных и дорогих моделей автомоб</w:t>
      </w:r>
      <w:r>
        <w:rPr>
          <w:rStyle w:val="1111"/>
          <w:color w:val="000000"/>
          <w:sz w:val="24"/>
        </w:rPr>
        <w:t xml:space="preserve">илей. Особенно это справедливо, 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соединен с </w:t>
      </w:r>
      <w:r>
        <w:rPr>
          <w:rStyle w:val="81"/>
          <w:color w:val="000000"/>
          <w:spacing w:val="0"/>
          <w:sz w:val="24"/>
        </w:rPr>
        <w:t xml:space="preserve">Венерой </w:t>
      </w:r>
      <w:r>
        <w:rPr>
          <w:rStyle w:val="1111"/>
          <w:color w:val="000000"/>
          <w:sz w:val="24"/>
        </w:rPr>
        <w:t>— показателем средств передвижения.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Гороскоп миллионера Генри Форда прекрасно иллюстрирует это.</w:t>
      </w:r>
    </w:p>
    <w:p w:rsidR="00000000" w:rsidRDefault="008A16BA">
      <w:pPr>
        <w:framePr w:h="4558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6" type="#_x0000_t75" style="width:227.25pt;height:228pt">
            <v:imagedata r:id="rId29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0"/>
          <w:color w:val="000000"/>
          <w:sz w:val="24"/>
        </w:rPr>
        <w:t>Дхана-йоги, йоги</w:t>
      </w:r>
      <w:r>
        <w:rPr>
          <w:rStyle w:val="1111"/>
          <w:color w:val="000000"/>
          <w:sz w:val="24"/>
        </w:rPr>
        <w:t xml:space="preserve"> богатства, образуются в случаях восхождения </w:t>
      </w:r>
      <w:r>
        <w:rPr>
          <w:rStyle w:val="81"/>
          <w:color w:val="000000"/>
          <w:spacing w:val="0"/>
          <w:sz w:val="24"/>
        </w:rPr>
        <w:t xml:space="preserve">Водолея (Юпитер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Стрельце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11-м</w:t>
      </w:r>
      <w:r>
        <w:rPr>
          <w:rStyle w:val="81"/>
          <w:color w:val="000000"/>
          <w:spacing w:val="0"/>
          <w:sz w:val="24"/>
        </w:rPr>
        <w:t xml:space="preserve"> доме </w:t>
      </w:r>
      <w:r>
        <w:rPr>
          <w:rStyle w:val="1111"/>
          <w:color w:val="000000"/>
          <w:sz w:val="24"/>
        </w:rPr>
        <w:t xml:space="preserve">как хозяин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11-го домов) </w:t>
      </w:r>
      <w:r>
        <w:rPr>
          <w:rStyle w:val="1111"/>
          <w:color w:val="000000"/>
          <w:sz w:val="24"/>
        </w:rPr>
        <w:t xml:space="preserve">и восхождения </w:t>
      </w:r>
      <w:r>
        <w:rPr>
          <w:rStyle w:val="81"/>
          <w:color w:val="000000"/>
          <w:spacing w:val="0"/>
          <w:sz w:val="24"/>
        </w:rPr>
        <w:t xml:space="preserve">Девы (Юпитер </w:t>
      </w:r>
      <w:r>
        <w:rPr>
          <w:rStyle w:val="1111"/>
          <w:color w:val="000000"/>
          <w:sz w:val="24"/>
        </w:rPr>
        <w:t xml:space="preserve">экзальтирован в </w:t>
      </w:r>
      <w:r>
        <w:rPr>
          <w:rStyle w:val="81"/>
          <w:color w:val="000000"/>
          <w:spacing w:val="0"/>
          <w:sz w:val="24"/>
        </w:rPr>
        <w:t xml:space="preserve">Раке </w:t>
      </w:r>
      <w:r>
        <w:rPr>
          <w:rStyle w:val="1111"/>
          <w:color w:val="000000"/>
          <w:sz w:val="24"/>
        </w:rPr>
        <w:t xml:space="preserve">как хозяин </w:t>
      </w:r>
      <w:r>
        <w:rPr>
          <w:rStyle w:val="81"/>
          <w:color w:val="000000"/>
          <w:spacing w:val="0"/>
          <w:sz w:val="24"/>
        </w:rPr>
        <w:t xml:space="preserve">4-го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7-го домов). </w:t>
      </w:r>
      <w:r>
        <w:rPr>
          <w:rStyle w:val="1111"/>
          <w:color w:val="000000"/>
          <w:sz w:val="24"/>
        </w:rPr>
        <w:t xml:space="preserve">Влияя из </w:t>
      </w:r>
      <w:r>
        <w:rPr>
          <w:rStyle w:val="81"/>
          <w:color w:val="000000"/>
          <w:spacing w:val="0"/>
          <w:sz w:val="24"/>
        </w:rPr>
        <w:t xml:space="preserve">11- го дома </w:t>
      </w:r>
      <w:r>
        <w:rPr>
          <w:rStyle w:val="1111"/>
          <w:color w:val="000000"/>
          <w:sz w:val="24"/>
        </w:rPr>
        <w:t xml:space="preserve">на </w:t>
      </w:r>
      <w:r>
        <w:rPr>
          <w:rStyle w:val="81"/>
          <w:color w:val="000000"/>
          <w:spacing w:val="0"/>
          <w:sz w:val="24"/>
        </w:rPr>
        <w:t xml:space="preserve">5-й, Юпитер </w:t>
      </w:r>
      <w:r>
        <w:rPr>
          <w:rStyle w:val="1111"/>
          <w:color w:val="000000"/>
          <w:sz w:val="24"/>
        </w:rPr>
        <w:t>приносит счастье в детях.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10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обладатель гороскопа будет преуспевающим и у</w:t>
      </w:r>
      <w:r>
        <w:rPr>
          <w:rStyle w:val="1111"/>
          <w:color w:val="000000"/>
          <w:sz w:val="24"/>
        </w:rPr>
        <w:t>дачливым.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0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богатство, бесстрашие, небольшое количество детей, долгая жизнь и наличие средств передвижения.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10"/>
          <w:color w:val="000000"/>
          <w:sz w:val="24"/>
        </w:rPr>
        <w:t>Саравали”</w:t>
      </w:r>
      <w:r>
        <w:rPr>
          <w:rStyle w:val="1111"/>
          <w:color w:val="000000"/>
          <w:sz w:val="24"/>
        </w:rPr>
        <w:t xml:space="preserve"> — человек, у которого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располагается в </w:t>
      </w:r>
      <w:r>
        <w:rPr>
          <w:rStyle w:val="81"/>
          <w:color w:val="000000"/>
          <w:spacing w:val="0"/>
          <w:sz w:val="24"/>
        </w:rPr>
        <w:t xml:space="preserve">11-м доме </w:t>
      </w:r>
      <w:r>
        <w:rPr>
          <w:rStyle w:val="1111"/>
          <w:color w:val="000000"/>
          <w:sz w:val="24"/>
        </w:rPr>
        <w:t>гороскопа, будет иметь огромные финансовые прибыли, слуг и транспорт</w:t>
      </w:r>
      <w:r>
        <w:rPr>
          <w:rStyle w:val="1111"/>
          <w:color w:val="000000"/>
          <w:sz w:val="24"/>
        </w:rPr>
        <w:t>ные средства. Он будет благороден, но не получит высокого образования и будет иметь мало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Чаматкар-чинтамани”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будет иметь вещи из золота и серебра, тратить деньги не на предметы роскоши, а на благо других. Он будет разумен и с</w:t>
      </w:r>
      <w:r>
        <w:rPr>
          <w:rStyle w:val="1111"/>
          <w:color w:val="000000"/>
          <w:sz w:val="24"/>
        </w:rPr>
        <w:t>танет опорой для своего отца.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Положение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11-м доме </w:t>
      </w:r>
      <w:r>
        <w:rPr>
          <w:rStyle w:val="1111"/>
          <w:color w:val="000000"/>
          <w:sz w:val="24"/>
        </w:rPr>
        <w:t xml:space="preserve">считается очень благоприятным всеми авторитетами. Мнение </w:t>
      </w:r>
      <w:r>
        <w:rPr>
          <w:rStyle w:val="117"/>
          <w:color w:val="000000"/>
          <w:sz w:val="24"/>
        </w:rPr>
        <w:t>“Пхаладипики ”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7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в отношении детей сомнительны, так как из </w:t>
      </w:r>
      <w:r>
        <w:rPr>
          <w:rStyle w:val="81"/>
          <w:color w:val="000000"/>
          <w:spacing w:val="0"/>
          <w:sz w:val="24"/>
        </w:rPr>
        <w:t xml:space="preserve">11-го дома Юпитер </w:t>
      </w:r>
      <w:r>
        <w:rPr>
          <w:rStyle w:val="1111"/>
          <w:color w:val="000000"/>
          <w:sz w:val="24"/>
        </w:rPr>
        <w:t xml:space="preserve">будет благотворно влиять на дом детей. </w:t>
      </w:r>
      <w:r>
        <w:rPr>
          <w:rStyle w:val="1111"/>
          <w:color w:val="000000"/>
          <w:sz w:val="24"/>
        </w:rPr>
        <w:t xml:space="preserve">А вот замечание “Саравали” о невысоком образовании справедливо и логично, так как </w:t>
      </w:r>
      <w:r>
        <w:rPr>
          <w:rStyle w:val="81"/>
          <w:color w:val="000000"/>
          <w:spacing w:val="0"/>
          <w:sz w:val="24"/>
        </w:rPr>
        <w:t xml:space="preserve">11-й дом </w:t>
      </w:r>
      <w:r>
        <w:rPr>
          <w:rStyle w:val="1111"/>
          <w:color w:val="000000"/>
          <w:sz w:val="24"/>
        </w:rPr>
        <w:t xml:space="preserve">— это восьмой к </w:t>
      </w:r>
      <w:r>
        <w:rPr>
          <w:rStyle w:val="81"/>
          <w:color w:val="000000"/>
          <w:spacing w:val="0"/>
          <w:sz w:val="24"/>
        </w:rPr>
        <w:t xml:space="preserve">4-му дому, </w:t>
      </w:r>
      <w:r>
        <w:rPr>
          <w:rStyle w:val="1111"/>
          <w:color w:val="000000"/>
          <w:sz w:val="24"/>
        </w:rPr>
        <w:t xml:space="preserve">показателю академического образования, и </w:t>
      </w:r>
      <w:r>
        <w:rPr>
          <w:rStyle w:val="81"/>
          <w:color w:val="000000"/>
          <w:spacing w:val="0"/>
          <w:sz w:val="24"/>
        </w:rPr>
        <w:t xml:space="preserve">Юпитер, </w:t>
      </w:r>
      <w:r>
        <w:rPr>
          <w:rStyle w:val="1111"/>
          <w:color w:val="000000"/>
          <w:sz w:val="24"/>
        </w:rPr>
        <w:t xml:space="preserve">как </w:t>
      </w:r>
      <w:r>
        <w:rPr>
          <w:rStyle w:val="117"/>
          <w:color w:val="000000"/>
          <w:sz w:val="24"/>
        </w:rPr>
        <w:t>гьяна-карака,</w:t>
      </w:r>
      <w:r>
        <w:rPr>
          <w:rStyle w:val="1111"/>
          <w:color w:val="000000"/>
          <w:sz w:val="24"/>
        </w:rPr>
        <w:t xml:space="preserve"> показатель знания, находясь в </w:t>
      </w:r>
      <w:r>
        <w:rPr>
          <w:rStyle w:val="81"/>
          <w:color w:val="000000"/>
          <w:spacing w:val="0"/>
          <w:sz w:val="24"/>
        </w:rPr>
        <w:t xml:space="preserve">11-м доме </w:t>
      </w:r>
      <w:r>
        <w:rPr>
          <w:rStyle w:val="1111"/>
          <w:color w:val="000000"/>
          <w:sz w:val="24"/>
        </w:rPr>
        <w:t xml:space="preserve">дает ум, интеллект, разумность </w:t>
      </w:r>
      <w:r>
        <w:rPr>
          <w:rStyle w:val="1111"/>
          <w:color w:val="000000"/>
          <w:sz w:val="24"/>
        </w:rPr>
        <w:t xml:space="preserve">и мудрость (влияние на </w:t>
      </w:r>
      <w:r>
        <w:rPr>
          <w:rStyle w:val="81"/>
          <w:color w:val="000000"/>
          <w:spacing w:val="0"/>
          <w:sz w:val="24"/>
        </w:rPr>
        <w:t xml:space="preserve">5- й дом), </w:t>
      </w:r>
      <w:r>
        <w:rPr>
          <w:rStyle w:val="1111"/>
          <w:color w:val="000000"/>
          <w:sz w:val="24"/>
        </w:rPr>
        <w:t>но и препятствия в получении академического образования.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ЮПИТЕР В 12-м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54-58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Lagnad dvadase guruphalam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Nirdhanah pat hitah alpaputrah ganitas astrajn ah samb- hogT (54) GranthivranT ayogyah (55) subhayute uccasv</w:t>
      </w:r>
      <w:r>
        <w:rPr>
          <w:rStyle w:val="126"/>
          <w:i/>
          <w:color w:val="000000"/>
          <w:sz w:val="24"/>
        </w:rPr>
        <w:t>ak- setre svargalokapraptih (56) Papayute papalokapraptih (57) Dharmamulena dhanavyayah brahmanastri sambhogJ garbhimsan garni (58)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владелец гороскопа будет бедным и иметь мало детей. У него проявится склонность к науке, исследованиям, к математике, но хар</w:t>
      </w:r>
      <w:r>
        <w:rPr>
          <w:rStyle w:val="171112"/>
          <w:i/>
          <w:color w:val="000000"/>
          <w:sz w:val="24"/>
        </w:rPr>
        <w:t>актер его будет плохим, а поведение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2"/>
          <w:i/>
          <w:color w:val="000000"/>
          <w:sz w:val="24"/>
        </w:rPr>
        <w:t>распущенным. Если Юпитер соединен с благоприятной планетой или находится в своем собственном знаке или знаке экзальтации, обладатель гороскопа отправится на небеса после своей смерти. Соединение Юпитера с пагубной план</w:t>
      </w:r>
      <w:r>
        <w:rPr>
          <w:rStyle w:val="171112"/>
          <w:i/>
          <w:color w:val="000000"/>
          <w:sz w:val="24"/>
        </w:rPr>
        <w:t>етой</w:t>
      </w:r>
      <w:r>
        <w:rPr>
          <w:rStyle w:val="171114"/>
          <w:i/>
          <w:color w:val="000000"/>
          <w:sz w:val="24"/>
        </w:rPr>
        <w:t xml:space="preserve"> — </w:t>
      </w:r>
      <w:r>
        <w:rPr>
          <w:rStyle w:val="171112"/>
          <w:i/>
          <w:color w:val="000000"/>
          <w:sz w:val="24"/>
        </w:rPr>
        <w:t>показатель сошествия в низшие миры после смерти. Человек, имеющий Юпитер в 12-м доме гороскопа, будет жертвовать деньги на храмы, но иметь сексуальные связи с женщинами высшей касты и беременными женщинами.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12-й дом </w:t>
      </w:r>
      <w:r>
        <w:rPr>
          <w:rStyle w:val="1111"/>
          <w:color w:val="000000"/>
          <w:sz w:val="24"/>
        </w:rPr>
        <w:t>является самой сильн</w:t>
      </w:r>
      <w:r>
        <w:rPr>
          <w:rStyle w:val="1111"/>
          <w:color w:val="000000"/>
          <w:sz w:val="24"/>
        </w:rPr>
        <w:t xml:space="preserve">ой </w:t>
      </w:r>
      <w:r>
        <w:rPr>
          <w:rStyle w:val="61"/>
          <w:color w:val="000000"/>
          <w:sz w:val="24"/>
        </w:rPr>
        <w:t>дустханой,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 даже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утрачивает свои благоприятные качества, находясь в этом доме. 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является хозяином </w:t>
      </w:r>
      <w:r>
        <w:rPr>
          <w:rStyle w:val="61"/>
          <w:color w:val="000000"/>
          <w:sz w:val="24"/>
        </w:rPr>
        <w:t>кендр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61"/>
          <w:color w:val="000000"/>
          <w:sz w:val="24"/>
        </w:rPr>
        <w:t>трикон,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то и их характеристики негативно затрагиваются.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6-й, 8-й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12-й дома </w:t>
      </w:r>
      <w:r>
        <w:rPr>
          <w:rStyle w:val="1111"/>
          <w:color w:val="000000"/>
          <w:sz w:val="24"/>
        </w:rPr>
        <w:t xml:space="preserve">— </w:t>
      </w:r>
      <w:r>
        <w:rPr>
          <w:rStyle w:val="61"/>
          <w:color w:val="000000"/>
          <w:sz w:val="24"/>
        </w:rPr>
        <w:t>дустханы,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но если хозяева этих домов расположен</w:t>
      </w:r>
      <w:r>
        <w:rPr>
          <w:rStyle w:val="1111"/>
          <w:color w:val="000000"/>
          <w:sz w:val="24"/>
        </w:rPr>
        <w:t xml:space="preserve">ы в одном из них, возникает благоприятная </w:t>
      </w:r>
      <w:r>
        <w:rPr>
          <w:rStyle w:val="61"/>
          <w:color w:val="000000"/>
          <w:sz w:val="24"/>
        </w:rPr>
        <w:t>виприт- раджа-йога,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дарующая имя, славу и богатство. Этот взгляд подтверждается следующей шлокой из </w:t>
      </w:r>
      <w:r>
        <w:rPr>
          <w:rStyle w:val="61"/>
          <w:color w:val="000000"/>
          <w:sz w:val="24"/>
        </w:rPr>
        <w:t>“Уттара-каламриты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randroso vyayasasthago ripupatau randhre vyaye va sthite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rihpheso ’pi tathaiva randhraripubhe ya</w:t>
      </w:r>
      <w:r>
        <w:rPr>
          <w:rStyle w:val="126"/>
          <w:i/>
          <w:color w:val="000000"/>
          <w:sz w:val="24"/>
        </w:rPr>
        <w:t>syasti tasminvadet</w:t>
      </w:r>
      <w:r>
        <w:rPr>
          <w:rStyle w:val="125"/>
          <w:i/>
          <w:color w:val="000000"/>
          <w:spacing w:val="0"/>
          <w:sz w:val="24"/>
        </w:rPr>
        <w:t xml:space="preserve"> I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anyonyarksagata niriksanayutascanyaitayukteksita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jay o' sau nrpatih prasastavibhavo rajadhirajesvarah</w:t>
      </w:r>
      <w:r>
        <w:rPr>
          <w:rStyle w:val="125"/>
          <w:i/>
          <w:color w:val="000000"/>
          <w:spacing w:val="0"/>
          <w:sz w:val="24"/>
        </w:rPr>
        <w:t xml:space="preserve"> II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6"/>
          <w:i/>
          <w:color w:val="000000"/>
          <w:sz w:val="24"/>
          <w:lang w:val="ru-RU" w:eastAsia="ru-RU"/>
        </w:rPr>
        <w:t xml:space="preserve">(шлока </w:t>
      </w:r>
      <w:r>
        <w:rPr>
          <w:rStyle w:val="126"/>
          <w:i/>
          <w:color w:val="000000"/>
          <w:sz w:val="24"/>
          <w:lang w:val="ru-RU"/>
        </w:rPr>
        <w:t xml:space="preserve">22, </w:t>
      </w:r>
      <w:r>
        <w:rPr>
          <w:rStyle w:val="126"/>
          <w:i/>
          <w:color w:val="000000"/>
          <w:sz w:val="24"/>
          <w:lang w:val="ru-RU" w:eastAsia="ru-RU"/>
        </w:rPr>
        <w:t xml:space="preserve">кханда </w:t>
      </w:r>
      <w:r>
        <w:rPr>
          <w:rStyle w:val="126"/>
          <w:i/>
          <w:color w:val="000000"/>
          <w:sz w:val="24"/>
          <w:lang w:val="ru-RU"/>
        </w:rPr>
        <w:t>4)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“Если возникает любая из следующих планетных комбинаций:</w:t>
      </w:r>
    </w:p>
    <w:p w:rsidR="00000000" w:rsidRDefault="008A16BA">
      <w:pPr>
        <w:pStyle w:val="af0"/>
        <w:numPr>
          <w:ilvl w:val="0"/>
          <w:numId w:val="35"/>
        </w:numPr>
        <w:shd w:val="clear" w:color="auto" w:fill="auto"/>
        <w:tabs>
          <w:tab w:val="left" w:pos="53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хозяин </w:t>
      </w:r>
      <w:r>
        <w:rPr>
          <w:rStyle w:val="81"/>
          <w:color w:val="000000"/>
          <w:spacing w:val="0"/>
          <w:sz w:val="24"/>
        </w:rPr>
        <w:t xml:space="preserve">8-го дома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6-м </w:t>
      </w:r>
      <w:r>
        <w:rPr>
          <w:rStyle w:val="1111"/>
          <w:color w:val="000000"/>
          <w:sz w:val="24"/>
        </w:rPr>
        <w:t xml:space="preserve">или в </w:t>
      </w:r>
      <w:r>
        <w:rPr>
          <w:rStyle w:val="81"/>
          <w:color w:val="000000"/>
          <w:spacing w:val="0"/>
          <w:sz w:val="24"/>
        </w:rPr>
        <w:t>12-м домах;</w:t>
      </w:r>
    </w:p>
    <w:p w:rsidR="00000000" w:rsidRDefault="008A16BA">
      <w:pPr>
        <w:pStyle w:val="af0"/>
        <w:numPr>
          <w:ilvl w:val="0"/>
          <w:numId w:val="35"/>
        </w:numPr>
        <w:shd w:val="clear" w:color="auto" w:fill="auto"/>
        <w:tabs>
          <w:tab w:val="left" w:pos="53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х</w:t>
      </w:r>
      <w:r>
        <w:rPr>
          <w:rStyle w:val="1111"/>
          <w:color w:val="000000"/>
          <w:sz w:val="24"/>
        </w:rPr>
        <w:t xml:space="preserve">озяин </w:t>
      </w:r>
      <w:r>
        <w:rPr>
          <w:rStyle w:val="81"/>
          <w:color w:val="000000"/>
          <w:spacing w:val="0"/>
          <w:sz w:val="24"/>
        </w:rPr>
        <w:t xml:space="preserve">6-го дома </w:t>
      </w:r>
      <w:r>
        <w:rPr>
          <w:rStyle w:val="1111"/>
          <w:color w:val="000000"/>
          <w:sz w:val="24"/>
        </w:rPr>
        <w:t xml:space="preserve">располагается в </w:t>
      </w:r>
      <w:r>
        <w:rPr>
          <w:rStyle w:val="81"/>
          <w:color w:val="000000"/>
          <w:spacing w:val="0"/>
          <w:sz w:val="24"/>
        </w:rPr>
        <w:t xml:space="preserve">8-м </w:t>
      </w:r>
      <w:r>
        <w:rPr>
          <w:rStyle w:val="1111"/>
          <w:color w:val="000000"/>
          <w:sz w:val="24"/>
        </w:rPr>
        <w:t xml:space="preserve">или в </w:t>
      </w:r>
      <w:r>
        <w:rPr>
          <w:rStyle w:val="81"/>
          <w:color w:val="000000"/>
          <w:spacing w:val="0"/>
          <w:sz w:val="24"/>
        </w:rPr>
        <w:t>12-м домах;</w:t>
      </w:r>
    </w:p>
    <w:p w:rsidR="00000000" w:rsidRDefault="008A16BA">
      <w:pPr>
        <w:pStyle w:val="af0"/>
        <w:numPr>
          <w:ilvl w:val="0"/>
          <w:numId w:val="35"/>
        </w:numPr>
        <w:shd w:val="clear" w:color="auto" w:fill="auto"/>
        <w:tabs>
          <w:tab w:val="left" w:pos="54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хозяин </w:t>
      </w:r>
      <w:r>
        <w:rPr>
          <w:rStyle w:val="81"/>
          <w:color w:val="000000"/>
          <w:spacing w:val="0"/>
          <w:sz w:val="24"/>
        </w:rPr>
        <w:t xml:space="preserve">12-го дома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8-м </w:t>
      </w:r>
      <w:r>
        <w:rPr>
          <w:rStyle w:val="1111"/>
          <w:color w:val="000000"/>
          <w:sz w:val="24"/>
        </w:rPr>
        <w:t xml:space="preserve">или в </w:t>
      </w:r>
      <w:r>
        <w:rPr>
          <w:rStyle w:val="81"/>
          <w:color w:val="000000"/>
          <w:spacing w:val="0"/>
          <w:sz w:val="24"/>
        </w:rPr>
        <w:t>12-м домах;</w:t>
      </w:r>
    </w:p>
    <w:p w:rsidR="00000000" w:rsidRDefault="008A16BA">
      <w:pPr>
        <w:pStyle w:val="af0"/>
        <w:numPr>
          <w:ilvl w:val="0"/>
          <w:numId w:val="35"/>
        </w:numPr>
        <w:shd w:val="clear" w:color="auto" w:fill="auto"/>
        <w:tabs>
          <w:tab w:val="left" w:pos="54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названные три хозяина, связанные любым образом: взаимной переменой домов, взаимным аспектом или соединением и, в то же самое время, свободные от такой</w:t>
      </w:r>
      <w:r>
        <w:rPr>
          <w:rStyle w:val="1111"/>
          <w:color w:val="000000"/>
          <w:sz w:val="24"/>
        </w:rPr>
        <w:t xml:space="preserve"> связи с другими планетами, то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владелец гороскопа станет императором других царей и будет благословлен славой и богатством”.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 современной ведической астрологии наряду с перечисленными позициями положения хозяина </w:t>
      </w:r>
      <w:r>
        <w:rPr>
          <w:rStyle w:val="81"/>
          <w:color w:val="000000"/>
          <w:spacing w:val="0"/>
          <w:sz w:val="24"/>
        </w:rPr>
        <w:t xml:space="preserve">12-го дома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12-м, 8-го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дома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8-м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>6-го д</w:t>
      </w:r>
      <w:r>
        <w:rPr>
          <w:rStyle w:val="81"/>
          <w:color w:val="000000"/>
          <w:spacing w:val="0"/>
          <w:sz w:val="24"/>
        </w:rPr>
        <w:t xml:space="preserve">ома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6-м доме </w:t>
      </w:r>
      <w:r>
        <w:rPr>
          <w:rStyle w:val="1111"/>
          <w:color w:val="000000"/>
          <w:sz w:val="24"/>
        </w:rPr>
        <w:t>также считаются благоприятными.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Если </w:t>
      </w:r>
      <w:r>
        <w:rPr>
          <w:rStyle w:val="81"/>
          <w:color w:val="000000"/>
          <w:spacing w:val="0"/>
          <w:sz w:val="24"/>
        </w:rPr>
        <w:t xml:space="preserve">Юпитер </w:t>
      </w:r>
      <w:r>
        <w:rPr>
          <w:rStyle w:val="1111"/>
          <w:color w:val="000000"/>
          <w:sz w:val="24"/>
        </w:rPr>
        <w:t xml:space="preserve">удовлетворяет любое из этих условий, он может стать очень благотворным и в </w:t>
      </w:r>
      <w:r>
        <w:rPr>
          <w:rStyle w:val="81"/>
          <w:color w:val="000000"/>
          <w:spacing w:val="0"/>
          <w:sz w:val="24"/>
        </w:rPr>
        <w:t xml:space="preserve">12-м, 8-м </w:t>
      </w:r>
      <w:r>
        <w:rPr>
          <w:rStyle w:val="1111"/>
          <w:color w:val="000000"/>
          <w:sz w:val="24"/>
        </w:rPr>
        <w:t xml:space="preserve">или в </w:t>
      </w:r>
      <w:r>
        <w:rPr>
          <w:rStyle w:val="81"/>
          <w:color w:val="000000"/>
          <w:spacing w:val="0"/>
          <w:sz w:val="24"/>
        </w:rPr>
        <w:t>6-м домах.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Замечание великого мудреца о “небесах и низших мирах после смерти” следует рассматривать в соот</w:t>
      </w:r>
      <w:r>
        <w:rPr>
          <w:rStyle w:val="1111"/>
          <w:color w:val="000000"/>
          <w:sz w:val="24"/>
        </w:rPr>
        <w:t xml:space="preserve">ветствии с нашими комментариями к положению </w:t>
      </w:r>
      <w:r>
        <w:rPr>
          <w:rStyle w:val="81"/>
          <w:color w:val="000000"/>
          <w:spacing w:val="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12-м доме </w:t>
      </w:r>
      <w:r>
        <w:rPr>
          <w:rStyle w:val="1111"/>
          <w:color w:val="000000"/>
          <w:sz w:val="24"/>
        </w:rPr>
        <w:t>гороскопа.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человек с такой позицией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>в гороскопе станет злодеем и преступником.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обладатель гороскопа будет нелюбим другими людьми и груб в</w:t>
      </w:r>
      <w:r>
        <w:rPr>
          <w:rStyle w:val="1111"/>
          <w:color w:val="000000"/>
          <w:sz w:val="24"/>
        </w:rPr>
        <w:t xml:space="preserve"> своей речи. Он будет бездетным, ленивым, иметь сомнительные принципы и будет занимать подчиненное положение.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лень, грубая речь, неудачи.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несмотря на все свои усилия делать благие дела не получит как</w:t>
      </w:r>
      <w:r>
        <w:rPr>
          <w:rStyle w:val="1111"/>
          <w:color w:val="000000"/>
          <w:sz w:val="24"/>
        </w:rPr>
        <w:t>ой- либо похвалы. Он будет глуп и потеряет свое состояние.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классические тексты дают негативную трактовку расположения </w:t>
      </w:r>
      <w:r>
        <w:rPr>
          <w:rStyle w:val="81"/>
          <w:color w:val="000000"/>
          <w:spacing w:val="0"/>
          <w:sz w:val="24"/>
        </w:rPr>
        <w:t xml:space="preserve">Юпитера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12-м доме.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14" w:name="bookmark114"/>
      <w:r>
        <w:rPr>
          <w:rStyle w:val="3Arial2"/>
          <w:rFonts w:ascii="Times New Roman" w:hAnsi="Times New Roman" w:cs="Times New Roman"/>
          <w:b/>
          <w:color w:val="000000"/>
          <w:spacing w:val="0"/>
          <w:sz w:val="24"/>
        </w:rPr>
        <w:t>Характеристики расположения Венеры в двенадцати домах гороскопа</w:t>
      </w:r>
      <w:bookmarkEnd w:id="114"/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5" w:name="bookmark115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ВЕНЕРА В 1-м ДОМЕ</w:t>
      </w:r>
      <w:bookmarkEnd w:id="115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1-13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Atha tan</w:t>
      </w:r>
      <w:r>
        <w:rPr>
          <w:rStyle w:val="171112"/>
          <w:i/>
          <w:color w:val="000000"/>
          <w:sz w:val="24"/>
          <w:lang w:val="en-US" w:eastAsia="en-US"/>
        </w:rPr>
        <w:t>vadidvadas a bhavasthita bhrguphalamaha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Tatradau lagne bhrguphalam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Ganitasastrajnah (1) DT rghayuh darapriyah vastralan- karapriyah rupalavanyapriyah gunavan (2) StrTpriyah dha- mvidvan (3) subhayute aneka bhiisanavan (4) Svarnakanti- dehah (5) PapavTks it</w:t>
      </w:r>
      <w:r>
        <w:rPr>
          <w:rStyle w:val="171112"/>
          <w:i/>
          <w:color w:val="000000"/>
          <w:sz w:val="24"/>
          <w:lang w:val="en-US" w:eastAsia="en-US"/>
        </w:rPr>
        <w:t>ayute riT castagate coravan canavan (6) Vataslesmadirogavan (7) Bhavadhipe rahuyute brhadvidvT</w:t>
      </w:r>
      <w:r>
        <w:rPr>
          <w:rStyle w:val="171114"/>
          <w:i/>
          <w:color w:val="000000"/>
          <w:sz w:val="24"/>
          <w:lang w:val="en-US" w:eastAsia="en-US"/>
        </w:rPr>
        <w:t xml:space="preserve"> - </w:t>
      </w:r>
      <w:r>
        <w:rPr>
          <w:rStyle w:val="171112"/>
          <w:i/>
          <w:color w:val="000000"/>
          <w:sz w:val="24"/>
          <w:lang w:val="en-US" w:eastAsia="en-US"/>
        </w:rPr>
        <w:t>jo bhavati (8) Vahane subhayute gajantaisvaryavan (9) Svaksetre maharajayogah (10) Randhre sasthasthavyay- adhipesukre durbale strTdvayam (11) Cancalabhagyah (</w:t>
      </w:r>
      <w:r>
        <w:rPr>
          <w:rStyle w:val="171112"/>
          <w:i/>
          <w:color w:val="000000"/>
          <w:sz w:val="24"/>
          <w:lang w:val="en-US" w:eastAsia="en-US"/>
        </w:rPr>
        <w:t>12) Krurabuddhih (13)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 xml:space="preserve">З&amp;енера </w:t>
      </w:r>
      <w:r>
        <w:rPr>
          <w:rStyle w:val="171112"/>
          <w:i/>
          <w:color w:val="000000"/>
          <w:sz w:val="24"/>
          <w:lang w:val="en-US" w:eastAsia="en-US"/>
        </w:rPr>
        <w:t>el</w:t>
      </w:r>
      <w:r>
        <w:rPr>
          <w:rStyle w:val="171112"/>
          <w:i/>
          <w:color w:val="000000"/>
          <w:sz w:val="24"/>
        </w:rPr>
        <w:t xml:space="preserve">-м доме говорит о большой продолжительности жизни и хороших познаниях в математике. Обладатель гороскопа будет любим своей женой и нравиться многим женщинам. Он станет большим 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ценителем прекрасного, любящим украшения и крас</w:t>
      </w:r>
      <w:r>
        <w:rPr>
          <w:rStyle w:val="171112"/>
          <w:i/>
          <w:color w:val="000000"/>
          <w:sz w:val="24"/>
        </w:rPr>
        <w:t xml:space="preserve">ивую одежду. Если Венера находится в соединении с благотворной планетой, тело обладателя гороскопа будет излучать свет, подобный золотому. Он будет владеть множеством драгоценностей. Когда Венера соединена или аспектирована пагубной планетой или находится </w:t>
      </w:r>
      <w:r>
        <w:rPr>
          <w:rStyle w:val="171112"/>
          <w:i/>
          <w:color w:val="000000"/>
          <w:sz w:val="24"/>
        </w:rPr>
        <w:t>в знаке своего ослабления, хозяин гороскопа станет вором, обманщиком, мошенником и будет страдать от ревматических заболеваний. Когда 4-й дом занимает благоприятная планета, обладатель гороскопа будет процветающим и иметь слонов в качестве средств передвиж</w:t>
      </w:r>
      <w:r>
        <w:rPr>
          <w:rStyle w:val="171112"/>
          <w:i/>
          <w:color w:val="000000"/>
          <w:sz w:val="24"/>
        </w:rPr>
        <w:t>ения. Если Венера располагается в своем собственном знаке, проявятся все результаты махараджа-йоги: известность, богатство и слава. Человек, у которого Венера слабая в гороскопе или является хозяйкой 8-го, 6-го или 12-го домов, будет иметь две жены, переме</w:t>
      </w:r>
      <w:r>
        <w:rPr>
          <w:rStyle w:val="171112"/>
          <w:i/>
          <w:color w:val="000000"/>
          <w:sz w:val="24"/>
        </w:rPr>
        <w:t>нчивую удачу, а сам будет жестоким и бесчувственным.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6" w:name="bookmark116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11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Находясь в </w:t>
      </w:r>
      <w:r>
        <w:rPr>
          <w:rStyle w:val="81"/>
          <w:color w:val="000000"/>
          <w:spacing w:val="0"/>
          <w:sz w:val="24"/>
        </w:rPr>
        <w:t xml:space="preserve">1-м доме, Венера </w:t>
      </w:r>
      <w:r>
        <w:rPr>
          <w:rStyle w:val="1111"/>
          <w:color w:val="000000"/>
          <w:sz w:val="24"/>
        </w:rPr>
        <w:t>награждает обладателя гороскопа большой привлекательностью, обаянием, женственностью, мягкостью и хорошими качествами характера.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Пять планет — </w:t>
      </w:r>
      <w:r>
        <w:rPr>
          <w:rStyle w:val="81"/>
          <w:color w:val="000000"/>
          <w:spacing w:val="0"/>
          <w:sz w:val="24"/>
        </w:rPr>
        <w:t>Юпитер, Сатурн, Вен</w:t>
      </w:r>
      <w:r>
        <w:rPr>
          <w:rStyle w:val="81"/>
          <w:color w:val="000000"/>
          <w:spacing w:val="0"/>
          <w:sz w:val="24"/>
        </w:rPr>
        <w:t xml:space="preserve">ера, Марс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Меркурий, </w:t>
      </w:r>
      <w:r>
        <w:rPr>
          <w:rStyle w:val="1111"/>
          <w:color w:val="000000"/>
          <w:sz w:val="24"/>
        </w:rPr>
        <w:t xml:space="preserve">находясь в домах квадранта в своих собственных знаках или знаках экзальтации, образуют </w:t>
      </w:r>
      <w:r>
        <w:rPr>
          <w:rStyle w:val="117"/>
          <w:color w:val="000000"/>
          <w:sz w:val="24"/>
        </w:rPr>
        <w:t>панча-махапуруша-йоги,</w:t>
      </w:r>
      <w:r>
        <w:rPr>
          <w:rStyle w:val="1111"/>
          <w:color w:val="000000"/>
          <w:sz w:val="24"/>
        </w:rPr>
        <w:t xml:space="preserve"> “пять йог великой радости”, результаты которых уже описывались в предыдущих главах.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>в этих позициях, то есть в знаках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Тельца, Весов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Рыбах, </w:t>
      </w:r>
      <w:r>
        <w:rPr>
          <w:rStyle w:val="1111"/>
          <w:color w:val="000000"/>
          <w:sz w:val="24"/>
        </w:rPr>
        <w:t xml:space="preserve">образует так называемую </w:t>
      </w:r>
      <w:r>
        <w:rPr>
          <w:rStyle w:val="117"/>
          <w:color w:val="000000"/>
          <w:sz w:val="24"/>
        </w:rPr>
        <w:t>малавья-йогу,</w:t>
      </w:r>
      <w:r>
        <w:rPr>
          <w:rStyle w:val="1111"/>
          <w:color w:val="000000"/>
          <w:sz w:val="24"/>
        </w:rPr>
        <w:t xml:space="preserve"> характеристики которой следующие: “Обладатель гороскопа будет иметь гармоничное сложение и сильные чувства. Он будет энергичен, богат, владеть средствами передвижения, счастлив с женой и детьми,</w:t>
      </w:r>
      <w:r>
        <w:rPr>
          <w:rStyle w:val="1111"/>
          <w:color w:val="000000"/>
          <w:sz w:val="24"/>
        </w:rPr>
        <w:t xml:space="preserve"> станет знаменит и образован”.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Сутра</w:t>
      </w:r>
      <w:r>
        <w:rPr>
          <w:rStyle w:val="1111"/>
          <w:color w:val="000000"/>
          <w:sz w:val="24"/>
        </w:rPr>
        <w:t xml:space="preserve"> 11, в которой утверждается, что в случаях, когда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является хозяйкой </w:t>
      </w:r>
      <w:r>
        <w:rPr>
          <w:rStyle w:val="81"/>
          <w:color w:val="000000"/>
          <w:spacing w:val="0"/>
          <w:sz w:val="24"/>
        </w:rPr>
        <w:t xml:space="preserve">6-го, 8-го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12-го домов, </w:t>
      </w:r>
      <w:r>
        <w:rPr>
          <w:rStyle w:val="1111"/>
          <w:color w:val="000000"/>
          <w:sz w:val="24"/>
        </w:rPr>
        <w:t xml:space="preserve">проявляются негативные характеристики, не совсем справедлива, так как, если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— хозяйка </w:t>
      </w:r>
      <w:r>
        <w:rPr>
          <w:rStyle w:val="81"/>
          <w:color w:val="000000"/>
          <w:spacing w:val="0"/>
          <w:sz w:val="24"/>
        </w:rPr>
        <w:t xml:space="preserve">8-го дома,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8-й дом </w:t>
      </w:r>
      <w:r>
        <w:rPr>
          <w:rStyle w:val="1111"/>
          <w:color w:val="000000"/>
          <w:sz w:val="24"/>
        </w:rPr>
        <w:t>распо</w:t>
      </w:r>
      <w:r>
        <w:rPr>
          <w:rStyle w:val="1111"/>
          <w:color w:val="000000"/>
          <w:sz w:val="24"/>
        </w:rPr>
        <w:t xml:space="preserve">лагается в </w:t>
      </w:r>
      <w:r>
        <w:rPr>
          <w:rStyle w:val="81"/>
          <w:color w:val="000000"/>
          <w:spacing w:val="0"/>
          <w:sz w:val="24"/>
        </w:rPr>
        <w:t xml:space="preserve">Тельце, </w:t>
      </w:r>
      <w:r>
        <w:rPr>
          <w:rStyle w:val="1111"/>
          <w:color w:val="000000"/>
          <w:sz w:val="24"/>
        </w:rPr>
        <w:t xml:space="preserve">а </w:t>
      </w:r>
      <w:r>
        <w:rPr>
          <w:rStyle w:val="117"/>
          <w:color w:val="000000"/>
          <w:sz w:val="24"/>
        </w:rPr>
        <w:t>лагна —</w:t>
      </w:r>
      <w:r>
        <w:rPr>
          <w:rStyle w:val="1111"/>
          <w:color w:val="000000"/>
          <w:sz w:val="24"/>
        </w:rPr>
        <w:t xml:space="preserve"> в </w:t>
      </w:r>
      <w:r>
        <w:rPr>
          <w:rStyle w:val="81"/>
          <w:color w:val="000000"/>
          <w:spacing w:val="0"/>
          <w:sz w:val="24"/>
        </w:rPr>
        <w:t xml:space="preserve">Весах, </w:t>
      </w:r>
      <w:r>
        <w:rPr>
          <w:rStyle w:val="1111"/>
          <w:color w:val="000000"/>
          <w:sz w:val="24"/>
        </w:rPr>
        <w:t xml:space="preserve">формируется </w:t>
      </w:r>
      <w:r>
        <w:rPr>
          <w:rStyle w:val="117"/>
          <w:color w:val="000000"/>
          <w:sz w:val="24"/>
        </w:rPr>
        <w:t>малавья-йога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7"/>
          <w:color w:val="000000"/>
          <w:sz w:val="24"/>
        </w:rPr>
        <w:t>маха- раджа-йога,</w:t>
      </w:r>
      <w:r>
        <w:rPr>
          <w:rStyle w:val="1111"/>
          <w:color w:val="000000"/>
          <w:sz w:val="24"/>
        </w:rPr>
        <w:t xml:space="preserve"> результаты которой описываются в 10-й сутре. Если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— хозяйка </w:t>
      </w:r>
      <w:r>
        <w:rPr>
          <w:rStyle w:val="81"/>
          <w:color w:val="000000"/>
          <w:spacing w:val="0"/>
          <w:sz w:val="24"/>
        </w:rPr>
        <w:t xml:space="preserve">8-го дома,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8-й дом </w:t>
      </w:r>
      <w:r>
        <w:rPr>
          <w:rStyle w:val="1111"/>
          <w:color w:val="000000"/>
          <w:sz w:val="24"/>
        </w:rPr>
        <w:t xml:space="preserve">располагается в </w:t>
      </w:r>
      <w:r>
        <w:rPr>
          <w:rStyle w:val="81"/>
          <w:color w:val="000000"/>
          <w:spacing w:val="0"/>
          <w:sz w:val="24"/>
        </w:rPr>
        <w:t xml:space="preserve">Весах, </w:t>
      </w:r>
      <w:r>
        <w:rPr>
          <w:rStyle w:val="1111"/>
          <w:color w:val="000000"/>
          <w:sz w:val="24"/>
        </w:rPr>
        <w:t xml:space="preserve">а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— в </w:t>
      </w:r>
      <w:r>
        <w:rPr>
          <w:rStyle w:val="81"/>
          <w:color w:val="000000"/>
          <w:spacing w:val="0"/>
          <w:sz w:val="24"/>
        </w:rPr>
        <w:t xml:space="preserve">1-м доме </w:t>
      </w:r>
      <w:r>
        <w:rPr>
          <w:rStyle w:val="1111"/>
          <w:color w:val="000000"/>
          <w:sz w:val="24"/>
        </w:rPr>
        <w:t xml:space="preserve">в знаке </w:t>
      </w:r>
      <w:r>
        <w:rPr>
          <w:rStyle w:val="81"/>
          <w:color w:val="000000"/>
          <w:spacing w:val="0"/>
          <w:sz w:val="24"/>
        </w:rPr>
        <w:t xml:space="preserve">Рыб, </w:t>
      </w:r>
      <w:r>
        <w:rPr>
          <w:rStyle w:val="1111"/>
          <w:color w:val="000000"/>
          <w:sz w:val="24"/>
        </w:rPr>
        <w:t xml:space="preserve">образуется </w:t>
      </w:r>
      <w:r>
        <w:rPr>
          <w:rStyle w:val="117"/>
          <w:color w:val="000000"/>
          <w:sz w:val="24"/>
        </w:rPr>
        <w:t xml:space="preserve">малавья-йога. </w:t>
      </w:r>
      <w:r>
        <w:rPr>
          <w:rStyle w:val="1111"/>
          <w:color w:val="000000"/>
          <w:sz w:val="24"/>
        </w:rPr>
        <w:t>Ко</w:t>
      </w:r>
      <w:r>
        <w:rPr>
          <w:rStyle w:val="1111"/>
          <w:color w:val="000000"/>
          <w:sz w:val="24"/>
        </w:rPr>
        <w:t xml:space="preserve">гда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— хозяйка </w:t>
      </w:r>
      <w:r>
        <w:rPr>
          <w:rStyle w:val="81"/>
          <w:color w:val="000000"/>
          <w:spacing w:val="0"/>
          <w:sz w:val="24"/>
        </w:rPr>
        <w:t xml:space="preserve">6-го дома, </w:t>
      </w:r>
      <w:r>
        <w:rPr>
          <w:rStyle w:val="1111"/>
          <w:color w:val="000000"/>
          <w:sz w:val="24"/>
        </w:rPr>
        <w:t xml:space="preserve">а </w:t>
      </w:r>
      <w:r>
        <w:rPr>
          <w:rStyle w:val="81"/>
          <w:color w:val="000000"/>
          <w:spacing w:val="0"/>
          <w:sz w:val="24"/>
        </w:rPr>
        <w:t xml:space="preserve">6-й дом </w:t>
      </w:r>
      <w:r>
        <w:rPr>
          <w:rStyle w:val="1111"/>
          <w:color w:val="000000"/>
          <w:sz w:val="24"/>
        </w:rPr>
        <w:t xml:space="preserve">приходится на знак </w:t>
      </w:r>
      <w:r>
        <w:rPr>
          <w:rStyle w:val="81"/>
          <w:color w:val="000000"/>
          <w:spacing w:val="0"/>
          <w:sz w:val="24"/>
        </w:rPr>
        <w:t xml:space="preserve">Весов, </w:t>
      </w:r>
      <w:r>
        <w:rPr>
          <w:rStyle w:val="1111"/>
          <w:color w:val="000000"/>
          <w:sz w:val="24"/>
        </w:rPr>
        <w:t xml:space="preserve">то </w:t>
      </w:r>
      <w:r>
        <w:rPr>
          <w:rStyle w:val="81"/>
          <w:color w:val="000000"/>
          <w:spacing w:val="0"/>
          <w:sz w:val="24"/>
        </w:rPr>
        <w:t xml:space="preserve">1-й дом, </w:t>
      </w:r>
      <w:r>
        <w:rPr>
          <w:rStyle w:val="1111"/>
          <w:color w:val="000000"/>
          <w:sz w:val="24"/>
        </w:rPr>
        <w:t xml:space="preserve">соответственно, будет в </w:t>
      </w:r>
      <w:r>
        <w:rPr>
          <w:rStyle w:val="81"/>
          <w:color w:val="000000"/>
          <w:spacing w:val="0"/>
          <w:sz w:val="24"/>
        </w:rPr>
        <w:t xml:space="preserve">Тельце. </w:t>
      </w:r>
      <w:r>
        <w:rPr>
          <w:rStyle w:val="1111"/>
          <w:color w:val="000000"/>
          <w:sz w:val="24"/>
        </w:rPr>
        <w:t xml:space="preserve">Нахождение в нем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создает </w:t>
      </w:r>
      <w:r>
        <w:rPr>
          <w:rStyle w:val="117"/>
          <w:color w:val="000000"/>
          <w:sz w:val="24"/>
        </w:rPr>
        <w:t>махараджа-йогу.</w:t>
      </w:r>
      <w:r>
        <w:rPr>
          <w:rStyle w:val="1111"/>
          <w:color w:val="000000"/>
          <w:sz w:val="24"/>
        </w:rPr>
        <w:t xml:space="preserve"> И только тогда, когда восходит знак </w:t>
      </w:r>
      <w:r>
        <w:rPr>
          <w:rStyle w:val="81"/>
          <w:color w:val="000000"/>
          <w:spacing w:val="0"/>
          <w:sz w:val="24"/>
        </w:rPr>
        <w:t xml:space="preserve">Стрельца, </w:t>
      </w:r>
      <w:r>
        <w:rPr>
          <w:rStyle w:val="1111"/>
          <w:color w:val="000000"/>
          <w:sz w:val="24"/>
        </w:rPr>
        <w:t xml:space="preserve">а </w:t>
      </w:r>
      <w:r>
        <w:rPr>
          <w:rStyle w:val="81"/>
          <w:color w:val="000000"/>
          <w:spacing w:val="0"/>
          <w:sz w:val="24"/>
        </w:rPr>
        <w:t xml:space="preserve">6-й дом </w:t>
      </w:r>
      <w:r>
        <w:rPr>
          <w:rStyle w:val="1111"/>
          <w:color w:val="000000"/>
          <w:sz w:val="24"/>
        </w:rPr>
        <w:t xml:space="preserve">располагается в </w:t>
      </w:r>
      <w:r>
        <w:rPr>
          <w:rStyle w:val="81"/>
          <w:color w:val="000000"/>
          <w:spacing w:val="0"/>
          <w:sz w:val="24"/>
        </w:rPr>
        <w:t xml:space="preserve">Тельце </w:t>
      </w:r>
      <w:r>
        <w:rPr>
          <w:rStyle w:val="1111"/>
          <w:color w:val="000000"/>
          <w:sz w:val="24"/>
        </w:rPr>
        <w:t xml:space="preserve">и когда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— </w:t>
      </w:r>
      <w:r>
        <w:rPr>
          <w:rStyle w:val="1111"/>
          <w:color w:val="000000"/>
          <w:sz w:val="24"/>
        </w:rPr>
        <w:t xml:space="preserve">хозяйка </w:t>
      </w:r>
      <w:r>
        <w:rPr>
          <w:rStyle w:val="81"/>
          <w:color w:val="000000"/>
          <w:spacing w:val="0"/>
          <w:sz w:val="24"/>
        </w:rPr>
        <w:t xml:space="preserve">12-го дома, </w:t>
      </w:r>
      <w:r>
        <w:rPr>
          <w:rStyle w:val="1111"/>
          <w:color w:val="000000"/>
          <w:sz w:val="24"/>
        </w:rPr>
        <w:t xml:space="preserve">проявляются негативные характеристики, упомянутые в </w:t>
      </w:r>
      <w:r>
        <w:rPr>
          <w:rStyle w:val="117"/>
          <w:color w:val="000000"/>
          <w:sz w:val="24"/>
        </w:rPr>
        <w:t>сутре</w:t>
      </w:r>
      <w:r>
        <w:rPr>
          <w:rStyle w:val="1111"/>
          <w:color w:val="000000"/>
          <w:sz w:val="24"/>
        </w:rPr>
        <w:t xml:space="preserve"> 11.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Для восходящих </w:t>
      </w:r>
      <w:r>
        <w:rPr>
          <w:rStyle w:val="81"/>
          <w:color w:val="000000"/>
          <w:spacing w:val="0"/>
          <w:sz w:val="24"/>
        </w:rPr>
        <w:t xml:space="preserve">Козерога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Водолея Венера </w:t>
      </w:r>
      <w:r>
        <w:rPr>
          <w:rStyle w:val="1111"/>
          <w:color w:val="000000"/>
          <w:sz w:val="24"/>
        </w:rPr>
        <w:t xml:space="preserve">является </w:t>
      </w:r>
      <w:r>
        <w:rPr>
          <w:rStyle w:val="117"/>
          <w:color w:val="000000"/>
          <w:sz w:val="24"/>
        </w:rPr>
        <w:t>йога- каракой,</w:t>
      </w:r>
      <w:r>
        <w:rPr>
          <w:rStyle w:val="1111"/>
          <w:color w:val="000000"/>
          <w:sz w:val="24"/>
        </w:rPr>
        <w:t xml:space="preserve"> планетой силы, а ее присутствие в </w:t>
      </w:r>
      <w:r>
        <w:rPr>
          <w:rStyle w:val="81"/>
          <w:color w:val="000000"/>
          <w:spacing w:val="0"/>
          <w:sz w:val="24"/>
        </w:rPr>
        <w:t xml:space="preserve">1-м доме </w:t>
      </w:r>
      <w:r>
        <w:rPr>
          <w:rStyle w:val="1111"/>
          <w:color w:val="000000"/>
          <w:sz w:val="24"/>
        </w:rPr>
        <w:t>окажется необыкновенно благотворным для обладателя гороскопа и при</w:t>
      </w:r>
      <w:r>
        <w:rPr>
          <w:rStyle w:val="1111"/>
          <w:color w:val="000000"/>
          <w:sz w:val="24"/>
        </w:rPr>
        <w:t xml:space="preserve">несет большие возможности, великие таланты, богатство, славу и все удобства этого мира. При расположении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Деве </w:t>
      </w:r>
      <w:r>
        <w:rPr>
          <w:rStyle w:val="1111"/>
          <w:color w:val="000000"/>
          <w:sz w:val="24"/>
        </w:rPr>
        <w:t xml:space="preserve">образуется </w:t>
      </w:r>
      <w:r>
        <w:rPr>
          <w:rStyle w:val="117"/>
          <w:color w:val="000000"/>
          <w:sz w:val="24"/>
        </w:rPr>
        <w:t>дхана-йога,</w:t>
      </w:r>
      <w:r>
        <w:rPr>
          <w:rStyle w:val="1111"/>
          <w:color w:val="000000"/>
          <w:sz w:val="24"/>
        </w:rPr>
        <w:t xml:space="preserve"> так как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— хозяйка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9-го домов. </w:t>
      </w:r>
      <w:r>
        <w:rPr>
          <w:rStyle w:val="1111"/>
          <w:color w:val="000000"/>
          <w:sz w:val="24"/>
        </w:rPr>
        <w:t>Это дарует хозяину гороскопа богатство, которое, по всей видимости, бу</w:t>
      </w:r>
      <w:r>
        <w:rPr>
          <w:rStyle w:val="1111"/>
          <w:color w:val="000000"/>
          <w:sz w:val="24"/>
        </w:rPr>
        <w:t>дет заработано нечестным путем, потому что Бхригу Муни описывает обладателя гороскопа как “вора и мошенника”.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7" w:name="bookmark117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11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</w:t>
      </w:r>
      <w:r>
        <w:rPr>
          <w:rStyle w:val="1111"/>
          <w:color w:val="000000"/>
          <w:sz w:val="24"/>
        </w:rPr>
        <w:t xml:space="preserve"> — счастье и много любовных приключений.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</w:t>
      </w:r>
      <w:r>
        <w:rPr>
          <w:rStyle w:val="1111"/>
          <w:color w:val="000000"/>
          <w:sz w:val="24"/>
        </w:rPr>
        <w:t xml:space="preserve"> — обладатель гороскопа проживет долгую, счастливую жизнь. У </w:t>
      </w:r>
      <w:r>
        <w:rPr>
          <w:rStyle w:val="1111"/>
          <w:color w:val="000000"/>
          <w:sz w:val="24"/>
        </w:rPr>
        <w:t>него будет красивое тело и чарующие глаза.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красота, счастье, любовь женщин и долгая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будет красив и любить общество благородных людей и прекрасных женщин. Он совершит благочестивые поступки и б</w:t>
      </w:r>
      <w:r>
        <w:rPr>
          <w:rStyle w:val="1111"/>
          <w:color w:val="000000"/>
          <w:sz w:val="24"/>
        </w:rPr>
        <w:t>удет жить в роскоши.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древние трактаты упоминают благоприятные характеристики расположения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1-м доме, </w:t>
      </w:r>
      <w:r>
        <w:rPr>
          <w:rStyle w:val="1111"/>
          <w:color w:val="000000"/>
          <w:sz w:val="24"/>
        </w:rPr>
        <w:t xml:space="preserve">но </w:t>
      </w:r>
      <w:r>
        <w:rPr>
          <w:rStyle w:val="117"/>
          <w:color w:val="000000"/>
          <w:sz w:val="24"/>
        </w:rPr>
        <w:t xml:space="preserve">“Бхригу-сутра” </w:t>
      </w:r>
      <w:r>
        <w:rPr>
          <w:rStyle w:val="1111"/>
          <w:color w:val="000000"/>
          <w:sz w:val="24"/>
        </w:rPr>
        <w:t>рассматривает их более детально.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ВЕНЕРА ВО 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14-19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Lagnad dvitTye bhrguphalam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Dhanavan kutumbT subho</w:t>
      </w:r>
      <w:r>
        <w:rPr>
          <w:rStyle w:val="126"/>
          <w:i/>
          <w:color w:val="000000"/>
          <w:sz w:val="24"/>
        </w:rPr>
        <w:t>janah vinayavan (14) Netre vilasadhanavan sumukhah (15) Dayavan paropakari (16) Dvatrirm advars e uttamastri labhah (17) Bhavadhipe durba- lah duhsthane netravaiparTtyanbhavati (18) sasiyute nisan- dhah kut umbahTno netrarogi dhananas akarah (19)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 xml:space="preserve">Человек, </w:t>
      </w:r>
      <w:r>
        <w:rPr>
          <w:rStyle w:val="171112"/>
          <w:i/>
          <w:color w:val="000000"/>
          <w:sz w:val="24"/>
        </w:rPr>
        <w:t xml:space="preserve">у которого Венера расположена во 2-м доме гороскопа, будет богат, иметь красивые глаза, смиренный характер, хорошую семью и вкусную пищу. Будучи милосердным, он станет помогать другим. В 32 года он женится на прекрасной женщине. Если хозяин 2-го дома слаб </w:t>
      </w:r>
      <w:r>
        <w:rPr>
          <w:rStyle w:val="171112"/>
          <w:i/>
          <w:color w:val="000000"/>
          <w:sz w:val="24"/>
        </w:rPr>
        <w:t>или находится в 6-м, 8-м или 12-м домах, возможны глазные болезни. В случае соединения Венеры с Луной, в то время как хозяин 2-го дома находится в 6-м, 8-м или 12-м домах, владелец гороскопа лишится семьи, пустит по ветру свое богатство и будет иметь глазн</w:t>
      </w:r>
      <w:r>
        <w:rPr>
          <w:rStyle w:val="171112"/>
          <w:i/>
          <w:color w:val="000000"/>
          <w:sz w:val="24"/>
        </w:rPr>
        <w:t>ые болезни, возможно даже “куриную слепоту”.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43"/>
        </w:numPr>
        <w:shd w:val="clear" w:color="auto" w:fill="auto"/>
        <w:tabs>
          <w:tab w:val="left" w:pos="75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— дом богатства, и благоприятная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дает обладателю гороскопа хорошие финансовые возможности и владение драгоценностями. Так как показателями </w:t>
      </w:r>
      <w:r>
        <w:rPr>
          <w:rStyle w:val="81"/>
          <w:color w:val="000000"/>
          <w:spacing w:val="0"/>
          <w:sz w:val="24"/>
        </w:rPr>
        <w:t xml:space="preserve">2-го дома </w:t>
      </w:r>
      <w:r>
        <w:rPr>
          <w:rStyle w:val="1111"/>
          <w:color w:val="000000"/>
          <w:sz w:val="24"/>
        </w:rPr>
        <w:t xml:space="preserve">являются еще речь и зрение, то </w:t>
      </w:r>
      <w:r>
        <w:rPr>
          <w:rStyle w:val="81"/>
          <w:color w:val="000000"/>
          <w:spacing w:val="0"/>
          <w:sz w:val="24"/>
        </w:rPr>
        <w:t>Венер</w:t>
      </w:r>
      <w:r>
        <w:rPr>
          <w:rStyle w:val="81"/>
          <w:color w:val="000000"/>
          <w:spacing w:val="0"/>
          <w:sz w:val="24"/>
        </w:rPr>
        <w:t xml:space="preserve">а </w:t>
      </w:r>
      <w:r>
        <w:rPr>
          <w:rStyle w:val="1111"/>
          <w:color w:val="000000"/>
          <w:sz w:val="24"/>
        </w:rPr>
        <w:t xml:space="preserve">во </w:t>
      </w:r>
      <w:r>
        <w:rPr>
          <w:rStyle w:val="81"/>
          <w:color w:val="000000"/>
          <w:spacing w:val="0"/>
          <w:sz w:val="24"/>
        </w:rPr>
        <w:t xml:space="preserve">2-м доме </w:t>
      </w:r>
      <w:r>
        <w:rPr>
          <w:rStyle w:val="1111"/>
          <w:color w:val="000000"/>
          <w:sz w:val="24"/>
        </w:rPr>
        <w:t xml:space="preserve">наделяет приятной манерой речи, поэтическим даром и красивыми, выразительными глазами. Как замечает великий мудрец, пораженный хозяин </w:t>
      </w:r>
      <w:r>
        <w:rPr>
          <w:rStyle w:val="81"/>
          <w:color w:val="000000"/>
          <w:spacing w:val="0"/>
          <w:sz w:val="24"/>
        </w:rPr>
        <w:t xml:space="preserve">2-го дома </w:t>
      </w:r>
      <w:r>
        <w:rPr>
          <w:rStyle w:val="1111"/>
          <w:color w:val="000000"/>
          <w:sz w:val="24"/>
        </w:rPr>
        <w:t>вызовет глазные болезни.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во </w:t>
      </w:r>
      <w:r>
        <w:rPr>
          <w:rStyle w:val="81"/>
          <w:color w:val="000000"/>
          <w:spacing w:val="0"/>
          <w:sz w:val="24"/>
        </w:rPr>
        <w:t xml:space="preserve">2-м доме </w:t>
      </w:r>
      <w:r>
        <w:rPr>
          <w:rStyle w:val="1111"/>
          <w:color w:val="000000"/>
          <w:sz w:val="24"/>
        </w:rPr>
        <w:t xml:space="preserve">проявится наилучшим образом, если будет располагаться </w:t>
      </w:r>
      <w:r>
        <w:rPr>
          <w:rStyle w:val="1111"/>
          <w:color w:val="000000"/>
          <w:sz w:val="24"/>
        </w:rPr>
        <w:t xml:space="preserve">в своих знаках или знаке экзальтации. В случае восхождения </w:t>
      </w:r>
      <w:r>
        <w:rPr>
          <w:rStyle w:val="81"/>
          <w:color w:val="000000"/>
          <w:spacing w:val="0"/>
          <w:sz w:val="24"/>
        </w:rPr>
        <w:t xml:space="preserve">Овна, Венера </w:t>
      </w:r>
      <w:r>
        <w:rPr>
          <w:rStyle w:val="1111"/>
          <w:color w:val="000000"/>
          <w:sz w:val="24"/>
        </w:rPr>
        <w:t xml:space="preserve">будет в </w:t>
      </w:r>
      <w:r>
        <w:rPr>
          <w:rStyle w:val="81"/>
          <w:color w:val="000000"/>
          <w:spacing w:val="0"/>
          <w:sz w:val="24"/>
        </w:rPr>
        <w:t xml:space="preserve">Тельце </w:t>
      </w:r>
      <w:r>
        <w:rPr>
          <w:rStyle w:val="1111"/>
          <w:color w:val="000000"/>
          <w:sz w:val="24"/>
        </w:rPr>
        <w:t>как хозяйка</w:t>
      </w:r>
    </w:p>
    <w:p w:rsidR="00000000" w:rsidRDefault="008A16BA">
      <w:pPr>
        <w:pStyle w:val="af0"/>
        <w:numPr>
          <w:ilvl w:val="0"/>
          <w:numId w:val="40"/>
        </w:numPr>
        <w:shd w:val="clear" w:color="auto" w:fill="auto"/>
        <w:tabs>
          <w:tab w:val="left" w:pos="50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7-го домов. </w:t>
      </w:r>
      <w:r>
        <w:rPr>
          <w:rStyle w:val="1111"/>
          <w:color w:val="000000"/>
          <w:sz w:val="24"/>
        </w:rPr>
        <w:t xml:space="preserve">Когда восходит </w:t>
      </w:r>
      <w:r>
        <w:rPr>
          <w:rStyle w:val="81"/>
          <w:color w:val="000000"/>
          <w:spacing w:val="0"/>
          <w:sz w:val="24"/>
        </w:rPr>
        <w:t xml:space="preserve">Дева, Венера </w:t>
      </w:r>
      <w:r>
        <w:rPr>
          <w:rStyle w:val="1111"/>
          <w:color w:val="000000"/>
          <w:sz w:val="24"/>
        </w:rPr>
        <w:t xml:space="preserve">во </w:t>
      </w:r>
      <w:r>
        <w:rPr>
          <w:rStyle w:val="81"/>
          <w:color w:val="000000"/>
          <w:spacing w:val="0"/>
          <w:sz w:val="24"/>
        </w:rPr>
        <w:t xml:space="preserve">2-м доме </w:t>
      </w:r>
      <w:r>
        <w:rPr>
          <w:rStyle w:val="1111"/>
          <w:color w:val="000000"/>
          <w:sz w:val="24"/>
        </w:rPr>
        <w:t xml:space="preserve">в знаке </w:t>
      </w:r>
      <w:r>
        <w:rPr>
          <w:rStyle w:val="81"/>
          <w:color w:val="000000"/>
          <w:spacing w:val="0"/>
          <w:sz w:val="24"/>
        </w:rPr>
        <w:t xml:space="preserve">Весов </w:t>
      </w:r>
      <w:r>
        <w:rPr>
          <w:rStyle w:val="1111"/>
          <w:color w:val="000000"/>
          <w:sz w:val="24"/>
        </w:rPr>
        <w:t xml:space="preserve">располагается как хозяйка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9-го домов. </w:t>
      </w:r>
      <w:r>
        <w:rPr>
          <w:rStyle w:val="1111"/>
          <w:color w:val="000000"/>
          <w:sz w:val="24"/>
        </w:rPr>
        <w:t xml:space="preserve">И наконец, при восходящем </w:t>
      </w:r>
      <w:r>
        <w:rPr>
          <w:rStyle w:val="81"/>
          <w:color w:val="000000"/>
          <w:spacing w:val="0"/>
          <w:sz w:val="24"/>
        </w:rPr>
        <w:t>Водолее, Венера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Рыбах </w:t>
      </w:r>
      <w:r>
        <w:rPr>
          <w:rStyle w:val="1111"/>
          <w:color w:val="000000"/>
          <w:sz w:val="24"/>
        </w:rPr>
        <w:t xml:space="preserve">как хозяйка </w:t>
      </w:r>
      <w:r>
        <w:rPr>
          <w:rStyle w:val="81"/>
          <w:color w:val="000000"/>
          <w:spacing w:val="0"/>
          <w:sz w:val="24"/>
        </w:rPr>
        <w:t xml:space="preserve">4-го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9-го домов. </w:t>
      </w:r>
      <w:r>
        <w:rPr>
          <w:rStyle w:val="1111"/>
          <w:color w:val="000000"/>
          <w:sz w:val="24"/>
        </w:rPr>
        <w:t xml:space="preserve">Все эти расположения образуют сильные </w:t>
      </w:r>
      <w:r>
        <w:rPr>
          <w:rStyle w:val="117"/>
          <w:color w:val="000000"/>
          <w:sz w:val="24"/>
        </w:rPr>
        <w:t>дхана-йоги.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8" w:name="bookmark118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11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“Бхрихат-джатака” —</w:t>
      </w:r>
      <w:r>
        <w:rPr>
          <w:rStyle w:val="1111"/>
          <w:color w:val="000000"/>
          <w:sz w:val="24"/>
        </w:rPr>
        <w:t xml:space="preserve"> сладкая речь станет отличительной чертой характера владельца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Пхаладипика” —</w:t>
      </w:r>
      <w:r>
        <w:rPr>
          <w:rStyle w:val="1111"/>
          <w:color w:val="000000"/>
          <w:sz w:val="24"/>
        </w:rPr>
        <w:t xml:space="preserve"> богатство из многих источников и </w:t>
      </w:r>
      <w:r>
        <w:rPr>
          <w:rStyle w:val="1111"/>
          <w:color w:val="000000"/>
          <w:sz w:val="24"/>
        </w:rPr>
        <w:t>поэтический дар.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хозяин гороскопа будет очень богат и скромен (прост, смиренен, застенчив), красноречив, исполнен славы и иметь атрибуты роскошной жизни высшего класса (включая и общество прекрасных женщин), станет наслаждаться хорошей пищей и</w:t>
      </w:r>
      <w:r>
        <w:rPr>
          <w:rStyle w:val="1111"/>
          <w:color w:val="000000"/>
          <w:sz w:val="24"/>
        </w:rPr>
        <w:t xml:space="preserve"> напитками.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обладатель гороскопа будет сладкоречив, разумен и красив. Он станет любителем красивых женщин и хорошей одежды.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19" w:name="bookmark119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  <w:bookmarkEnd w:id="11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Наблюдается согласие всех авторов относительно благоприятных характеристик положения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во </w:t>
      </w:r>
      <w:r>
        <w:rPr>
          <w:rStyle w:val="81"/>
          <w:color w:val="000000"/>
          <w:spacing w:val="0"/>
          <w:sz w:val="24"/>
        </w:rPr>
        <w:t>2-</w:t>
      </w:r>
      <w:r>
        <w:rPr>
          <w:rStyle w:val="81"/>
          <w:color w:val="000000"/>
          <w:spacing w:val="0"/>
          <w:sz w:val="24"/>
        </w:rPr>
        <w:t xml:space="preserve">м доме, </w:t>
      </w:r>
      <w:r>
        <w:rPr>
          <w:rStyle w:val="1111"/>
          <w:color w:val="000000"/>
          <w:sz w:val="24"/>
        </w:rPr>
        <w:t xml:space="preserve">но необходимо учитывать и ситуации, описанные </w:t>
      </w:r>
      <w:r>
        <w:rPr>
          <w:rStyle w:val="117"/>
          <w:color w:val="000000"/>
          <w:sz w:val="24"/>
        </w:rPr>
        <w:t>сутрами,</w:t>
      </w:r>
      <w:r>
        <w:rPr>
          <w:rStyle w:val="1111"/>
          <w:color w:val="000000"/>
          <w:sz w:val="24"/>
        </w:rPr>
        <w:t xml:space="preserve"> при которых возникают негативные результаты.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0" w:name="bookmark120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ВЕНЕРА В 3-м ДОМЕ</w:t>
      </w:r>
      <w:bookmarkEnd w:id="12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20-22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Lagnat trtTye bhr 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Atilubdhah dak.sirya.van bhratrvrddhih san kalpa siddhih pascat sah.odarabh.avah (20) Krame</w:t>
      </w:r>
      <w:r>
        <w:rPr>
          <w:rStyle w:val="171112"/>
          <w:i/>
          <w:color w:val="000000"/>
          <w:sz w:val="24"/>
          <w:lang w:val="en-US" w:eastAsia="en-US"/>
        </w:rPr>
        <w:t>na bhratrtatparah vit- tabhogaparah (21) Bhavadhipe balayute uccasvaks etre bhratrvrddhih duhsthane papayute bhratrnasah (22)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Человек, у которого Венера располагается в 3-м доме гороскопа, будет очень скуп, терпелив и иметь много братьев. К нему придет усп</w:t>
      </w:r>
      <w:r>
        <w:rPr>
          <w:rStyle w:val="171112"/>
          <w:i/>
          <w:color w:val="000000"/>
          <w:sz w:val="24"/>
        </w:rPr>
        <w:t>ех благодаря решительным действиям. В течение жизни обладателя гороскопа ждет потеря братьев. Они будут получать все меньше и меньше финансовых прибылей. Если хозяин 3-го дома силен или находится в своем знаке или знаке экзальтации, ожидается увеличение чи</w:t>
      </w:r>
      <w:r>
        <w:rPr>
          <w:rStyle w:val="171112"/>
          <w:i/>
          <w:color w:val="000000"/>
          <w:sz w:val="24"/>
        </w:rPr>
        <w:t>сла братьев. Когда хозяин 3-го дома находится в 6-м, 8-м,</w:t>
      </w:r>
    </w:p>
    <w:p w:rsidR="00000000" w:rsidRDefault="008A16BA">
      <w:pPr>
        <w:pStyle w:val="171"/>
        <w:numPr>
          <w:ilvl w:val="0"/>
          <w:numId w:val="44"/>
        </w:numPr>
        <w:shd w:val="clear" w:color="auto" w:fill="auto"/>
        <w:tabs>
          <w:tab w:val="left" w:pos="64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м домах или соединен с неблагоприятными планетами, будет потеря братьев.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1" w:name="bookmark121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121"/>
    </w:p>
    <w:p w:rsidR="00000000" w:rsidRDefault="008A16BA">
      <w:pPr>
        <w:pStyle w:val="af0"/>
        <w:numPr>
          <w:ilvl w:val="0"/>
          <w:numId w:val="40"/>
        </w:numPr>
        <w:shd w:val="clear" w:color="auto" w:fill="auto"/>
        <w:tabs>
          <w:tab w:val="left" w:pos="78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показывает наклонности к обучению, и </w:t>
      </w:r>
      <w:r>
        <w:rPr>
          <w:rStyle w:val="81"/>
          <w:color w:val="000000"/>
          <w:spacing w:val="0"/>
          <w:sz w:val="24"/>
        </w:rPr>
        <w:t xml:space="preserve">Венера, </w:t>
      </w:r>
      <w:r>
        <w:rPr>
          <w:rStyle w:val="1111"/>
          <w:color w:val="000000"/>
          <w:sz w:val="24"/>
        </w:rPr>
        <w:t>находящаяся в нем, дает владельцу гороскопа способности в муз</w:t>
      </w:r>
      <w:r>
        <w:rPr>
          <w:rStyle w:val="1111"/>
          <w:color w:val="000000"/>
          <w:sz w:val="24"/>
        </w:rPr>
        <w:t xml:space="preserve">ыке, поэзии, живописи, литературе, пении и других искусствах. Благоприятные результаты будут наблюдаться в случае восхождения </w:t>
      </w:r>
      <w:r>
        <w:rPr>
          <w:rStyle w:val="81"/>
          <w:color w:val="000000"/>
          <w:spacing w:val="0"/>
          <w:sz w:val="24"/>
        </w:rPr>
        <w:t xml:space="preserve">Девы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81"/>
          <w:color w:val="000000"/>
          <w:spacing w:val="0"/>
          <w:sz w:val="24"/>
        </w:rPr>
        <w:t xml:space="preserve">Водолея, </w:t>
      </w:r>
      <w:r>
        <w:rPr>
          <w:rStyle w:val="1111"/>
          <w:color w:val="000000"/>
          <w:sz w:val="24"/>
        </w:rPr>
        <w:t xml:space="preserve">когда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является хозяйкой </w:t>
      </w:r>
      <w:r>
        <w:rPr>
          <w:rStyle w:val="81"/>
          <w:color w:val="000000"/>
          <w:spacing w:val="0"/>
          <w:sz w:val="24"/>
        </w:rPr>
        <w:t xml:space="preserve">9-го дома. </w:t>
      </w:r>
      <w:r>
        <w:rPr>
          <w:rStyle w:val="1111"/>
          <w:color w:val="000000"/>
          <w:sz w:val="24"/>
        </w:rPr>
        <w:t xml:space="preserve">Находясь в </w:t>
      </w:r>
      <w:r>
        <w:rPr>
          <w:rStyle w:val="81"/>
          <w:color w:val="000000"/>
          <w:spacing w:val="0"/>
          <w:sz w:val="24"/>
        </w:rPr>
        <w:t xml:space="preserve">3-м доме </w:t>
      </w:r>
      <w:r>
        <w:rPr>
          <w:rStyle w:val="1111"/>
          <w:color w:val="000000"/>
          <w:sz w:val="24"/>
        </w:rPr>
        <w:t>в знаках своего ослабления, она не проявит хороших</w:t>
      </w:r>
      <w:r>
        <w:rPr>
          <w:rStyle w:val="1111"/>
          <w:color w:val="000000"/>
          <w:sz w:val="24"/>
        </w:rPr>
        <w:t xml:space="preserve"> показателей по </w:t>
      </w:r>
      <w:r>
        <w:rPr>
          <w:rStyle w:val="81"/>
          <w:color w:val="000000"/>
          <w:spacing w:val="0"/>
          <w:sz w:val="24"/>
        </w:rPr>
        <w:t xml:space="preserve">3-му дому, </w:t>
      </w:r>
      <w:r>
        <w:rPr>
          <w:rStyle w:val="1111"/>
          <w:color w:val="000000"/>
          <w:sz w:val="24"/>
        </w:rPr>
        <w:t xml:space="preserve">но зато принесет обладателю гороскопа удачу, так как из </w:t>
      </w:r>
      <w:r>
        <w:rPr>
          <w:rStyle w:val="81"/>
          <w:color w:val="000000"/>
          <w:spacing w:val="0"/>
          <w:sz w:val="24"/>
        </w:rPr>
        <w:t xml:space="preserve">3-го дома </w:t>
      </w:r>
      <w:r>
        <w:rPr>
          <w:rStyle w:val="1111"/>
          <w:color w:val="000000"/>
          <w:sz w:val="24"/>
        </w:rPr>
        <w:t xml:space="preserve">будет влиять на свой собственный </w:t>
      </w:r>
      <w:r>
        <w:rPr>
          <w:rStyle w:val="81"/>
          <w:color w:val="000000"/>
          <w:spacing w:val="0"/>
          <w:sz w:val="24"/>
        </w:rPr>
        <w:t xml:space="preserve">9-й дом. </w:t>
      </w:r>
      <w:r>
        <w:rPr>
          <w:rStyle w:val="1111"/>
          <w:color w:val="000000"/>
          <w:sz w:val="24"/>
        </w:rPr>
        <w:t xml:space="preserve">Для восходящих </w:t>
      </w:r>
      <w:r>
        <w:rPr>
          <w:rStyle w:val="81"/>
          <w:color w:val="000000"/>
          <w:spacing w:val="0"/>
          <w:sz w:val="24"/>
        </w:rPr>
        <w:t xml:space="preserve">Водолея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Козерога Венера </w:t>
      </w:r>
      <w:r>
        <w:rPr>
          <w:rStyle w:val="1111"/>
          <w:color w:val="000000"/>
          <w:sz w:val="24"/>
        </w:rPr>
        <w:t xml:space="preserve">является </w:t>
      </w:r>
      <w:r>
        <w:rPr>
          <w:rStyle w:val="117"/>
          <w:color w:val="000000"/>
          <w:sz w:val="24"/>
        </w:rPr>
        <w:t>йога-каракой,</w:t>
      </w:r>
      <w:r>
        <w:rPr>
          <w:rStyle w:val="1111"/>
          <w:color w:val="000000"/>
          <w:sz w:val="24"/>
        </w:rPr>
        <w:t xml:space="preserve"> планетой силы, и присутствие ее в </w:t>
      </w:r>
      <w:r>
        <w:rPr>
          <w:rStyle w:val="81"/>
          <w:color w:val="000000"/>
          <w:spacing w:val="0"/>
          <w:sz w:val="24"/>
        </w:rPr>
        <w:t xml:space="preserve">3-м доме </w:t>
      </w:r>
      <w:r>
        <w:rPr>
          <w:rStyle w:val="1111"/>
          <w:color w:val="000000"/>
          <w:sz w:val="24"/>
        </w:rPr>
        <w:t>улучшает его п</w:t>
      </w:r>
      <w:r>
        <w:rPr>
          <w:rStyle w:val="1111"/>
          <w:color w:val="000000"/>
          <w:sz w:val="24"/>
        </w:rPr>
        <w:t xml:space="preserve">оказатели, особенно в случае, когда </w:t>
      </w:r>
      <w:r>
        <w:rPr>
          <w:rStyle w:val="117"/>
          <w:color w:val="000000"/>
          <w:sz w:val="24"/>
        </w:rPr>
        <w:t>лагна</w:t>
      </w:r>
      <w:r>
        <w:rPr>
          <w:rStyle w:val="1111"/>
          <w:color w:val="000000"/>
          <w:sz w:val="24"/>
        </w:rPr>
        <w:t xml:space="preserve"> находится в </w:t>
      </w:r>
      <w:r>
        <w:rPr>
          <w:rStyle w:val="81"/>
          <w:color w:val="000000"/>
          <w:spacing w:val="0"/>
          <w:sz w:val="24"/>
        </w:rPr>
        <w:t xml:space="preserve">Козероге, </w:t>
      </w:r>
      <w:r>
        <w:rPr>
          <w:rStyle w:val="1111"/>
          <w:color w:val="000000"/>
          <w:sz w:val="24"/>
        </w:rPr>
        <w:t xml:space="preserve">так как при этом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>экзальтирована.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Позвольте высказать свое мнение, подтвержденное практическим опытом, относительно того, что, являясь женской планетой,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3-м доме </w:t>
      </w:r>
      <w:r>
        <w:rPr>
          <w:rStyle w:val="1111"/>
          <w:color w:val="000000"/>
          <w:sz w:val="24"/>
        </w:rPr>
        <w:t>даст скорее сес</w:t>
      </w:r>
      <w:r>
        <w:rPr>
          <w:rStyle w:val="1111"/>
          <w:color w:val="000000"/>
          <w:sz w:val="24"/>
        </w:rPr>
        <w:t>тер, нежели братьев. Здесь уместно обратить внимание читателя на то, что все древние трактаты написаны для мужчин. Для женщин гороскопы составлялись лишь в отдельных случаях, так как считалось, что женщина должна всегда находится под контролем, защитой и о</w:t>
      </w:r>
      <w:r>
        <w:rPr>
          <w:rStyle w:val="1111"/>
          <w:color w:val="000000"/>
          <w:sz w:val="24"/>
        </w:rPr>
        <w:t>пекой отца, затем мужа, а в случае его смерти или немощи ответственность за нее переходила к старшему сыну. Занимая такое положение, женщина разделяла карму мужчины.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"</w:t>
      </w:r>
      <w:r>
        <w:rPr>
          <w:rStyle w:val="117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обладатель гороскопа будет скуп.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Пхаладипика”</w:t>
      </w:r>
      <w:r>
        <w:rPr>
          <w:rStyle w:val="1111"/>
          <w:color w:val="000000"/>
          <w:sz w:val="24"/>
        </w:rPr>
        <w:t xml:space="preserve"> — человек</w:t>
      </w:r>
      <w:r>
        <w:rPr>
          <w:rStyle w:val="1111"/>
          <w:color w:val="000000"/>
          <w:sz w:val="24"/>
        </w:rPr>
        <w:t>, у которого Венера находится в</w:t>
      </w:r>
    </w:p>
    <w:p w:rsidR="00000000" w:rsidRDefault="008A16BA">
      <w:pPr>
        <w:pStyle w:val="af0"/>
        <w:numPr>
          <w:ilvl w:val="0"/>
          <w:numId w:val="43"/>
        </w:numPr>
        <w:shd w:val="clear" w:color="auto" w:fill="auto"/>
        <w:tabs>
          <w:tab w:val="left" w:pos="47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м доме гороскопа, будет скуп, нелюбим другими людьми, лишен счастья, богатства и жены.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богатство, скупость и трусость. Обладатель гороскопа будет неудачлив и жена станет командовать 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на</w:t>
      </w:r>
      <w:r>
        <w:rPr>
          <w:rStyle w:val="1111"/>
          <w:color w:val="000000"/>
          <w:sz w:val="24"/>
        </w:rPr>
        <w:t>личие братьев и сестер, отсутствие счастья в детях, нелюбовь к женщинам, трусость.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трактаты упоминают неблагоприятные характеристики расположения Венеры в 3-м доме.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ВЕНЕРА В 4-м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23-28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Lagnac caturthe bhrguphalam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Sobhanavan buddhi</w:t>
      </w:r>
      <w:r>
        <w:rPr>
          <w:rStyle w:val="171112"/>
          <w:i/>
          <w:color w:val="000000"/>
          <w:sz w:val="24"/>
          <w:lang w:val="en-US" w:eastAsia="en-US"/>
        </w:rPr>
        <w:t>man bhratrsaukhyamsukhT ksama- van (23) Trimsadvarse asvavahanapraptih (24) KsTrasam- rddhih bhavadhipe balayute as vandolikakanakacaturan ga- divrddhih (25) Tatrapapayute papaksetre arimcage balahT- ne ksetravahanahi nah (26) Matrklesavan (27) Kalatranta-</w:t>
      </w:r>
      <w:r>
        <w:rPr>
          <w:rStyle w:val="171112"/>
          <w:i/>
          <w:color w:val="000000"/>
          <w:sz w:val="24"/>
          <w:lang w:val="en-US" w:eastAsia="en-US"/>
        </w:rPr>
        <w:t xml:space="preserve"> rabhogT (28)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 xml:space="preserve">Человеку у которого Венера находится в 4-м доме гороскопа, будет красив, разумен, счастлив, дружен со своими братьями и незлопамятен. У него будет изобилие молока. В 30 лет он приобретет средства передвижения. Если хозяин 4-го дома силен, хозяин гороскопа </w:t>
      </w:r>
      <w:r>
        <w:rPr>
          <w:rStyle w:val="171112"/>
          <w:i/>
          <w:color w:val="000000"/>
          <w:sz w:val="24"/>
        </w:rPr>
        <w:t>будет владеть лошадьми, паланкинами и золотом. Когда хозяин 4-го дома соединен с пагубной планетой, или находится в доме неблагоприятной планеты или своего врага, или в знаке ослабления, владелец гороскопа лишится земли и средств передвижения. Его мать буд</w:t>
      </w:r>
      <w:r>
        <w:rPr>
          <w:rStyle w:val="171112"/>
          <w:i/>
          <w:color w:val="000000"/>
          <w:sz w:val="24"/>
        </w:rPr>
        <w:t>ет несчастна, а у него возникнут близкие отношения с женщинами, не являющимися его женами.</w:t>
      </w:r>
    </w:p>
    <w:p w:rsidR="00000000" w:rsidRDefault="008A16BA">
      <w:pPr>
        <w:pStyle w:val="5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2" w:name="bookmark122"/>
      <w:r>
        <w:rPr>
          <w:rStyle w:val="5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12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Расположение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117"/>
          <w:color w:val="000000"/>
          <w:sz w:val="24"/>
        </w:rPr>
        <w:t>кендре</w:t>
      </w:r>
      <w:r>
        <w:rPr>
          <w:rStyle w:val="1111"/>
          <w:color w:val="000000"/>
          <w:sz w:val="24"/>
        </w:rPr>
        <w:t xml:space="preserve"> достаточно благоприятно, особенно при силе хозяина </w:t>
      </w:r>
      <w:r>
        <w:rPr>
          <w:rStyle w:val="81"/>
          <w:color w:val="000000"/>
          <w:spacing w:val="0"/>
          <w:sz w:val="24"/>
        </w:rPr>
        <w:t xml:space="preserve">4-го дома. </w:t>
      </w:r>
      <w:r>
        <w:rPr>
          <w:rStyle w:val="1111"/>
          <w:color w:val="000000"/>
          <w:sz w:val="24"/>
        </w:rPr>
        <w:t>При этом обладатель гороскопа будет не только хорошо обеспече</w:t>
      </w:r>
      <w:r>
        <w:rPr>
          <w:rStyle w:val="1111"/>
          <w:color w:val="000000"/>
          <w:sz w:val="24"/>
        </w:rPr>
        <w:t xml:space="preserve">нным человеком, но и иметь предметы роскоши (так как изобилие молока, паланкины и лошади, согласно ведической традиции, — атрибуты большого богатства). Человек, у которого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занимает столь благоприятную позицию в гороскопе, может получить наследство. </w:t>
      </w:r>
      <w:r>
        <w:rPr>
          <w:rStyle w:val="1111"/>
          <w:color w:val="000000"/>
          <w:sz w:val="24"/>
        </w:rPr>
        <w:t xml:space="preserve">У него будет хорошее образование и семейное счастье. 4-й </w:t>
      </w:r>
      <w:r>
        <w:rPr>
          <w:rStyle w:val="81"/>
          <w:color w:val="000000"/>
          <w:spacing w:val="0"/>
          <w:sz w:val="24"/>
        </w:rPr>
        <w:t xml:space="preserve">дом </w:t>
      </w:r>
      <w:r>
        <w:rPr>
          <w:rStyle w:val="1111"/>
          <w:color w:val="000000"/>
          <w:sz w:val="24"/>
        </w:rPr>
        <w:t xml:space="preserve">указывает на место жительства, и присутствие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>в нем говорит о красивом доме или живописной местности, в которой будет жить обладатель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Положение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>в своих знаках или знаке эк</w:t>
      </w:r>
      <w:r>
        <w:rPr>
          <w:rStyle w:val="1111"/>
          <w:color w:val="000000"/>
          <w:sz w:val="24"/>
        </w:rPr>
        <w:t xml:space="preserve">зальтации создает благотворную </w:t>
      </w:r>
      <w:r>
        <w:rPr>
          <w:rStyle w:val="117"/>
          <w:color w:val="000000"/>
          <w:sz w:val="24"/>
        </w:rPr>
        <w:t>малавья-йогу,</w:t>
      </w:r>
      <w:r>
        <w:rPr>
          <w:rStyle w:val="1111"/>
          <w:color w:val="000000"/>
          <w:sz w:val="24"/>
        </w:rPr>
        <w:t xml:space="preserve"> результаты которой уже описывались.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4-м доме </w:t>
      </w:r>
      <w:r>
        <w:rPr>
          <w:rStyle w:val="1111"/>
          <w:color w:val="000000"/>
          <w:sz w:val="24"/>
        </w:rPr>
        <w:t xml:space="preserve">очень благоприятна для восходящих </w:t>
      </w:r>
      <w:r>
        <w:rPr>
          <w:rStyle w:val="81"/>
          <w:color w:val="000000"/>
          <w:spacing w:val="0"/>
          <w:sz w:val="24"/>
        </w:rPr>
        <w:t xml:space="preserve">Девы, Козерога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Водолея. </w:t>
      </w:r>
      <w:r>
        <w:rPr>
          <w:rStyle w:val="1111"/>
          <w:color w:val="000000"/>
          <w:sz w:val="24"/>
        </w:rPr>
        <w:t xml:space="preserve">В этих случаях она будет хозяйкой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9-го, 5-го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10-го, 4-го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9-го домов </w:t>
      </w:r>
      <w:r>
        <w:rPr>
          <w:rStyle w:val="1111"/>
          <w:color w:val="000000"/>
          <w:sz w:val="24"/>
        </w:rPr>
        <w:t>соответственно и с</w:t>
      </w:r>
      <w:r>
        <w:rPr>
          <w:rStyle w:val="1111"/>
          <w:color w:val="000000"/>
          <w:sz w:val="24"/>
        </w:rPr>
        <w:t xml:space="preserve">формирует сильные </w:t>
      </w:r>
      <w:r>
        <w:rPr>
          <w:rStyle w:val="117"/>
          <w:color w:val="000000"/>
          <w:sz w:val="24"/>
        </w:rPr>
        <w:t>дхана-йоги.</w:t>
      </w:r>
    </w:p>
    <w:p w:rsidR="00000000" w:rsidRDefault="008A16BA">
      <w:pPr>
        <w:pStyle w:val="5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3" w:name="bookmark123"/>
      <w:r>
        <w:rPr>
          <w:rStyle w:val="52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  <w:bookmarkEnd w:id="12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обладатель гороскопа будет счастлив.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Пхаладипика”</w:t>
      </w:r>
      <w:r>
        <w:rPr>
          <w:rStyle w:val="1111"/>
          <w:color w:val="000000"/>
          <w:sz w:val="24"/>
        </w:rPr>
        <w:t xml:space="preserve"> — красивый дом, украшения, роскошная одежда, изысканная парфюмерия и комфортабельные средства передвижения.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 с </w:t>
      </w:r>
      <w:r>
        <w:rPr>
          <w:rStyle w:val="81"/>
          <w:color w:val="000000"/>
          <w:spacing w:val="0"/>
          <w:sz w:val="24"/>
        </w:rPr>
        <w:t xml:space="preserve">Венерой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4-м доме </w:t>
      </w:r>
      <w:r>
        <w:rPr>
          <w:rStyle w:val="1111"/>
          <w:color w:val="000000"/>
          <w:sz w:val="24"/>
        </w:rPr>
        <w:t>гороскопа станет красив и благороден. Он будет владеть транспортными средствами, хорошим домом и счастлив с родственниками и друзьями.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обладатель гороскопа будет лучше других. Он получит много даров от своих последователей. </w:t>
      </w:r>
      <w:r>
        <w:rPr>
          <w:rStyle w:val="1111"/>
          <w:color w:val="000000"/>
          <w:sz w:val="24"/>
        </w:rPr>
        <w:t>С ранних лет жизни он станет заботиться о своей матери.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трактаты приписывают благоприятные результаты нахождению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4-м доме, </w:t>
      </w:r>
      <w:r>
        <w:rPr>
          <w:rStyle w:val="1111"/>
          <w:color w:val="000000"/>
          <w:sz w:val="24"/>
        </w:rPr>
        <w:t xml:space="preserve">но </w:t>
      </w:r>
      <w:r>
        <w:rPr>
          <w:rStyle w:val="117"/>
          <w:color w:val="000000"/>
          <w:sz w:val="24"/>
        </w:rPr>
        <w:t>сутры</w:t>
      </w:r>
      <w:r>
        <w:rPr>
          <w:rStyle w:val="1111"/>
          <w:color w:val="000000"/>
          <w:sz w:val="24"/>
        </w:rPr>
        <w:t xml:space="preserve"> обращают особое внимание на силу хозяина </w:t>
      </w:r>
      <w:r>
        <w:rPr>
          <w:rStyle w:val="81"/>
          <w:color w:val="000000"/>
          <w:spacing w:val="0"/>
          <w:sz w:val="24"/>
        </w:rPr>
        <w:t xml:space="preserve">4-го дома, </w:t>
      </w:r>
      <w:r>
        <w:rPr>
          <w:rStyle w:val="1111"/>
          <w:color w:val="000000"/>
          <w:sz w:val="24"/>
        </w:rPr>
        <w:t>для того, чтобы вынести окончательное суждение.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ВЕНЕРА В 5-м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29-33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Lagnat pan came bhr 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Buddhiman mantn senapatih (29) MatamahT drsva yauvanadara putravan (30) RajasanmanT mantri sujnah strT prasannatavrddhih (31) Tatrapapayute papaksetre ari- mcage buddhijadyayutah putrasah (32) Tat</w:t>
      </w:r>
      <w:r>
        <w:rPr>
          <w:rStyle w:val="171112"/>
          <w:i/>
          <w:color w:val="000000"/>
          <w:sz w:val="24"/>
          <w:lang w:val="en-US" w:eastAsia="en-US"/>
        </w:rPr>
        <w:t>ra subhayute buddhiman mtimatputrasiddhih vahanayogah (33)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Человек, у которого Венера занимает 5-й дом гороскопа, будет исполнен мудрости и сможет стать министром царя или командующим армией. Ему выпадет удача видеть живой свою бабушку, и он будет иметь мо</w:t>
      </w:r>
      <w:r>
        <w:rPr>
          <w:rStyle w:val="171112"/>
          <w:i/>
          <w:color w:val="000000"/>
          <w:sz w:val="24"/>
        </w:rPr>
        <w:t>лодую жену и хороших детей. Обладателя гороскопа ждет почет и уважение правительства, он станет умным министром. Его жена будет счастлива. Если Венера соединена с пагубной планетой или находится в знаке неблагоприятной планеты или в знаке своего ослабления</w:t>
      </w:r>
      <w:r>
        <w:rPr>
          <w:rStyle w:val="171112"/>
          <w:i/>
          <w:color w:val="000000"/>
          <w:sz w:val="24"/>
        </w:rPr>
        <w:t>, хозяин гороскопа будет иметь малоподвижный ум и испытает трудности с деторождением. Когда Венера соединена с благоприятной планетой или находится в своем знаке или знаке экзальтации, обладатель гороскопа станет мудрым, опытным в житейских делах, будет им</w:t>
      </w:r>
      <w:r>
        <w:rPr>
          <w:rStyle w:val="171112"/>
          <w:i/>
          <w:color w:val="000000"/>
          <w:sz w:val="24"/>
        </w:rPr>
        <w:t>еть много детей, а также средства передвижения.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Люди, имеющие </w:t>
      </w:r>
      <w:r>
        <w:rPr>
          <w:rStyle w:val="81"/>
          <w:color w:val="000000"/>
          <w:spacing w:val="0"/>
          <w:sz w:val="24"/>
        </w:rPr>
        <w:t xml:space="preserve">Венеру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5-м доме </w:t>
      </w:r>
      <w:r>
        <w:rPr>
          <w:rStyle w:val="1111"/>
          <w:color w:val="000000"/>
          <w:sz w:val="24"/>
        </w:rPr>
        <w:t xml:space="preserve">гороскопа, обычно обаятельны, артистичны, интеллигентны, религиозны и романтичны. Они могут иметь хорошее образование и педагогические способности, делать удачные </w:t>
      </w:r>
      <w:r>
        <w:rPr>
          <w:rStyle w:val="1111"/>
          <w:color w:val="000000"/>
          <w:sz w:val="24"/>
        </w:rPr>
        <w:t xml:space="preserve">капиталовложения, способны дать дельный и правильный совет. </w:t>
      </w:r>
      <w:r>
        <w:rPr>
          <w:rStyle w:val="81"/>
          <w:color w:val="000000"/>
          <w:spacing w:val="0"/>
          <w:sz w:val="24"/>
        </w:rPr>
        <w:t xml:space="preserve">Венера, </w:t>
      </w:r>
      <w:r>
        <w:rPr>
          <w:rStyle w:val="1111"/>
          <w:color w:val="000000"/>
          <w:sz w:val="24"/>
        </w:rPr>
        <w:t>являясь благоприятной планетой, дает хороших детей. Имея женскую природу, она дарует больше дочерей, чем сыновей.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Наиболее выгодными для раскрытия показателей </w:t>
      </w:r>
      <w:r>
        <w:rPr>
          <w:rStyle w:val="81"/>
          <w:color w:val="000000"/>
          <w:spacing w:val="0"/>
          <w:sz w:val="24"/>
        </w:rPr>
        <w:t xml:space="preserve">5-го дома </w:t>
      </w:r>
      <w:r>
        <w:rPr>
          <w:rStyle w:val="1111"/>
          <w:color w:val="000000"/>
          <w:sz w:val="24"/>
        </w:rPr>
        <w:t xml:space="preserve">являются положения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Козероге, Тельце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Близнецах </w:t>
      </w:r>
      <w:r>
        <w:rPr>
          <w:rStyle w:val="1111"/>
          <w:color w:val="000000"/>
          <w:sz w:val="24"/>
        </w:rPr>
        <w:t xml:space="preserve">при восхождении </w:t>
      </w:r>
      <w:r>
        <w:rPr>
          <w:rStyle w:val="81"/>
          <w:color w:val="000000"/>
          <w:spacing w:val="0"/>
          <w:sz w:val="24"/>
        </w:rPr>
        <w:t xml:space="preserve">Девы, Козерога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Водолея </w:t>
      </w:r>
      <w:r>
        <w:rPr>
          <w:rStyle w:val="1111"/>
          <w:color w:val="000000"/>
          <w:sz w:val="24"/>
        </w:rPr>
        <w:t xml:space="preserve">соответственно. В первом случае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будет хозяйкой </w:t>
      </w:r>
      <w:r>
        <w:rPr>
          <w:rStyle w:val="81"/>
          <w:color w:val="000000"/>
          <w:spacing w:val="0"/>
          <w:sz w:val="24"/>
        </w:rPr>
        <w:t xml:space="preserve">9-го дома, </w:t>
      </w:r>
      <w:r>
        <w:rPr>
          <w:rStyle w:val="1111"/>
          <w:color w:val="000000"/>
          <w:sz w:val="24"/>
        </w:rPr>
        <w:t xml:space="preserve">а для восходящих </w:t>
      </w:r>
      <w:r>
        <w:rPr>
          <w:rStyle w:val="81"/>
          <w:color w:val="000000"/>
          <w:spacing w:val="0"/>
          <w:sz w:val="24"/>
        </w:rPr>
        <w:t xml:space="preserve">Козерога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Водолея Венера </w:t>
      </w:r>
      <w:r>
        <w:rPr>
          <w:rStyle w:val="1111"/>
          <w:color w:val="000000"/>
          <w:sz w:val="24"/>
        </w:rPr>
        <w:t xml:space="preserve">— </w:t>
      </w:r>
      <w:r>
        <w:rPr>
          <w:rStyle w:val="61"/>
          <w:color w:val="000000"/>
          <w:sz w:val="24"/>
        </w:rPr>
        <w:t>йога-карака.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Слова Бхригу Муни об “удаче видеть живой свою бабушку”</w:t>
      </w:r>
      <w:r>
        <w:rPr>
          <w:rStyle w:val="1111"/>
          <w:color w:val="000000"/>
          <w:sz w:val="24"/>
        </w:rPr>
        <w:t xml:space="preserve"> следует понимать как предсказание о ее долгой жизни и хорошем здоровье.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благоразумие.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*</w:t>
      </w:r>
      <w:r>
        <w:rPr>
          <w:rStyle w:val="117"/>
          <w:color w:val="000000"/>
          <w:sz w:val="24"/>
        </w:rPr>
        <w:t>Пхаладипика” —</w:t>
      </w:r>
      <w:r>
        <w:rPr>
          <w:rStyle w:val="1111"/>
          <w:color w:val="000000"/>
          <w:sz w:val="24"/>
        </w:rPr>
        <w:t xml:space="preserve"> богатство, большой почет, счастье от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обладатель гороскопа будет счастлив, богат, любить наслаждения</w:t>
      </w:r>
      <w:r>
        <w:rPr>
          <w:rStyle w:val="1111"/>
          <w:color w:val="000000"/>
          <w:sz w:val="24"/>
        </w:rPr>
        <w:t>, иметь хороших друзей и детей. Он сможет стать министром или судьей.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человек, у которого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занимает </w:t>
      </w:r>
      <w:r>
        <w:rPr>
          <w:rStyle w:val="81"/>
          <w:color w:val="000000"/>
          <w:spacing w:val="0"/>
          <w:sz w:val="24"/>
        </w:rPr>
        <w:t xml:space="preserve">5-й дом </w:t>
      </w:r>
      <w:r>
        <w:rPr>
          <w:rStyle w:val="1111"/>
          <w:color w:val="000000"/>
          <w:sz w:val="24"/>
        </w:rPr>
        <w:t>гороскопа, не узнает счастья от своих детей, не будет смел, но достигнет успеха в своих начинаниях благодаря упорному т</w:t>
      </w:r>
      <w:r>
        <w:rPr>
          <w:rStyle w:val="1111"/>
          <w:color w:val="000000"/>
          <w:sz w:val="24"/>
        </w:rPr>
        <w:t>руду. Он будет образован, но не станет поэтом.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авторы сходятся на том, что положение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5-м доме </w:t>
      </w:r>
      <w:r>
        <w:rPr>
          <w:rStyle w:val="1111"/>
          <w:color w:val="000000"/>
          <w:sz w:val="24"/>
        </w:rPr>
        <w:t xml:space="preserve">достаточно благоприятно. Обращает на себя внимание своей кажущейся нелогичностью последнее замечание </w:t>
      </w:r>
      <w:r>
        <w:rPr>
          <w:rStyle w:val="61"/>
          <w:color w:val="000000"/>
          <w:sz w:val="24"/>
        </w:rPr>
        <w:t>“Чамат- кар-чинтамани’\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“Он будет об</w:t>
      </w:r>
      <w:r>
        <w:rPr>
          <w:rStyle w:val="1111"/>
          <w:color w:val="000000"/>
          <w:sz w:val="24"/>
        </w:rPr>
        <w:t>разован, но не станет поэтом”. В древности под образованием понималось знание санскрита 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Вед.</w:t>
      </w:r>
      <w:r>
        <w:rPr>
          <w:rStyle w:val="1111"/>
          <w:color w:val="000000"/>
          <w:sz w:val="24"/>
        </w:rPr>
        <w:t xml:space="preserve"> Санскрит — язык полубогов, </w:t>
      </w:r>
      <w:r>
        <w:rPr>
          <w:rStyle w:val="117"/>
          <w:color w:val="000000"/>
          <w:sz w:val="24"/>
        </w:rPr>
        <w:t>деванагари,</w:t>
      </w:r>
      <w:r>
        <w:rPr>
          <w:rStyle w:val="1111"/>
          <w:color w:val="000000"/>
          <w:sz w:val="24"/>
        </w:rPr>
        <w:t xml:space="preserve"> и изложение на нем происходит в стихотворной форме. Изучение </w:t>
      </w:r>
      <w:r>
        <w:rPr>
          <w:rStyle w:val="117"/>
          <w:color w:val="000000"/>
          <w:sz w:val="24"/>
        </w:rPr>
        <w:t>Вед</w:t>
      </w:r>
      <w:r>
        <w:rPr>
          <w:rStyle w:val="1111"/>
          <w:color w:val="000000"/>
          <w:sz w:val="24"/>
        </w:rPr>
        <w:t xml:space="preserve"> просветляет человека, и он сам становится поэтом. Ярким и</w:t>
      </w:r>
      <w:r>
        <w:rPr>
          <w:rStyle w:val="1111"/>
          <w:color w:val="000000"/>
          <w:sz w:val="24"/>
        </w:rPr>
        <w:t xml:space="preserve"> известным примером является Калидас, который был не только прославленным поэтом, но и большим знатоком </w:t>
      </w:r>
      <w:r>
        <w:rPr>
          <w:rStyle w:val="117"/>
          <w:color w:val="000000"/>
          <w:sz w:val="24"/>
        </w:rPr>
        <w:t>Вед,</w:t>
      </w:r>
      <w:r>
        <w:rPr>
          <w:rStyle w:val="1111"/>
          <w:color w:val="000000"/>
          <w:sz w:val="24"/>
        </w:rPr>
        <w:t xml:space="preserve"> в частности </w:t>
      </w:r>
      <w:r>
        <w:rPr>
          <w:rStyle w:val="117"/>
          <w:color w:val="000000"/>
          <w:sz w:val="24"/>
        </w:rPr>
        <w:t>джйотиша-шастры.</w:t>
      </w:r>
      <w:r>
        <w:rPr>
          <w:rStyle w:val="1111"/>
          <w:color w:val="000000"/>
          <w:sz w:val="24"/>
        </w:rPr>
        <w:t xml:space="preserve"> Его трактаты по астрологии поражают не только знанием предмета, но и красивым, возвышенным изложением.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ВЕНЕРА В 6-м ДО</w:t>
      </w: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34-36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Lagnat sast he bhrguphalam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Jnatiprajasiddhi satruksayah putrapautravan (34) Apat- ravyayakari mayavadi rogavan aryaputravan (35) Bhavadhipe balayute s atrujn atirddhih s atrupapayute mcasthe bhaves endusthe s atrujn htinas ah (36)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$сли Венер</w:t>
      </w:r>
      <w:r>
        <w:rPr>
          <w:rStyle w:val="171112"/>
          <w:i/>
          <w:color w:val="000000"/>
          <w:sz w:val="24"/>
        </w:rPr>
        <w:t>а располагается в 6-м доме, обладатель гороскопа будет иметь много родственников, детей и внуков. Его враги будут побеждены. Он станет болезненным, расточительным и лживым. Если хозяин 6-го дома силен, следует ожидать увеличения числа родственников и враго</w:t>
      </w:r>
      <w:r>
        <w:rPr>
          <w:rStyle w:val="171112"/>
          <w:i/>
          <w:color w:val="000000"/>
          <w:sz w:val="24"/>
        </w:rPr>
        <w:t>в. Когда хозяин 6-го дома соединен с пагубной планетой или находится в знаке своего ослабления, или соединен с Луной, будет потеря родственников и уничтожение врагов.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“Бхригу-сутра ”</w:t>
      </w:r>
      <w:r>
        <w:rPr>
          <w:rStyle w:val="1111"/>
          <w:color w:val="000000"/>
          <w:sz w:val="24"/>
        </w:rPr>
        <w:t xml:space="preserve"> чрезвычайно поражает точностью и логикой своих высказываний,</w:t>
      </w:r>
      <w:r>
        <w:rPr>
          <w:rStyle w:val="1111"/>
          <w:color w:val="000000"/>
          <w:sz w:val="24"/>
        </w:rPr>
        <w:t xml:space="preserve"> хотя иногда некоторые </w:t>
      </w:r>
      <w:r>
        <w:rPr>
          <w:rStyle w:val="117"/>
          <w:color w:val="000000"/>
          <w:sz w:val="24"/>
        </w:rPr>
        <w:t>сутры</w:t>
      </w:r>
      <w:r>
        <w:rPr>
          <w:rStyle w:val="1111"/>
          <w:color w:val="000000"/>
          <w:sz w:val="24"/>
        </w:rPr>
        <w:t xml:space="preserve"> приводят в недоумение. Возможно, некомпетентные переписчики (особенно в средние века, до явления Чайтаньи Махапрабху, когда традиция пришла в некоторый упадок) не могли восстановить оригинальные части рукописи и заполняли пропу</w:t>
      </w:r>
      <w:r>
        <w:rPr>
          <w:rStyle w:val="1111"/>
          <w:color w:val="000000"/>
          <w:sz w:val="24"/>
        </w:rPr>
        <w:t xml:space="preserve">ски своими собственными суждениями. Так и в </w:t>
      </w:r>
      <w:r>
        <w:rPr>
          <w:rStyle w:val="117"/>
          <w:color w:val="000000"/>
          <w:sz w:val="24"/>
        </w:rPr>
        <w:t>сутре</w:t>
      </w:r>
      <w:r>
        <w:rPr>
          <w:rStyle w:val="1111"/>
          <w:color w:val="000000"/>
          <w:sz w:val="24"/>
        </w:rPr>
        <w:t xml:space="preserve"> 34 утверждается, что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б-м доме </w:t>
      </w:r>
      <w:r>
        <w:rPr>
          <w:rStyle w:val="1111"/>
          <w:color w:val="000000"/>
          <w:sz w:val="24"/>
        </w:rPr>
        <w:t xml:space="preserve">говорит о большом количестве детей и внуков. Ни </w:t>
      </w:r>
      <w:r>
        <w:rPr>
          <w:rStyle w:val="81"/>
          <w:color w:val="000000"/>
          <w:spacing w:val="0"/>
          <w:sz w:val="24"/>
        </w:rPr>
        <w:t xml:space="preserve">6-й дом, </w:t>
      </w:r>
      <w:r>
        <w:rPr>
          <w:rStyle w:val="1111"/>
          <w:color w:val="000000"/>
          <w:sz w:val="24"/>
        </w:rPr>
        <w:t xml:space="preserve">ни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не затрагивают эти характеристики. Наоборот, являясь </w:t>
      </w:r>
      <w:r>
        <w:rPr>
          <w:rStyle w:val="81"/>
          <w:color w:val="000000"/>
          <w:spacing w:val="0"/>
          <w:sz w:val="24"/>
        </w:rPr>
        <w:t xml:space="preserve">вторым домом </w:t>
      </w:r>
      <w:r>
        <w:rPr>
          <w:rStyle w:val="61"/>
          <w:color w:val="000000"/>
          <w:sz w:val="24"/>
        </w:rPr>
        <w:t>(марака-стхана)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к </w:t>
      </w:r>
      <w:r>
        <w:rPr>
          <w:rStyle w:val="81"/>
          <w:color w:val="000000"/>
          <w:spacing w:val="0"/>
          <w:sz w:val="24"/>
        </w:rPr>
        <w:t xml:space="preserve">5-му, </w:t>
      </w:r>
      <w:r>
        <w:rPr>
          <w:rStyle w:val="1111"/>
          <w:color w:val="000000"/>
          <w:sz w:val="24"/>
        </w:rPr>
        <w:t>задействов</w:t>
      </w:r>
      <w:r>
        <w:rPr>
          <w:rStyle w:val="1111"/>
          <w:color w:val="000000"/>
          <w:sz w:val="24"/>
        </w:rPr>
        <w:t xml:space="preserve">анный </w:t>
      </w:r>
      <w:r>
        <w:rPr>
          <w:rStyle w:val="81"/>
          <w:color w:val="000000"/>
          <w:spacing w:val="0"/>
          <w:sz w:val="24"/>
        </w:rPr>
        <w:t xml:space="preserve">6-й дом </w:t>
      </w:r>
      <w:r>
        <w:rPr>
          <w:rStyle w:val="1111"/>
          <w:color w:val="000000"/>
          <w:sz w:val="24"/>
        </w:rPr>
        <w:t xml:space="preserve">приносит проблемы с деторождением или небольшое количество детей. Кроме того, </w:t>
      </w:r>
      <w:r>
        <w:rPr>
          <w:rStyle w:val="81"/>
          <w:color w:val="000000"/>
          <w:spacing w:val="0"/>
          <w:sz w:val="24"/>
        </w:rPr>
        <w:t xml:space="preserve">5-й дом — </w:t>
      </w:r>
      <w:r>
        <w:rPr>
          <w:rStyle w:val="1111"/>
          <w:color w:val="000000"/>
          <w:sz w:val="24"/>
        </w:rPr>
        <w:t xml:space="preserve">показатель роскошной, богатой наслаждениями жизни, и присутствие </w:t>
      </w:r>
      <w:r>
        <w:rPr>
          <w:rStyle w:val="81"/>
          <w:color w:val="000000"/>
          <w:spacing w:val="0"/>
          <w:sz w:val="24"/>
        </w:rPr>
        <w:t xml:space="preserve">Венеры, </w:t>
      </w:r>
      <w:r>
        <w:rPr>
          <w:rStyle w:val="1111"/>
          <w:color w:val="000000"/>
          <w:sz w:val="24"/>
        </w:rPr>
        <w:t xml:space="preserve">планеты чувственных удовольствий, в </w:t>
      </w:r>
      <w:r>
        <w:rPr>
          <w:rStyle w:val="81"/>
          <w:color w:val="000000"/>
          <w:spacing w:val="0"/>
          <w:sz w:val="24"/>
        </w:rPr>
        <w:t xml:space="preserve">б-м доме </w:t>
      </w:r>
      <w:r>
        <w:rPr>
          <w:rStyle w:val="1111"/>
          <w:color w:val="000000"/>
          <w:sz w:val="24"/>
        </w:rPr>
        <w:t>дает обладателю гороскопа очень умер</w:t>
      </w:r>
      <w:r>
        <w:rPr>
          <w:rStyle w:val="1111"/>
          <w:color w:val="000000"/>
          <w:sz w:val="24"/>
        </w:rPr>
        <w:t>енные финансовые возможности и скромную, полную ограничений,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Являясь по характеру благоприятной планетой,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6-м доме </w:t>
      </w:r>
      <w:r>
        <w:rPr>
          <w:rStyle w:val="1111"/>
          <w:color w:val="000000"/>
          <w:sz w:val="24"/>
        </w:rPr>
        <w:t xml:space="preserve">не должна вызывать тяжелых болезней. Но как </w:t>
      </w:r>
      <w:r>
        <w:rPr>
          <w:rStyle w:val="61"/>
          <w:color w:val="000000"/>
          <w:sz w:val="24"/>
        </w:rPr>
        <w:t>калатра- карака,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показатель жены,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6-м доме </w:t>
      </w:r>
      <w:r>
        <w:rPr>
          <w:rStyle w:val="1111"/>
          <w:color w:val="000000"/>
          <w:sz w:val="24"/>
        </w:rPr>
        <w:t>может дать болезненного партн</w:t>
      </w:r>
      <w:r>
        <w:rPr>
          <w:rStyle w:val="1111"/>
          <w:color w:val="000000"/>
          <w:sz w:val="24"/>
        </w:rPr>
        <w:t xml:space="preserve">ера по браку. Как сигнификатор </w:t>
      </w:r>
      <w:r>
        <w:rPr>
          <w:rStyle w:val="81"/>
          <w:color w:val="000000"/>
          <w:spacing w:val="0"/>
          <w:sz w:val="24"/>
        </w:rPr>
        <w:t xml:space="preserve">4-го дома, </w:t>
      </w:r>
      <w:r>
        <w:rPr>
          <w:rStyle w:val="1111"/>
          <w:color w:val="000000"/>
          <w:sz w:val="24"/>
        </w:rPr>
        <w:t xml:space="preserve">связанного с образованием, </w:t>
      </w:r>
      <w:r>
        <w:rPr>
          <w:rStyle w:val="81"/>
          <w:color w:val="000000"/>
          <w:spacing w:val="0"/>
          <w:sz w:val="24"/>
        </w:rPr>
        <w:t xml:space="preserve">Венера, </w:t>
      </w:r>
      <w:r>
        <w:rPr>
          <w:rStyle w:val="1111"/>
          <w:color w:val="000000"/>
          <w:sz w:val="24"/>
        </w:rPr>
        <w:t xml:space="preserve">находясь в </w:t>
      </w:r>
      <w:r>
        <w:rPr>
          <w:rStyle w:val="81"/>
          <w:color w:val="000000"/>
          <w:spacing w:val="0"/>
          <w:sz w:val="24"/>
        </w:rPr>
        <w:t xml:space="preserve">6-м </w:t>
      </w:r>
      <w:r>
        <w:rPr>
          <w:rStyle w:val="1111"/>
          <w:color w:val="000000"/>
          <w:sz w:val="24"/>
        </w:rPr>
        <w:t xml:space="preserve">(третий от </w:t>
      </w:r>
      <w:r>
        <w:rPr>
          <w:rStyle w:val="81"/>
          <w:color w:val="000000"/>
          <w:spacing w:val="0"/>
          <w:sz w:val="24"/>
        </w:rPr>
        <w:t xml:space="preserve">4-го дома), </w:t>
      </w:r>
      <w:r>
        <w:rPr>
          <w:rStyle w:val="1111"/>
          <w:color w:val="000000"/>
          <w:sz w:val="24"/>
        </w:rPr>
        <w:t>предоставит возможность совершить поездку в целях образования.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Согласно </w:t>
      </w:r>
      <w:r>
        <w:rPr>
          <w:rStyle w:val="61"/>
          <w:color w:val="000000"/>
          <w:sz w:val="24"/>
        </w:rPr>
        <w:t>сутре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36-й, сильный хозяин </w:t>
      </w:r>
      <w:r>
        <w:rPr>
          <w:rStyle w:val="81"/>
          <w:color w:val="000000"/>
          <w:spacing w:val="0"/>
          <w:sz w:val="24"/>
        </w:rPr>
        <w:t xml:space="preserve">6-го дома </w:t>
      </w:r>
      <w:r>
        <w:rPr>
          <w:rStyle w:val="1111"/>
          <w:color w:val="000000"/>
          <w:sz w:val="24"/>
        </w:rPr>
        <w:t>вызовет увеличение числа родстве</w:t>
      </w:r>
      <w:r>
        <w:rPr>
          <w:rStyle w:val="1111"/>
          <w:color w:val="000000"/>
          <w:sz w:val="24"/>
        </w:rPr>
        <w:t xml:space="preserve">нников и врагов, а слабый — наоборот. Логика этого высказывания в том, что если </w:t>
      </w:r>
      <w:r>
        <w:rPr>
          <w:rStyle w:val="81"/>
          <w:color w:val="000000"/>
          <w:spacing w:val="0"/>
          <w:sz w:val="24"/>
        </w:rPr>
        <w:t xml:space="preserve">6-й дом </w:t>
      </w:r>
      <w:r>
        <w:rPr>
          <w:rStyle w:val="1111"/>
          <w:color w:val="000000"/>
          <w:sz w:val="24"/>
        </w:rPr>
        <w:t>получает силу, будет много врагов и болезней, а в противном случае можно ожидать ослабление негативных характеристик.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Брихат-джатака”</w:t>
      </w:r>
      <w:r>
        <w:rPr>
          <w:rStyle w:val="1111"/>
          <w:color w:val="000000"/>
          <w:sz w:val="24"/>
        </w:rPr>
        <w:t xml:space="preserve"> — отсутствие враго</w:t>
      </w:r>
      <w:r>
        <w:rPr>
          <w:rStyle w:val="1111"/>
          <w:color w:val="000000"/>
          <w:sz w:val="24"/>
        </w:rPr>
        <w:t>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у обладателя гороскопа не будет врагов, но он будет беден и несчастлив. Также следует ожидать незаконных связей с несколькими женщинами.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враждебность к жене, много врагов и низменный склад ума.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опасные</w:t>
      </w:r>
      <w:r>
        <w:rPr>
          <w:rStyle w:val="1111"/>
          <w:color w:val="000000"/>
          <w:sz w:val="24"/>
        </w:rPr>
        <w:t xml:space="preserve"> враги, большие траты, неудачи во всех начинаниях, отсутствие взаимопонимания с отцом и наставником.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Наблюдаются противоположные взгляды относительно позиции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6-м доме. </w:t>
      </w:r>
      <w:r>
        <w:rPr>
          <w:rStyle w:val="61"/>
          <w:color w:val="000000"/>
          <w:sz w:val="24"/>
        </w:rPr>
        <w:t>“Бхригу-сутра”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вносит ясность,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примиряя противоречивые мнения, рас</w:t>
      </w:r>
      <w:r>
        <w:rPr>
          <w:rStyle w:val="1111"/>
          <w:color w:val="000000"/>
          <w:sz w:val="24"/>
        </w:rPr>
        <w:t>сматривая силу хозяина</w:t>
      </w:r>
    </w:p>
    <w:p w:rsidR="00000000" w:rsidRDefault="008A16BA">
      <w:pPr>
        <w:pStyle w:val="af0"/>
        <w:numPr>
          <w:ilvl w:val="0"/>
          <w:numId w:val="45"/>
        </w:numPr>
        <w:shd w:val="clear" w:color="auto" w:fill="auto"/>
        <w:tabs>
          <w:tab w:val="left" w:pos="51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го дома, </w:t>
      </w:r>
      <w:r>
        <w:rPr>
          <w:rStyle w:val="1111"/>
          <w:color w:val="000000"/>
          <w:sz w:val="24"/>
        </w:rPr>
        <w:t>исходя из положения которого и делаются правильные выводы.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4" w:name="bookmark124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ВЕНЕРА В 7-м ДОМЕ</w:t>
      </w:r>
      <w:bookmarkEnd w:id="124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37-44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Lagnat saptame bhrguphalam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Atikamukah mukhacumbakah (37) Arthavan paradarara- tah vahanavan sakalakaryanipunah strTdvesT satpradhana ja</w:t>
      </w:r>
      <w:r>
        <w:rPr>
          <w:rStyle w:val="171112"/>
          <w:i/>
          <w:color w:val="000000"/>
          <w:sz w:val="24"/>
          <w:lang w:val="en-US" w:eastAsia="en-US"/>
        </w:rPr>
        <w:t>nabandhukalatrah (38) Papayute satruksetre arinlcage kalatranasah (39) Vivahadvayam (40) Bahupapayute aneka- kalatrantara praptih (41) PutrahTnah (42) subhayute ucce svaksetre tule kalatradese bahuvittavan (43) KalatramUlena bahuprabalyayogah strlgosthTh (</w:t>
      </w:r>
      <w:r>
        <w:rPr>
          <w:rStyle w:val="171112"/>
          <w:i/>
          <w:color w:val="000000"/>
          <w:sz w:val="24"/>
          <w:lang w:val="en-US" w:eastAsia="en-US"/>
        </w:rPr>
        <w:t>44)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$сли Венера располагается в 7-м доме</w:t>
      </w:r>
      <w:r>
        <w:rPr>
          <w:rStyle w:val="171114"/>
          <w:i/>
          <w:color w:val="000000"/>
          <w:sz w:val="24"/>
        </w:rPr>
        <w:t xml:space="preserve">, </w:t>
      </w:r>
      <w:r>
        <w:rPr>
          <w:rStyle w:val="171112"/>
          <w:i/>
          <w:color w:val="000000"/>
          <w:sz w:val="24"/>
        </w:rPr>
        <w:t>владелец гороскопа будет любить целовать губы женщины и будет очень сексуален. Будучи богатым, он станет увлекаться женщинами, не являющимися его женами. Он будет квалифицирован в своей работе, владеть средствами перед</w:t>
      </w:r>
      <w:r>
        <w:rPr>
          <w:rStyle w:val="171112"/>
          <w:i/>
          <w:color w:val="000000"/>
          <w:sz w:val="24"/>
        </w:rPr>
        <w:t>вижения, иметь большую семью и нечестно вести себя с женщинами. Если Венера соединена с пагубной планетой или находится в знаке неблагоприятной планеты или в знаке ослабления, обладатель гороскопа потеряет свою жену, но женится во второй раз. Если с Венеро</w:t>
      </w:r>
      <w:r>
        <w:rPr>
          <w:rStyle w:val="171112"/>
          <w:i/>
          <w:color w:val="000000"/>
          <w:sz w:val="24"/>
        </w:rPr>
        <w:t>й соединено много неблагоприятных планет, ему придется женится много раз вследствие последовательной потери своих жен. У владельца гороскопа не будет детей. Когда Венера соединена с благоприятной планетой или находится в собственном знаке или знаке экзальт</w:t>
      </w:r>
      <w:r>
        <w:rPr>
          <w:rStyle w:val="171112"/>
          <w:i/>
          <w:color w:val="000000"/>
          <w:sz w:val="24"/>
        </w:rPr>
        <w:t>ации, следует ожидать большого богатства со стороны родственников жены. С помощью жены хозяин гороскопа станет очень влиятельным и будет окружен женщинами.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является </w:t>
      </w:r>
      <w:r>
        <w:rPr>
          <w:rStyle w:val="117"/>
          <w:color w:val="000000"/>
          <w:sz w:val="24"/>
        </w:rPr>
        <w:t>калатра-каракой,</w:t>
      </w:r>
      <w:r>
        <w:rPr>
          <w:rStyle w:val="1111"/>
          <w:color w:val="000000"/>
          <w:sz w:val="24"/>
        </w:rPr>
        <w:t xml:space="preserve"> показателем жены (партнера по браку) и сигнификатором </w:t>
      </w:r>
      <w:r>
        <w:rPr>
          <w:rStyle w:val="81"/>
          <w:color w:val="000000"/>
          <w:spacing w:val="0"/>
          <w:sz w:val="24"/>
        </w:rPr>
        <w:t xml:space="preserve">7-го дома. </w:t>
      </w:r>
      <w:r>
        <w:rPr>
          <w:rStyle w:val="1111"/>
          <w:color w:val="000000"/>
          <w:sz w:val="24"/>
        </w:rPr>
        <w:t xml:space="preserve">Находясь в своем доме, согласно теории </w:t>
      </w:r>
      <w:r>
        <w:rPr>
          <w:rStyle w:val="117"/>
          <w:color w:val="000000"/>
          <w:sz w:val="24"/>
        </w:rPr>
        <w:t>“Карсиса-бхава-нашая”,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вызовет проблемы в браке и отсутствие семейного счастья. Преодолеть это сможет лишь благотворное влияние сильного </w:t>
      </w:r>
      <w:r>
        <w:rPr>
          <w:rStyle w:val="81"/>
          <w:color w:val="000000"/>
          <w:spacing w:val="0"/>
          <w:sz w:val="24"/>
        </w:rPr>
        <w:t xml:space="preserve">Юпитера, </w:t>
      </w:r>
      <w:r>
        <w:rPr>
          <w:rStyle w:val="1111"/>
          <w:color w:val="000000"/>
          <w:sz w:val="24"/>
        </w:rPr>
        <w:t xml:space="preserve">если он расположен в </w:t>
      </w:r>
      <w:r>
        <w:rPr>
          <w:rStyle w:val="81"/>
          <w:color w:val="000000"/>
          <w:spacing w:val="0"/>
          <w:sz w:val="24"/>
        </w:rPr>
        <w:t xml:space="preserve">3-м, 1-м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81"/>
          <w:color w:val="000000"/>
          <w:spacing w:val="0"/>
          <w:sz w:val="24"/>
        </w:rPr>
        <w:t xml:space="preserve">11-м домах, </w:t>
      </w:r>
      <w:r>
        <w:rPr>
          <w:rStyle w:val="1111"/>
          <w:color w:val="000000"/>
          <w:sz w:val="24"/>
        </w:rPr>
        <w:t xml:space="preserve">считая </w:t>
      </w:r>
      <w:r>
        <w:rPr>
          <w:rStyle w:val="1111"/>
          <w:color w:val="000000"/>
          <w:sz w:val="24"/>
        </w:rPr>
        <w:t xml:space="preserve">от </w:t>
      </w:r>
      <w:r>
        <w:rPr>
          <w:rStyle w:val="117"/>
          <w:color w:val="000000"/>
          <w:sz w:val="24"/>
        </w:rPr>
        <w:t>лагны,</w:t>
      </w:r>
      <w:r>
        <w:rPr>
          <w:rStyle w:val="1111"/>
          <w:color w:val="000000"/>
          <w:sz w:val="24"/>
        </w:rPr>
        <w:t xml:space="preserve"> или соединение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>с ним.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“Карака-бхава-нашая</w:t>
      </w:r>
      <w:r>
        <w:rPr>
          <w:rStyle w:val="1111"/>
          <w:color w:val="000000"/>
          <w:sz w:val="24"/>
        </w:rPr>
        <w:t xml:space="preserve"> одна из основополагающих теорий в ведической астрологии. Негативное влияние </w:t>
      </w:r>
      <w:r>
        <w:rPr>
          <w:rStyle w:val="117"/>
          <w:color w:val="000000"/>
          <w:sz w:val="24"/>
        </w:rPr>
        <w:t>караки</w:t>
      </w:r>
      <w:r>
        <w:rPr>
          <w:rStyle w:val="1111"/>
          <w:color w:val="000000"/>
          <w:sz w:val="24"/>
        </w:rPr>
        <w:t xml:space="preserve"> (сигни- фикатора) не учитывается ни в одной другой астрологической традиции. Наш практический опыт подтверждает ис</w:t>
      </w:r>
      <w:r>
        <w:rPr>
          <w:rStyle w:val="1111"/>
          <w:color w:val="000000"/>
          <w:sz w:val="24"/>
        </w:rPr>
        <w:t xml:space="preserve">тинность этой теории, еще раз демонстрируя преимущества </w:t>
      </w:r>
      <w:r>
        <w:rPr>
          <w:rStyle w:val="117"/>
          <w:color w:val="000000"/>
          <w:sz w:val="24"/>
        </w:rPr>
        <w:t>джйотиши.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Показательным в этом отношении является гороскоп Принцессы Дианы.</w:t>
      </w:r>
    </w:p>
    <w:p w:rsidR="00000000" w:rsidRDefault="008A16BA">
      <w:pPr>
        <w:framePr w:h="430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7" type="#_x0000_t75" style="width:3in;height:215.25pt">
            <v:imagedata r:id="rId30" o:title=""/>
          </v:shape>
        </w:pict>
      </w:r>
    </w:p>
    <w:p w:rsidR="00000000" w:rsidRDefault="008A16BA">
      <w:pPr>
        <w:pStyle w:val="1b"/>
        <w:framePr w:h="4306" w:wrap="notBeside" w:vAnchor="text" w:hAnchor="text" w:xAlign="center" w:y="1"/>
        <w:shd w:val="clear" w:color="auto" w:fill="auto"/>
        <w:spacing w:line="240" w:lineRule="auto"/>
        <w:ind w:firstLine="544"/>
        <w:jc w:val="both"/>
        <w:rPr>
          <w:spacing w:val="0"/>
          <w:sz w:val="24"/>
        </w:rPr>
      </w:pPr>
      <w:r>
        <w:rPr>
          <w:rStyle w:val="1112"/>
          <w:b/>
          <w:color w:val="000000"/>
          <w:sz w:val="24"/>
        </w:rPr>
        <w:t xml:space="preserve">Родилась </w:t>
      </w:r>
      <w:r>
        <w:rPr>
          <w:rStyle w:val="ad"/>
          <w:b/>
          <w:color w:val="000000"/>
          <w:spacing w:val="0"/>
          <w:sz w:val="24"/>
        </w:rPr>
        <w:t xml:space="preserve">1 июля 1961 </w:t>
      </w:r>
      <w:r>
        <w:rPr>
          <w:rStyle w:val="1112"/>
          <w:b/>
          <w:color w:val="000000"/>
          <w:sz w:val="24"/>
        </w:rPr>
        <w:t xml:space="preserve">в </w:t>
      </w:r>
      <w:r>
        <w:rPr>
          <w:rStyle w:val="ad"/>
          <w:b/>
          <w:color w:val="000000"/>
          <w:spacing w:val="0"/>
          <w:sz w:val="24"/>
        </w:rPr>
        <w:t>19 часов 45 мин</w: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Обратите внимание на </w:t>
      </w:r>
      <w:r>
        <w:rPr>
          <w:rStyle w:val="61"/>
          <w:color w:val="000000"/>
          <w:sz w:val="24"/>
        </w:rPr>
        <w:t>малавья-йогу.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Согласно </w:t>
      </w:r>
      <w:r>
        <w:rPr>
          <w:rStyle w:val="61"/>
          <w:color w:val="000000"/>
          <w:sz w:val="24"/>
        </w:rPr>
        <w:t>сутрам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43-44, обладатель гороскопа ста</w:t>
      </w:r>
      <w:r>
        <w:rPr>
          <w:rStyle w:val="1111"/>
          <w:color w:val="000000"/>
          <w:sz w:val="24"/>
        </w:rPr>
        <w:t xml:space="preserve">нет очень богат и влиятелен через своего партнера по браку и его родственников, а </w:t>
      </w:r>
      <w:r>
        <w:rPr>
          <w:rStyle w:val="61"/>
          <w:color w:val="000000"/>
          <w:sz w:val="24"/>
        </w:rPr>
        <w:t>сутры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19-29 главы 2, описывающие положение </w:t>
      </w:r>
      <w:r>
        <w:rPr>
          <w:rStyle w:val="81"/>
          <w:color w:val="000000"/>
          <w:spacing w:val="0"/>
          <w:sz w:val="24"/>
        </w:rPr>
        <w:t xml:space="preserve">Луны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4-м доме, </w:t>
      </w:r>
      <w:r>
        <w:rPr>
          <w:rStyle w:val="1111"/>
          <w:color w:val="000000"/>
          <w:sz w:val="24"/>
        </w:rPr>
        <w:t>говорят, что владелец гороскопа будет коронован.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Из </w:t>
      </w:r>
      <w:r>
        <w:rPr>
          <w:rStyle w:val="81"/>
          <w:color w:val="000000"/>
          <w:spacing w:val="0"/>
          <w:sz w:val="24"/>
        </w:rPr>
        <w:t xml:space="preserve">7-го дома Венера </w:t>
      </w:r>
      <w:r>
        <w:rPr>
          <w:rStyle w:val="1111"/>
          <w:color w:val="000000"/>
          <w:sz w:val="24"/>
        </w:rPr>
        <w:t xml:space="preserve">влияет на </w:t>
      </w:r>
      <w:r>
        <w:rPr>
          <w:rStyle w:val="61"/>
          <w:color w:val="000000"/>
          <w:sz w:val="24"/>
        </w:rPr>
        <w:t>лагну,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наделяя обладателя гороскопа</w:t>
      </w:r>
      <w:r>
        <w:rPr>
          <w:rStyle w:val="1111"/>
          <w:color w:val="000000"/>
          <w:sz w:val="24"/>
        </w:rPr>
        <w:t xml:space="preserve"> привлекательностью, красотой, большой силой чувств и страстным темпераментом. </w:t>
      </w:r>
      <w:r>
        <w:rPr>
          <w:rStyle w:val="81"/>
          <w:color w:val="000000"/>
          <w:spacing w:val="0"/>
          <w:sz w:val="24"/>
        </w:rPr>
        <w:t xml:space="preserve">7-й дом </w:t>
      </w:r>
      <w:r>
        <w:rPr>
          <w:rStyle w:val="1111"/>
          <w:color w:val="000000"/>
          <w:sz w:val="24"/>
        </w:rPr>
        <w:t>указывает на партнера по бизнесу, поэтому присутствие благоприятной планеты в нем дает удачу в совместной деятельности. Как сигнификатор</w:t>
      </w:r>
    </w:p>
    <w:p w:rsidR="00000000" w:rsidRDefault="008A16BA">
      <w:pPr>
        <w:pStyle w:val="af0"/>
        <w:numPr>
          <w:ilvl w:val="0"/>
          <w:numId w:val="43"/>
        </w:numPr>
        <w:shd w:val="clear" w:color="auto" w:fill="auto"/>
        <w:tabs>
          <w:tab w:val="left" w:pos="48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го дома, 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61"/>
          <w:color w:val="000000"/>
          <w:sz w:val="24"/>
        </w:rPr>
        <w:t>кендре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говорит</w:t>
      </w:r>
      <w:r>
        <w:rPr>
          <w:rStyle w:val="1111"/>
          <w:color w:val="000000"/>
          <w:sz w:val="24"/>
        </w:rPr>
        <w:t xml:space="preserve"> о материальном благополучии, хорошем образовании и большой семье.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человек, у которого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7-м доме </w:t>
      </w:r>
      <w:r>
        <w:rPr>
          <w:rStyle w:val="1111"/>
          <w:color w:val="000000"/>
          <w:sz w:val="24"/>
        </w:rPr>
        <w:t xml:space="preserve">гороскопа, будет иметь большую привязанность к сексуальным наслаждениям и способность вызывать ссоры среди </w:t>
      </w:r>
      <w:r>
        <w:rPr>
          <w:rStyle w:val="1111"/>
          <w:color w:val="000000"/>
          <w:sz w:val="24"/>
        </w:rPr>
        <w:t>людей.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у обладателя гороскопа будет хорошая жена, но, возможно, ему придется пережить ее раннюю смерть. Будучи богатым, он может “попасться на удочку” неблагочестивых женщин.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красота, доброжелательность, счастье в семейной жизн</w:t>
      </w:r>
      <w:r>
        <w:rPr>
          <w:rStyle w:val="1111"/>
          <w:color w:val="000000"/>
          <w:sz w:val="24"/>
        </w:rPr>
        <w:t>и, богатство и удача.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хозяин гороскопа будет очень привлекательным и любящим наслаждения жизни. Его жена родит ему могущественного сына.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древние тексты отмечают благоприятные характеристики расположения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7-м д</w:t>
      </w:r>
      <w:r>
        <w:rPr>
          <w:rStyle w:val="81"/>
          <w:color w:val="000000"/>
          <w:spacing w:val="0"/>
          <w:sz w:val="24"/>
        </w:rPr>
        <w:t>оме.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ВЕНЕРА В 8-м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45-48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Lagnad as tame bhriguphalam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6"/>
          <w:i/>
          <w:color w:val="000000"/>
          <w:sz w:val="24"/>
        </w:rPr>
        <w:t>SukhT caturthe varse matrgandah(45) Ardhayuh roglhi- tadaravan asantustah (46) Subhaksetre purn ayuh (47) Tatra papayute alpayuh(48)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 xml:space="preserve">ОЮизнь человека, у которого Венера располагается в 8-м доме </w:t>
      </w:r>
      <w:r>
        <w:rPr>
          <w:rStyle w:val="171112"/>
          <w:i/>
          <w:color w:val="000000"/>
          <w:sz w:val="24"/>
        </w:rPr>
        <w:t xml:space="preserve">гороскопа, будет счастливой. Когда ему исполнится четыре года от роду, его мать будет страдать от болезни горла. Владелец гороскопа будет болезненным и иметь среднюю продолжительность жизни. У него будет преданная жена, но удовлетворения от семейной жизни </w:t>
      </w:r>
      <w:r>
        <w:rPr>
          <w:rStyle w:val="171112"/>
          <w:i/>
          <w:color w:val="000000"/>
          <w:sz w:val="24"/>
        </w:rPr>
        <w:t>он не испытает. Если Венера находится в доме благоприятной планеты или соединена с благоприятной планетой, жизнь хозяина гороскопа будет долгой. В случае соединения или влияния пагубной планеты продолжительность жизни ожидается небольшой.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Вели</w:t>
      </w:r>
      <w:r>
        <w:rPr>
          <w:rStyle w:val="1111"/>
          <w:color w:val="000000"/>
          <w:sz w:val="24"/>
        </w:rPr>
        <w:t xml:space="preserve">кий мудрец пишет, что владелец гороскопа будет счастлив. Это объясняется тем, что </w:t>
      </w:r>
      <w:r>
        <w:rPr>
          <w:rStyle w:val="81"/>
          <w:color w:val="000000"/>
          <w:spacing w:val="0"/>
          <w:sz w:val="24"/>
        </w:rPr>
        <w:t xml:space="preserve">Венера, </w:t>
      </w:r>
      <w:r>
        <w:rPr>
          <w:rStyle w:val="1111"/>
          <w:color w:val="000000"/>
          <w:sz w:val="24"/>
        </w:rPr>
        <w:t xml:space="preserve">располагаясь в </w:t>
      </w:r>
      <w:r>
        <w:rPr>
          <w:rStyle w:val="81"/>
          <w:color w:val="000000"/>
          <w:spacing w:val="0"/>
          <w:sz w:val="24"/>
        </w:rPr>
        <w:t xml:space="preserve">8-м доме, </w:t>
      </w:r>
      <w:r>
        <w:rPr>
          <w:rStyle w:val="1111"/>
          <w:color w:val="000000"/>
          <w:sz w:val="24"/>
        </w:rPr>
        <w:t xml:space="preserve">образует </w:t>
      </w:r>
      <w:r>
        <w:rPr>
          <w:rStyle w:val="61"/>
          <w:color w:val="000000"/>
          <w:sz w:val="24"/>
        </w:rPr>
        <w:t>ариштха-бандху,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или устранение губительного воздействия.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>представляет мать для человека, родившегося в дневное время, поэтому</w:t>
      </w:r>
      <w:r>
        <w:rPr>
          <w:rStyle w:val="1111"/>
          <w:color w:val="000000"/>
          <w:sz w:val="24"/>
        </w:rPr>
        <w:t xml:space="preserve"> в </w:t>
      </w:r>
      <w:r>
        <w:rPr>
          <w:rStyle w:val="61"/>
          <w:color w:val="000000"/>
          <w:sz w:val="24"/>
        </w:rPr>
        <w:t>сутре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46 говорится, что при расположении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61"/>
          <w:color w:val="000000"/>
          <w:sz w:val="24"/>
        </w:rPr>
        <w:t>дустхане,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8-м доме, </w:t>
      </w:r>
      <w:r>
        <w:rPr>
          <w:rStyle w:val="1111"/>
          <w:color w:val="000000"/>
          <w:sz w:val="24"/>
        </w:rPr>
        <w:t xml:space="preserve">мать будет болеть. Нахождением </w:t>
      </w:r>
      <w:r>
        <w:rPr>
          <w:rStyle w:val="61"/>
          <w:color w:val="000000"/>
          <w:sz w:val="24"/>
        </w:rPr>
        <w:t>калатра-караки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в неблагоприятном доме объясняется неудовлетворенность в семейной жизни. Следует заметить, что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8-м доме </w:t>
      </w:r>
      <w:r>
        <w:rPr>
          <w:rStyle w:val="1111"/>
          <w:color w:val="000000"/>
          <w:sz w:val="24"/>
        </w:rPr>
        <w:t xml:space="preserve">— один из показателей </w:t>
      </w:r>
      <w:r>
        <w:rPr>
          <w:rStyle w:val="1111"/>
          <w:color w:val="000000"/>
          <w:sz w:val="24"/>
        </w:rPr>
        <w:t xml:space="preserve">развода и повторного брака. Как благоприятная планета, </w:t>
      </w:r>
      <w:r>
        <w:rPr>
          <w:rStyle w:val="81"/>
          <w:color w:val="000000"/>
          <w:spacing w:val="0"/>
          <w:sz w:val="24"/>
        </w:rPr>
        <w:t xml:space="preserve">Венера, </w:t>
      </w:r>
      <w:r>
        <w:rPr>
          <w:rStyle w:val="1111"/>
          <w:color w:val="000000"/>
          <w:sz w:val="24"/>
        </w:rPr>
        <w:t xml:space="preserve">находясь в доме мистического опыта, пробуждает интерес к духовному знанию, а также позволяет иметь значительную собственность, так как </w:t>
      </w:r>
      <w:r>
        <w:rPr>
          <w:rStyle w:val="81"/>
          <w:color w:val="000000"/>
          <w:spacing w:val="0"/>
          <w:sz w:val="24"/>
        </w:rPr>
        <w:t>8-й дом</w:t>
      </w:r>
    </w:p>
    <w:p w:rsidR="00000000" w:rsidRDefault="008A16BA">
      <w:pPr>
        <w:pStyle w:val="af0"/>
        <w:numPr>
          <w:ilvl w:val="0"/>
          <w:numId w:val="42"/>
        </w:numPr>
        <w:shd w:val="clear" w:color="auto" w:fill="auto"/>
        <w:tabs>
          <w:tab w:val="left" w:pos="33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это дом наследства. Наиболее ярко последний показа</w:t>
      </w:r>
      <w:r>
        <w:rPr>
          <w:rStyle w:val="1111"/>
          <w:color w:val="000000"/>
          <w:sz w:val="24"/>
        </w:rPr>
        <w:t>тель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проявится в случаях восхождения знаков </w:t>
      </w:r>
      <w:r>
        <w:rPr>
          <w:rStyle w:val="81"/>
          <w:color w:val="000000"/>
          <w:spacing w:val="0"/>
          <w:sz w:val="24"/>
        </w:rPr>
        <w:t xml:space="preserve">Девы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Овна, </w:t>
      </w:r>
      <w:r>
        <w:rPr>
          <w:rStyle w:val="1111"/>
          <w:color w:val="000000"/>
          <w:sz w:val="24"/>
        </w:rPr>
        <w:t xml:space="preserve">потому что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при этом будет влиять на свой собственный </w:t>
      </w:r>
      <w:r>
        <w:rPr>
          <w:rStyle w:val="81"/>
          <w:color w:val="000000"/>
          <w:spacing w:val="0"/>
          <w:sz w:val="24"/>
        </w:rPr>
        <w:t>2-й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Основными показателями </w:t>
      </w:r>
      <w:r>
        <w:rPr>
          <w:rStyle w:val="81"/>
          <w:color w:val="000000"/>
          <w:spacing w:val="0"/>
          <w:sz w:val="24"/>
        </w:rPr>
        <w:t xml:space="preserve">8-го дома </w:t>
      </w:r>
      <w:r>
        <w:rPr>
          <w:rStyle w:val="1111"/>
          <w:color w:val="000000"/>
          <w:sz w:val="24"/>
        </w:rPr>
        <w:t xml:space="preserve">являются смерть и продолжительность жизни. В случае нахождения в нем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обладателя гороскопа </w:t>
      </w:r>
      <w:r>
        <w:rPr>
          <w:rStyle w:val="1111"/>
          <w:color w:val="000000"/>
          <w:sz w:val="24"/>
        </w:rPr>
        <w:t xml:space="preserve">ждет спокойная смерть, а по поводу продолжительности жизни в </w:t>
      </w:r>
      <w:r>
        <w:rPr>
          <w:rStyle w:val="117"/>
          <w:color w:val="000000"/>
          <w:sz w:val="24"/>
        </w:rPr>
        <w:t>сутрах</w:t>
      </w:r>
      <w:r>
        <w:rPr>
          <w:rStyle w:val="1111"/>
          <w:color w:val="000000"/>
          <w:sz w:val="24"/>
        </w:rPr>
        <w:t xml:space="preserve"> 47-48 даны исчерпывающие комментарии.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При анализе гороскопа необходимо учитывать, что нахождение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117"/>
          <w:color w:val="000000"/>
          <w:sz w:val="24"/>
        </w:rPr>
        <w:t>дустхане</w:t>
      </w:r>
      <w:r>
        <w:rPr>
          <w:rStyle w:val="1111"/>
          <w:color w:val="000000"/>
          <w:sz w:val="24"/>
        </w:rPr>
        <w:t xml:space="preserve"> плохо отразится и на показателях благоприятных домов, которыми управляет </w:t>
      </w:r>
      <w:r>
        <w:rPr>
          <w:rStyle w:val="81"/>
          <w:color w:val="000000"/>
          <w:spacing w:val="0"/>
          <w:sz w:val="24"/>
        </w:rPr>
        <w:t>Венера.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Гороскоп Раджниша иллюстрирует положение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8-м доме.</w:t>
      </w:r>
    </w:p>
    <w:p w:rsidR="00000000" w:rsidRDefault="008A16BA">
      <w:pPr>
        <w:framePr w:h="429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8" type="#_x0000_t75" style="width:216.75pt;height:215.25pt">
            <v:imagedata r:id="rId31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5"/>
          <w:b/>
          <w:color w:val="000000"/>
          <w:sz w:val="24"/>
        </w:rPr>
        <w:t xml:space="preserve">Родился </w:t>
      </w:r>
      <w:r>
        <w:rPr>
          <w:rStyle w:val="133"/>
          <w:b/>
          <w:color w:val="000000"/>
          <w:spacing w:val="0"/>
          <w:sz w:val="24"/>
        </w:rPr>
        <w:t xml:space="preserve">11 декабря 1931 года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>17 часов 13 мин.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 этом гороскопе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вовлечена в </w:t>
      </w:r>
      <w:r>
        <w:rPr>
          <w:rStyle w:val="117"/>
          <w:color w:val="000000"/>
          <w:sz w:val="24"/>
        </w:rPr>
        <w:t>саньяси-йогу,</w:t>
      </w:r>
      <w:r>
        <w:rPr>
          <w:rStyle w:val="1111"/>
          <w:color w:val="000000"/>
          <w:sz w:val="24"/>
        </w:rPr>
        <w:t xml:space="preserve"> которая образуется, если хозяин </w:t>
      </w:r>
      <w:r>
        <w:rPr>
          <w:rStyle w:val="81"/>
          <w:color w:val="000000"/>
          <w:spacing w:val="0"/>
          <w:sz w:val="24"/>
        </w:rPr>
        <w:t xml:space="preserve">10-го дома </w:t>
      </w:r>
      <w:r>
        <w:rPr>
          <w:rStyle w:val="1111"/>
          <w:color w:val="000000"/>
          <w:sz w:val="24"/>
        </w:rPr>
        <w:t xml:space="preserve">взаимодействует с тремя планетами. Но эта </w:t>
      </w:r>
      <w:r>
        <w:rPr>
          <w:rStyle w:val="117"/>
          <w:color w:val="000000"/>
          <w:sz w:val="24"/>
        </w:rPr>
        <w:t>йо</w:t>
      </w:r>
      <w:r>
        <w:rPr>
          <w:rStyle w:val="117"/>
          <w:color w:val="000000"/>
          <w:sz w:val="24"/>
        </w:rPr>
        <w:t>га</w:t>
      </w:r>
      <w:r>
        <w:rPr>
          <w:rStyle w:val="1111"/>
          <w:color w:val="000000"/>
          <w:sz w:val="24"/>
        </w:rPr>
        <w:t xml:space="preserve"> расположена в </w:t>
      </w:r>
      <w:r>
        <w:rPr>
          <w:rStyle w:val="81"/>
          <w:color w:val="000000"/>
          <w:spacing w:val="0"/>
          <w:sz w:val="24"/>
        </w:rPr>
        <w:t xml:space="preserve">8-м доме </w:t>
      </w:r>
      <w:r>
        <w:rPr>
          <w:rStyle w:val="1111"/>
          <w:color w:val="000000"/>
          <w:sz w:val="24"/>
        </w:rPr>
        <w:t xml:space="preserve">и означает, что духовные заслуги прошлой жизни могут быть направлены на мирские достижения. Пять планет в </w:t>
      </w:r>
      <w:r>
        <w:rPr>
          <w:rStyle w:val="81"/>
          <w:color w:val="000000"/>
          <w:spacing w:val="0"/>
          <w:sz w:val="24"/>
        </w:rPr>
        <w:t xml:space="preserve">8-м доме </w:t>
      </w:r>
      <w:r>
        <w:rPr>
          <w:rStyle w:val="1111"/>
          <w:color w:val="000000"/>
          <w:sz w:val="24"/>
        </w:rPr>
        <w:t>сделали этого человека проводником ложных философских концепций. Выдвинутый им принцип “наслаждайся!” еще сильнее п</w:t>
      </w:r>
      <w:r>
        <w:rPr>
          <w:rStyle w:val="1111"/>
          <w:color w:val="000000"/>
          <w:sz w:val="24"/>
        </w:rPr>
        <w:t xml:space="preserve">ривязывает обусловленную душу к материальным объектам чувственных наслаждений. Следовать ему подобно попытке лечить наркоманию посредством увеличения доз наркотика. Ведическая философия говорит, что достигнуть </w:t>
      </w:r>
      <w:r>
        <w:rPr>
          <w:rStyle w:val="117"/>
          <w:color w:val="000000"/>
          <w:sz w:val="24"/>
        </w:rPr>
        <w:t>мокши,</w:t>
      </w:r>
      <w:r>
        <w:rPr>
          <w:rStyle w:val="1111"/>
          <w:color w:val="000000"/>
          <w:sz w:val="24"/>
        </w:rPr>
        <w:t xml:space="preserve"> или освобождения от оков материального </w:t>
      </w:r>
      <w:r>
        <w:rPr>
          <w:rStyle w:val="1111"/>
          <w:color w:val="000000"/>
          <w:sz w:val="24"/>
        </w:rPr>
        <w:t>мира, возможно лишь развивая духовную привязанность и осознавая свою вечную взаимосвязь со Всевышним.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“Брихат-джатака” —</w:t>
      </w:r>
      <w:r>
        <w:rPr>
          <w:rStyle w:val="1111"/>
          <w:color w:val="000000"/>
          <w:sz w:val="24"/>
        </w:rPr>
        <w:t xml:space="preserve"> обладатель гороскопа будет низким и подлым человеком.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богатство, долгая жизнь и владение земельной собст</w:t>
      </w:r>
      <w:r>
        <w:rPr>
          <w:rStyle w:val="1111"/>
          <w:color w:val="000000"/>
          <w:sz w:val="24"/>
        </w:rPr>
        <w:t>венностью.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 —</w:t>
      </w:r>
      <w:r>
        <w:rPr>
          <w:rStyle w:val="1111"/>
          <w:color w:val="000000"/>
          <w:sz w:val="24"/>
        </w:rPr>
        <w:t xml:space="preserve"> человек, у которого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находится в </w:t>
      </w:r>
      <w:r>
        <w:rPr>
          <w:rStyle w:val="81"/>
          <w:color w:val="000000"/>
          <w:spacing w:val="0"/>
          <w:sz w:val="24"/>
        </w:rPr>
        <w:t xml:space="preserve">8-м доме </w:t>
      </w:r>
      <w:r>
        <w:rPr>
          <w:rStyle w:val="1111"/>
          <w:color w:val="000000"/>
          <w:sz w:val="24"/>
        </w:rPr>
        <w:t>гороскопа, будет богат, счастлив и иметь долгую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</w:t>
      </w:r>
      <w:r>
        <w:rPr>
          <w:rStyle w:val="1111"/>
          <w:color w:val="000000"/>
          <w:sz w:val="24"/>
        </w:rPr>
        <w:t xml:space="preserve"> — обладателя гороскопа ждет долгая жизнь, наличие всех видов передвижения, а также большого количества долго</w:t>
      </w:r>
      <w:r>
        <w:rPr>
          <w:rStyle w:val="1111"/>
          <w:color w:val="000000"/>
          <w:sz w:val="24"/>
        </w:rPr>
        <w:t>в. Он будет груб и неприятен в общении.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“</w:t>
      </w:r>
      <w:r>
        <w:rPr>
          <w:rStyle w:val="117"/>
          <w:color w:val="000000"/>
          <w:sz w:val="24"/>
        </w:rPr>
        <w:t>Брихат-джатака ”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7"/>
          <w:color w:val="000000"/>
          <w:sz w:val="24"/>
        </w:rPr>
        <w:t>“Чаматкар-чинтамани ”</w:t>
      </w:r>
      <w:r>
        <w:rPr>
          <w:rStyle w:val="1111"/>
          <w:color w:val="000000"/>
          <w:sz w:val="24"/>
        </w:rPr>
        <w:t xml:space="preserve"> отмечают негативные качества характера обладателя гороскопа, которые проявятся, когда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поражена </w:t>
      </w:r>
      <w:r>
        <w:rPr>
          <w:rStyle w:val="81"/>
          <w:color w:val="000000"/>
          <w:spacing w:val="0"/>
          <w:sz w:val="24"/>
        </w:rPr>
        <w:t xml:space="preserve">Марсом, Сатурном, Раху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81"/>
          <w:color w:val="000000"/>
          <w:spacing w:val="0"/>
          <w:sz w:val="24"/>
        </w:rPr>
        <w:t>Кету.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ВЕНЕРА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49-</w:t>
      </w:r>
      <w:r>
        <w:rPr>
          <w:rStyle w:val="171112"/>
          <w:i/>
          <w:color w:val="000000"/>
          <w:sz w:val="24"/>
          <w:lang w:val="en-US"/>
        </w:rPr>
        <w:t>58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Lagnan navame bhrguphalam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Dharmikah tapasvT anus t hanaparah (49) PadebahUtta- malaksanah dharml bhogavrddhih sutadaravan (50) Pitr dT rghayuh (51) Tatra papayute pitrarist avan (52) Papayute papaksetre arinicage dhanahanih (53) Gurudaragah (54) subhayu</w:t>
      </w:r>
      <w:r>
        <w:rPr>
          <w:rStyle w:val="171112"/>
          <w:i/>
          <w:color w:val="000000"/>
          <w:sz w:val="24"/>
          <w:lang w:val="en-US" w:eastAsia="en-US"/>
        </w:rPr>
        <w:t>te bhagyavrddhih (55) Maharajayogah (56) Vaha- nakames ayute mahabhagyavan asvandolyadi vahanavan (57) Vastralankarapriyah (58)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Человек, у которого Венера находится в 9-м доме гороскопа, посвятит себя медитации и совершит религиозные ритуалы. У него будут благоприятные знаки на стопах, такие как лотос, анкуша, раковина и другие. Его жизнь пройдет в комфорте, и он будет благословлен</w:t>
      </w:r>
      <w:r>
        <w:rPr>
          <w:rStyle w:val="171112"/>
          <w:i/>
          <w:color w:val="000000"/>
          <w:sz w:val="24"/>
        </w:rPr>
        <w:t xml:space="preserve"> детьми. Отец обладателя гороскопа проживет долгую жизнь. Если Венера соединена или аспектирована пагубной планетой, или находится в доме неблагоприятной планеты или в знаке своего ослабления, хозяина гороскопа ждет потеря богатства и незаконные отношения </w:t>
      </w:r>
      <w:r>
        <w:rPr>
          <w:rStyle w:val="171112"/>
          <w:i/>
          <w:color w:val="000000"/>
          <w:sz w:val="24"/>
        </w:rPr>
        <w:t>с женой наставника. Когда Венера соединена или аспектирована благоприятной планетой или находится в своем знаке или знаке экзальтации, ожидается большой успех, удача и преуспевание как результат махараджа-йоги. В случае соединения с хозяевами 4-го или 7-го</w:t>
      </w:r>
      <w:r>
        <w:rPr>
          <w:rStyle w:val="171112"/>
          <w:i/>
          <w:color w:val="000000"/>
          <w:sz w:val="24"/>
        </w:rPr>
        <w:t xml:space="preserve"> домов обладатель гороскопа будет чрезвычайно удачлив и насладится удобствами всех видов средств передвижения, красивой одеждой и украшениями.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5" w:name="bookmark125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  <w:bookmarkEnd w:id="125"/>
    </w:p>
    <w:p w:rsidR="00000000" w:rsidRDefault="008A16BA">
      <w:pPr>
        <w:pStyle w:val="af0"/>
        <w:numPr>
          <w:ilvl w:val="0"/>
          <w:numId w:val="46"/>
        </w:numPr>
        <w:shd w:val="clear" w:color="auto" w:fill="auto"/>
        <w:tabs>
          <w:tab w:val="left" w:pos="77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й дом </w:t>
      </w:r>
      <w:r>
        <w:rPr>
          <w:rStyle w:val="1111"/>
          <w:color w:val="000000"/>
          <w:sz w:val="24"/>
        </w:rPr>
        <w:t xml:space="preserve">— самый лучший в гороскопе.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— вторая, после </w:t>
      </w:r>
      <w:r>
        <w:rPr>
          <w:rStyle w:val="81"/>
          <w:color w:val="000000"/>
          <w:spacing w:val="0"/>
          <w:sz w:val="24"/>
        </w:rPr>
        <w:t xml:space="preserve">Юпитера, </w:t>
      </w:r>
      <w:r>
        <w:rPr>
          <w:rStyle w:val="1111"/>
          <w:color w:val="000000"/>
          <w:sz w:val="24"/>
        </w:rPr>
        <w:t>великая благотворная планета. Несо</w:t>
      </w:r>
      <w:r>
        <w:rPr>
          <w:rStyle w:val="1111"/>
          <w:color w:val="000000"/>
          <w:sz w:val="24"/>
        </w:rPr>
        <w:t xml:space="preserve">мненно, ее расположение в </w:t>
      </w:r>
      <w:r>
        <w:rPr>
          <w:rStyle w:val="81"/>
          <w:color w:val="000000"/>
          <w:spacing w:val="0"/>
          <w:sz w:val="24"/>
        </w:rPr>
        <w:t xml:space="preserve">9-м доме </w:t>
      </w:r>
      <w:r>
        <w:rPr>
          <w:rStyle w:val="1111"/>
          <w:color w:val="000000"/>
          <w:sz w:val="24"/>
        </w:rPr>
        <w:t>максимально раскроет все хорошие показатели этого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Согласно теории </w:t>
      </w:r>
      <w:r>
        <w:rPr>
          <w:rStyle w:val="117"/>
          <w:color w:val="000000"/>
          <w:sz w:val="24"/>
        </w:rPr>
        <w:t>“Бхавад-бхавам”,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9-й дом </w:t>
      </w:r>
      <w:r>
        <w:rPr>
          <w:rStyle w:val="1111"/>
          <w:color w:val="000000"/>
          <w:sz w:val="24"/>
        </w:rPr>
        <w:t>— это пятый к</w:t>
      </w:r>
    </w:p>
    <w:p w:rsidR="00000000" w:rsidRDefault="008A16BA">
      <w:pPr>
        <w:pStyle w:val="af0"/>
        <w:numPr>
          <w:ilvl w:val="0"/>
          <w:numId w:val="43"/>
        </w:numPr>
        <w:shd w:val="clear" w:color="auto" w:fill="auto"/>
        <w:tabs>
          <w:tab w:val="left" w:pos="55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му дому, </w:t>
      </w:r>
      <w:r>
        <w:rPr>
          <w:rStyle w:val="1111"/>
          <w:color w:val="000000"/>
          <w:sz w:val="24"/>
        </w:rPr>
        <w:t xml:space="preserve">дому детей. Нахождение в нем благоприятной планеты приносит счастье в детях, их удачу и процветание.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9-м доме, </w:t>
      </w:r>
      <w:r>
        <w:rPr>
          <w:rStyle w:val="1111"/>
          <w:color w:val="000000"/>
          <w:sz w:val="24"/>
        </w:rPr>
        <w:t xml:space="preserve">доме зарубежных поездок, даст много путешествий по миру, а как </w:t>
      </w:r>
      <w:r>
        <w:rPr>
          <w:rStyle w:val="117"/>
          <w:color w:val="000000"/>
          <w:sz w:val="24"/>
        </w:rPr>
        <w:t>калатра-карака —</w:t>
      </w:r>
      <w:r>
        <w:rPr>
          <w:rStyle w:val="1111"/>
          <w:color w:val="000000"/>
          <w:sz w:val="24"/>
        </w:rPr>
        <w:t xml:space="preserve"> возможность брака за границей. Очень благоприятным будет положение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Тельце </w:t>
      </w:r>
      <w:r>
        <w:rPr>
          <w:rStyle w:val="1111"/>
          <w:color w:val="000000"/>
          <w:sz w:val="24"/>
        </w:rPr>
        <w:t xml:space="preserve">и в </w:t>
      </w:r>
      <w:r>
        <w:rPr>
          <w:rStyle w:val="81"/>
          <w:color w:val="000000"/>
          <w:spacing w:val="0"/>
          <w:sz w:val="24"/>
        </w:rPr>
        <w:t xml:space="preserve">Весах. </w:t>
      </w:r>
      <w:r>
        <w:rPr>
          <w:rStyle w:val="1111"/>
          <w:color w:val="000000"/>
          <w:sz w:val="24"/>
        </w:rPr>
        <w:t xml:space="preserve">В этих случаях будут восходить знаки </w:t>
      </w:r>
      <w:r>
        <w:rPr>
          <w:rStyle w:val="81"/>
          <w:color w:val="000000"/>
          <w:spacing w:val="0"/>
          <w:sz w:val="24"/>
        </w:rPr>
        <w:t xml:space="preserve">Девы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Водолея, </w:t>
      </w:r>
      <w:r>
        <w:rPr>
          <w:rStyle w:val="13115"/>
          <w:color w:val="000000"/>
          <w:sz w:val="24"/>
        </w:rPr>
        <w:t xml:space="preserve">а </w:t>
      </w:r>
      <w:r>
        <w:rPr>
          <w:rStyle w:val="133"/>
          <w:color w:val="000000"/>
          <w:spacing w:val="0"/>
          <w:sz w:val="24"/>
        </w:rPr>
        <w:t xml:space="preserve">Венера </w:t>
      </w:r>
      <w:r>
        <w:rPr>
          <w:rStyle w:val="13115"/>
          <w:color w:val="000000"/>
          <w:sz w:val="24"/>
        </w:rPr>
        <w:t>б</w:t>
      </w:r>
      <w:r>
        <w:rPr>
          <w:rStyle w:val="13115"/>
          <w:color w:val="000000"/>
          <w:sz w:val="24"/>
        </w:rPr>
        <w:t xml:space="preserve">удет хозяйкой </w:t>
      </w:r>
      <w:r>
        <w:rPr>
          <w:rStyle w:val="133"/>
          <w:color w:val="000000"/>
          <w:spacing w:val="0"/>
          <w:sz w:val="24"/>
        </w:rPr>
        <w:t xml:space="preserve">2-го </w:t>
      </w:r>
      <w:r>
        <w:rPr>
          <w:rStyle w:val="13115"/>
          <w:color w:val="000000"/>
          <w:sz w:val="24"/>
        </w:rPr>
        <w:t xml:space="preserve">и </w:t>
      </w:r>
      <w:r>
        <w:rPr>
          <w:rStyle w:val="133"/>
          <w:color w:val="000000"/>
          <w:spacing w:val="0"/>
          <w:sz w:val="24"/>
        </w:rPr>
        <w:t xml:space="preserve">9-го домов, 4-го </w:t>
      </w:r>
      <w:r>
        <w:rPr>
          <w:rStyle w:val="13115"/>
          <w:color w:val="000000"/>
          <w:sz w:val="24"/>
        </w:rPr>
        <w:t xml:space="preserve">и </w:t>
      </w:r>
      <w:r>
        <w:rPr>
          <w:rStyle w:val="133"/>
          <w:color w:val="000000"/>
          <w:spacing w:val="0"/>
          <w:sz w:val="24"/>
        </w:rPr>
        <w:t>9-го домов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соответственно. Это формирует </w:t>
      </w:r>
      <w:r>
        <w:rPr>
          <w:rStyle w:val="117"/>
          <w:color w:val="000000"/>
          <w:sz w:val="24"/>
        </w:rPr>
        <w:t>дхана-</w:t>
      </w:r>
      <w:r>
        <w:rPr>
          <w:rStyle w:val="1111"/>
          <w:color w:val="000000"/>
          <w:sz w:val="24"/>
        </w:rPr>
        <w:t xml:space="preserve"> и </w:t>
      </w:r>
      <w:r>
        <w:rPr>
          <w:rStyle w:val="117"/>
          <w:color w:val="000000"/>
          <w:sz w:val="24"/>
        </w:rPr>
        <w:t>раджайоги,</w:t>
      </w:r>
      <w:r>
        <w:rPr>
          <w:rStyle w:val="1111"/>
          <w:color w:val="000000"/>
          <w:sz w:val="24"/>
        </w:rPr>
        <w:t xml:space="preserve"> что в совокупности и дает результаты </w:t>
      </w:r>
      <w:r>
        <w:rPr>
          <w:rStyle w:val="117"/>
          <w:color w:val="000000"/>
          <w:sz w:val="24"/>
        </w:rPr>
        <w:t>махараджа-йоги,</w:t>
      </w:r>
      <w:r>
        <w:rPr>
          <w:rStyle w:val="1111"/>
          <w:color w:val="000000"/>
          <w:sz w:val="24"/>
        </w:rPr>
        <w:t xml:space="preserve"> описанные в </w:t>
      </w:r>
      <w:r>
        <w:rPr>
          <w:rStyle w:val="117"/>
          <w:color w:val="000000"/>
          <w:sz w:val="24"/>
        </w:rPr>
        <w:t>сутрах.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61"/>
          <w:color w:val="000000"/>
          <w:sz w:val="24"/>
        </w:rPr>
        <w:t>“Брихат-джатака</w:t>
      </w:r>
      <w:r>
        <w:rPr>
          <w:rStyle w:val="117"/>
          <w:color w:val="000000"/>
          <w:sz w:val="24"/>
        </w:rPr>
        <w:t>” —</w:t>
      </w:r>
      <w:r>
        <w:rPr>
          <w:rStyle w:val="1111"/>
          <w:color w:val="000000"/>
          <w:sz w:val="24"/>
        </w:rPr>
        <w:t xml:space="preserve"> благочестие, религиозность, философский склад ум</w:t>
      </w:r>
      <w:r>
        <w:rPr>
          <w:rStyle w:val="1111"/>
          <w:color w:val="000000"/>
          <w:sz w:val="24"/>
        </w:rPr>
        <w:t>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61"/>
          <w:color w:val="000000"/>
          <w:sz w:val="24"/>
        </w:rPr>
        <w:t xml:space="preserve">“Пхаладипика” </w:t>
      </w:r>
      <w:r>
        <w:rPr>
          <w:rStyle w:val="117"/>
          <w:color w:val="000000"/>
          <w:sz w:val="24"/>
        </w:rPr>
        <w:t>—</w:t>
      </w:r>
      <w:r>
        <w:rPr>
          <w:rStyle w:val="1111"/>
          <w:color w:val="000000"/>
          <w:sz w:val="24"/>
        </w:rPr>
        <w:t xml:space="preserve"> обладатель гороскопа достигнет возвышения в жизни благодаря расположению царя или правительства. Он будет счастлив с женой, детьми и друзьями.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61"/>
          <w:color w:val="000000"/>
          <w:sz w:val="24"/>
        </w:rPr>
        <w:t xml:space="preserve">“Саравали” </w:t>
      </w:r>
      <w:r>
        <w:rPr>
          <w:rStyle w:val="117"/>
          <w:color w:val="000000"/>
          <w:sz w:val="24"/>
        </w:rPr>
        <w:t>—</w:t>
      </w:r>
      <w:r>
        <w:rPr>
          <w:rStyle w:val="1111"/>
          <w:color w:val="000000"/>
          <w:sz w:val="24"/>
        </w:rPr>
        <w:t xml:space="preserve"> человек, у которого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занимает </w:t>
      </w:r>
      <w:r>
        <w:rPr>
          <w:rStyle w:val="81"/>
          <w:color w:val="000000"/>
          <w:spacing w:val="0"/>
          <w:sz w:val="24"/>
        </w:rPr>
        <w:t xml:space="preserve">9-й дом </w:t>
      </w:r>
      <w:r>
        <w:rPr>
          <w:rStyle w:val="1111"/>
          <w:color w:val="000000"/>
          <w:sz w:val="24"/>
        </w:rPr>
        <w:t>в гороскопе, будет иметь крепкое тело</w:t>
      </w:r>
      <w:r>
        <w:rPr>
          <w:rStyle w:val="1111"/>
          <w:color w:val="000000"/>
          <w:sz w:val="24"/>
        </w:rPr>
        <w:t>сложение. Он приобретет огромное богатство, будет счастлив в семейной жизни и с друзьями, чтить законы гостеприимства. Обладатель гороскопа будет благороден, и свою жизнь посвятит служению Богу и духовному учителю.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61"/>
          <w:color w:val="000000"/>
          <w:sz w:val="24"/>
        </w:rPr>
        <w:t xml:space="preserve">“Чаматкар-чинтамани” </w:t>
      </w:r>
      <w:r>
        <w:rPr>
          <w:rStyle w:val="117"/>
          <w:color w:val="000000"/>
          <w:sz w:val="24"/>
        </w:rPr>
        <w:t>—</w:t>
      </w:r>
      <w:r>
        <w:rPr>
          <w:rStyle w:val="1111"/>
          <w:color w:val="000000"/>
          <w:sz w:val="24"/>
        </w:rPr>
        <w:t xml:space="preserve"> религиозность, ком</w:t>
      </w:r>
      <w:r>
        <w:rPr>
          <w:rStyle w:val="1111"/>
          <w:color w:val="000000"/>
          <w:sz w:val="24"/>
        </w:rPr>
        <w:t>форт, счастливая жизнь, хорошие отношения с братьями, их высокое положение. Сам хозяин гороскопа будет преуспевающим ростовщиком.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Все трактаты отмечают очень благоприятные результаты расположения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9-м доме. </w:t>
      </w:r>
      <w:r>
        <w:rPr>
          <w:rStyle w:val="1111"/>
          <w:color w:val="000000"/>
          <w:sz w:val="24"/>
        </w:rPr>
        <w:t xml:space="preserve">Предсказания </w:t>
      </w:r>
      <w:r>
        <w:rPr>
          <w:rStyle w:val="117"/>
          <w:color w:val="000000"/>
          <w:sz w:val="24"/>
        </w:rPr>
        <w:t>“Чаматкар- чинта</w:t>
      </w:r>
      <w:r>
        <w:rPr>
          <w:rStyle w:val="117"/>
          <w:color w:val="000000"/>
          <w:sz w:val="24"/>
        </w:rPr>
        <w:t>мани</w:t>
      </w:r>
      <w:r>
        <w:rPr>
          <w:rStyle w:val="1111"/>
          <w:color w:val="000000"/>
          <w:sz w:val="24"/>
        </w:rPr>
        <w:t xml:space="preserve"> "относительно братьев обладателя гороскопа можно объяснить влиянием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на </w:t>
      </w:r>
      <w:r>
        <w:rPr>
          <w:rStyle w:val="81"/>
          <w:color w:val="000000"/>
          <w:spacing w:val="0"/>
          <w:sz w:val="24"/>
        </w:rPr>
        <w:t xml:space="preserve">3-й дом. </w:t>
      </w:r>
      <w:r>
        <w:rPr>
          <w:rStyle w:val="1111"/>
          <w:color w:val="000000"/>
          <w:sz w:val="24"/>
        </w:rPr>
        <w:t xml:space="preserve">Максимально хорошие характеристики </w:t>
      </w:r>
      <w:r>
        <w:rPr>
          <w:rStyle w:val="81"/>
          <w:color w:val="000000"/>
          <w:spacing w:val="0"/>
          <w:sz w:val="24"/>
        </w:rPr>
        <w:t xml:space="preserve">3-го дома </w:t>
      </w:r>
      <w:r>
        <w:rPr>
          <w:rStyle w:val="1111"/>
          <w:color w:val="000000"/>
          <w:sz w:val="24"/>
        </w:rPr>
        <w:t xml:space="preserve">раскрываются в случае нахождения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Скорпионе </w:t>
      </w:r>
      <w:r>
        <w:rPr>
          <w:rStyle w:val="1111"/>
          <w:color w:val="000000"/>
          <w:sz w:val="24"/>
        </w:rPr>
        <w:t xml:space="preserve">или </w:t>
      </w:r>
      <w:r>
        <w:rPr>
          <w:rStyle w:val="81"/>
          <w:color w:val="000000"/>
          <w:spacing w:val="0"/>
          <w:sz w:val="24"/>
        </w:rPr>
        <w:t xml:space="preserve">Овне, </w:t>
      </w:r>
      <w:r>
        <w:rPr>
          <w:rStyle w:val="1111"/>
          <w:color w:val="000000"/>
          <w:sz w:val="24"/>
        </w:rPr>
        <w:t>так как при этом она влияет на свой собственный дом.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ВЕНЕ</w:t>
      </w: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РА В 10-м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59-61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Lagnad dasame bhrguphalam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Bahupratapavan papayute karmavighnakarah gurubud- hacandrayute anekavahanarohanavan (59) Anekartusiddhih (60) Digantavis rutakT rtih anekarajayogah bahubhagyavan vacalah (61)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С/лава ждет человека, если В</w:t>
      </w:r>
      <w:r>
        <w:rPr>
          <w:rStyle w:val="171112"/>
          <w:i/>
          <w:color w:val="000000"/>
          <w:sz w:val="24"/>
        </w:rPr>
        <w:t>енера находится в</w:t>
      </w:r>
    </w:p>
    <w:p w:rsidR="00000000" w:rsidRDefault="008A16BA">
      <w:pPr>
        <w:pStyle w:val="171"/>
        <w:numPr>
          <w:ilvl w:val="0"/>
          <w:numId w:val="46"/>
        </w:numPr>
        <w:shd w:val="clear" w:color="auto" w:fill="auto"/>
        <w:tabs>
          <w:tab w:val="left" w:pos="74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м доме его гороскопа. В случае соединения с пагубной планетой или ее аспекта хозяин гороскопа будет иметь трудности и препятствия в своих начинаниях. Если Венера соединена с Меркурием, Юпитером или Луной, проявятся благотворные результаты</w:t>
      </w:r>
      <w:r>
        <w:rPr>
          <w:rStyle w:val="171112"/>
          <w:i/>
          <w:color w:val="000000"/>
          <w:sz w:val="24"/>
        </w:rPr>
        <w:t xml:space="preserve"> раджа-йоги. Обладатель гороскопа станет удачливым, известным, богатым и почитаемым. Он совершит религиозные церемонии и обряды, будет владеть средствами передвижения.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Согласно </w:t>
      </w:r>
      <w:r>
        <w:rPr>
          <w:rStyle w:val="117"/>
          <w:color w:val="000000"/>
          <w:sz w:val="24"/>
        </w:rPr>
        <w:t>“Бхригу-сутре”,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 </w:t>
      </w:r>
      <w:r>
        <w:rPr>
          <w:rStyle w:val="1111"/>
          <w:color w:val="000000"/>
          <w:sz w:val="24"/>
        </w:rPr>
        <w:t>дает очень благоприятные резуль</w:t>
      </w:r>
      <w:r>
        <w:rPr>
          <w:rStyle w:val="1111"/>
          <w:color w:val="000000"/>
          <w:sz w:val="24"/>
        </w:rPr>
        <w:t xml:space="preserve">таты, если она не поражена. Как </w:t>
      </w:r>
      <w:r>
        <w:rPr>
          <w:rStyle w:val="117"/>
          <w:color w:val="000000"/>
          <w:sz w:val="24"/>
        </w:rPr>
        <w:t>калат- ра-карака,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в этом доме может говорить о браке с известным или влиятельным человеком. Из </w:t>
      </w:r>
      <w:r>
        <w:rPr>
          <w:rStyle w:val="81"/>
          <w:color w:val="000000"/>
          <w:spacing w:val="0"/>
          <w:sz w:val="24"/>
        </w:rPr>
        <w:t xml:space="preserve">10-го дома Венера </w:t>
      </w:r>
      <w:r>
        <w:rPr>
          <w:rStyle w:val="1111"/>
          <w:color w:val="000000"/>
          <w:sz w:val="24"/>
        </w:rPr>
        <w:t xml:space="preserve">благотворно аспектирует </w:t>
      </w:r>
      <w:r>
        <w:rPr>
          <w:rStyle w:val="81"/>
          <w:color w:val="000000"/>
          <w:spacing w:val="0"/>
          <w:sz w:val="24"/>
        </w:rPr>
        <w:t xml:space="preserve">4-й дом </w:t>
      </w:r>
      <w:r>
        <w:rPr>
          <w:rStyle w:val="1111"/>
          <w:color w:val="000000"/>
          <w:sz w:val="24"/>
        </w:rPr>
        <w:t xml:space="preserve">— дом семьи и образования, поэтому человек с таким расположением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гороскопе будет иметь свой дом и машину, родится в хорошей семье, получит высокое образование, будет иметь контакты с людьми из высших слоев общества. </w:t>
      </w:r>
      <w:r>
        <w:rPr>
          <w:rStyle w:val="81"/>
          <w:color w:val="000000"/>
          <w:spacing w:val="0"/>
          <w:sz w:val="24"/>
        </w:rPr>
        <w:t xml:space="preserve">10-й дом </w:t>
      </w:r>
      <w:r>
        <w:rPr>
          <w:rStyle w:val="1111"/>
          <w:color w:val="000000"/>
          <w:sz w:val="24"/>
        </w:rPr>
        <w:t xml:space="preserve">— дом профессии, амбиций и общественной деятельности. Поэтому нахождение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>в нем дает спо</w:t>
      </w:r>
      <w:r>
        <w:rPr>
          <w:rStyle w:val="1111"/>
          <w:color w:val="000000"/>
          <w:sz w:val="24"/>
        </w:rPr>
        <w:t>собности в искусстве, музыке, живописи, приносит успехи в шоубизнесе.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Сильные </w:t>
      </w:r>
      <w:r>
        <w:rPr>
          <w:rStyle w:val="117"/>
          <w:color w:val="000000"/>
          <w:sz w:val="24"/>
        </w:rPr>
        <w:t>дхана-йоги,</w:t>
      </w:r>
      <w:r>
        <w:rPr>
          <w:rStyle w:val="1111"/>
          <w:color w:val="000000"/>
          <w:sz w:val="24"/>
        </w:rPr>
        <w:t xml:space="preserve"> дарующие богатство и процветание, возникнут в случаях восхождения </w:t>
      </w:r>
      <w:r>
        <w:rPr>
          <w:rStyle w:val="81"/>
          <w:color w:val="000000"/>
          <w:spacing w:val="0"/>
          <w:sz w:val="24"/>
        </w:rPr>
        <w:t xml:space="preserve">Девы, Козерога, Водолея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Рака, </w:t>
      </w:r>
      <w:r>
        <w:rPr>
          <w:rStyle w:val="1111"/>
          <w:color w:val="000000"/>
          <w:sz w:val="24"/>
        </w:rPr>
        <w:t xml:space="preserve">когда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будет хозяйкой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9-го, 5-го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10-го, 4-го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9-го, </w:t>
      </w:r>
      <w:r>
        <w:rPr>
          <w:rStyle w:val="81"/>
          <w:color w:val="000000"/>
          <w:spacing w:val="0"/>
          <w:sz w:val="24"/>
        </w:rPr>
        <w:t xml:space="preserve">4-го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11-го домов </w:t>
      </w:r>
      <w:r>
        <w:rPr>
          <w:rStyle w:val="1111"/>
          <w:color w:val="000000"/>
          <w:sz w:val="24"/>
        </w:rPr>
        <w:t xml:space="preserve">соответственно. При расположении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собственном знаке возникает </w:t>
      </w:r>
      <w:r>
        <w:rPr>
          <w:rStyle w:val="61"/>
          <w:color w:val="000000"/>
          <w:sz w:val="24"/>
        </w:rPr>
        <w:t>раджа-йога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>(хозяин</w:t>
      </w:r>
    </w:p>
    <w:p w:rsidR="00000000" w:rsidRDefault="008A16BA">
      <w:pPr>
        <w:pStyle w:val="af0"/>
        <w:numPr>
          <w:ilvl w:val="0"/>
          <w:numId w:val="41"/>
        </w:numPr>
        <w:shd w:val="clear" w:color="auto" w:fill="auto"/>
        <w:tabs>
          <w:tab w:val="left" w:pos="60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81"/>
          <w:color w:val="000000"/>
          <w:spacing w:val="0"/>
          <w:sz w:val="24"/>
        </w:rPr>
        <w:t xml:space="preserve">го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доме), </w:t>
      </w:r>
      <w:r>
        <w:rPr>
          <w:rStyle w:val="1111"/>
          <w:color w:val="000000"/>
          <w:sz w:val="24"/>
        </w:rPr>
        <w:t xml:space="preserve">и результаты ее будут самыми благоприятными. Кроме того, находясь в собственном или экзальтирующем знаках,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формирует </w:t>
      </w:r>
      <w:r>
        <w:rPr>
          <w:rStyle w:val="61"/>
          <w:color w:val="000000"/>
          <w:sz w:val="24"/>
        </w:rPr>
        <w:t>малавья</w:t>
      </w:r>
      <w:r>
        <w:rPr>
          <w:rStyle w:val="61"/>
          <w:color w:val="000000"/>
          <w:sz w:val="24"/>
        </w:rPr>
        <w:t>-йогу,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результаты которой уже описывались. Будучи благотворной планетой и располагаясь в </w:t>
      </w:r>
      <w:r>
        <w:rPr>
          <w:rStyle w:val="61"/>
          <w:color w:val="000000"/>
          <w:sz w:val="24"/>
        </w:rPr>
        <w:t>кендре</w:t>
      </w:r>
      <w:r>
        <w:rPr>
          <w:rStyle w:val="81"/>
          <w:color w:val="000000"/>
          <w:spacing w:val="0"/>
          <w:sz w:val="24"/>
        </w:rPr>
        <w:t xml:space="preserve"> </w:t>
      </w:r>
      <w:r>
        <w:rPr>
          <w:rStyle w:val="1111"/>
          <w:color w:val="000000"/>
          <w:sz w:val="24"/>
        </w:rPr>
        <w:t xml:space="preserve">от асцендента,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создает </w:t>
      </w:r>
      <w:r>
        <w:rPr>
          <w:rStyle w:val="61"/>
          <w:color w:val="000000"/>
          <w:sz w:val="24"/>
        </w:rPr>
        <w:t xml:space="preserve">амала-йогу, </w:t>
      </w:r>
      <w:r>
        <w:rPr>
          <w:rStyle w:val="1111"/>
          <w:color w:val="000000"/>
          <w:sz w:val="24"/>
        </w:rPr>
        <w:t>характеристики которой следующие: “Обладатель гороскопа достигнет прочной славы и хорошей репутации. Его характер буде</w:t>
      </w:r>
      <w:r>
        <w:rPr>
          <w:rStyle w:val="1111"/>
          <w:color w:val="000000"/>
          <w:sz w:val="24"/>
        </w:rPr>
        <w:t>т безупречным, а жизнь — процветающей”.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12"/>
          <w:i/>
          <w:color w:val="000000"/>
          <w:sz w:val="24"/>
        </w:rPr>
        <w:t>“Брихат-джатака” —</w:t>
      </w:r>
      <w:r>
        <w:rPr>
          <w:rStyle w:val="171114"/>
          <w:i/>
          <w:color w:val="000000"/>
          <w:sz w:val="24"/>
        </w:rPr>
        <w:t xml:space="preserve">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“Пхаладипика” —</w:t>
      </w:r>
      <w:r>
        <w:rPr>
          <w:rStyle w:val="1111"/>
          <w:color w:val="000000"/>
          <w:sz w:val="24"/>
        </w:rPr>
        <w:t xml:space="preserve"> почет, достижение высокого положения и славы. Счастье от друзей, добродетельные поступки.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“Саравали”</w:t>
      </w:r>
      <w:r>
        <w:rPr>
          <w:rStyle w:val="1111"/>
          <w:color w:val="000000"/>
          <w:sz w:val="24"/>
        </w:rPr>
        <w:t xml:space="preserve"> — хозяин гороскопа своими усилиями достигнет славы, сч</w:t>
      </w:r>
      <w:r>
        <w:rPr>
          <w:rStyle w:val="1111"/>
          <w:color w:val="000000"/>
          <w:sz w:val="24"/>
        </w:rPr>
        <w:t>астья, имени, почестей и хорошей репутации.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7"/>
          <w:color w:val="000000"/>
          <w:sz w:val="24"/>
        </w:rPr>
        <w:t>“Чаматкар-чинтамани” —</w:t>
      </w:r>
      <w:r>
        <w:rPr>
          <w:rStyle w:val="1111"/>
          <w:color w:val="000000"/>
          <w:sz w:val="24"/>
        </w:rPr>
        <w:t xml:space="preserve"> человек, у которого </w:t>
      </w:r>
      <w:r>
        <w:rPr>
          <w:rStyle w:val="81"/>
          <w:color w:val="000000"/>
          <w:spacing w:val="0"/>
          <w:sz w:val="24"/>
        </w:rPr>
        <w:t xml:space="preserve">Венера </w:t>
      </w:r>
      <w:r>
        <w:rPr>
          <w:rStyle w:val="1111"/>
          <w:color w:val="000000"/>
          <w:sz w:val="24"/>
        </w:rPr>
        <w:t xml:space="preserve">расположена в </w:t>
      </w:r>
      <w:r>
        <w:rPr>
          <w:rStyle w:val="81"/>
          <w:color w:val="000000"/>
          <w:spacing w:val="0"/>
          <w:sz w:val="24"/>
        </w:rPr>
        <w:t xml:space="preserve">10-м доме </w:t>
      </w:r>
      <w:r>
        <w:rPr>
          <w:rStyle w:val="1111"/>
          <w:color w:val="000000"/>
          <w:sz w:val="24"/>
        </w:rPr>
        <w:t>гороскопа, получит богатство путем благочестивой деятельности.</w:t>
      </w: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Arial1"/>
          <w:rFonts w:ascii="Times New Roman" w:hAnsi="Times New Roman" w:cs="Times New Roman"/>
          <w:b/>
          <w:color w:val="000000"/>
          <w:spacing w:val="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>Все классические тексты отмечают благоприятные результаты распо</w:t>
      </w:r>
      <w:r>
        <w:rPr>
          <w:rStyle w:val="1111"/>
          <w:color w:val="000000"/>
          <w:sz w:val="24"/>
        </w:rPr>
        <w:t xml:space="preserve">ложения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>10-м доме.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В гороскопе Элвиса Пресли мы можем наблюдать все приписываемые этому положению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>характеристики: музыкальный талант, славу, богатство и известность.</w:t>
      </w:r>
    </w:p>
    <w:p w:rsidR="00000000" w:rsidRDefault="008A16BA">
      <w:pPr>
        <w:framePr w:h="4565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49" type="#_x0000_t75" style="width:228.75pt;height:228.75pt">
            <v:imagedata r:id="rId32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5"/>
          <w:b/>
          <w:color w:val="000000"/>
          <w:sz w:val="24"/>
        </w:rPr>
        <w:t xml:space="preserve">Родился </w:t>
      </w:r>
      <w:r>
        <w:rPr>
          <w:rStyle w:val="133"/>
          <w:b/>
          <w:color w:val="000000"/>
          <w:spacing w:val="0"/>
          <w:sz w:val="24"/>
        </w:rPr>
        <w:t xml:space="preserve">8 января 1935 года </w:t>
      </w:r>
      <w:r>
        <w:rPr>
          <w:rStyle w:val="13115"/>
          <w:b/>
          <w:color w:val="000000"/>
          <w:sz w:val="24"/>
        </w:rPr>
        <w:t xml:space="preserve">в </w:t>
      </w:r>
      <w:r>
        <w:rPr>
          <w:rStyle w:val="133"/>
          <w:b/>
          <w:color w:val="000000"/>
          <w:spacing w:val="0"/>
          <w:sz w:val="24"/>
        </w:rPr>
        <w:t>12 часов 20 мин.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Интересно отметить, что </w:t>
      </w:r>
      <w:r>
        <w:rPr>
          <w:rStyle w:val="81"/>
          <w:color w:val="000000"/>
          <w:spacing w:val="0"/>
          <w:sz w:val="24"/>
        </w:rPr>
        <w:t>В</w:t>
      </w:r>
      <w:r>
        <w:rPr>
          <w:rStyle w:val="81"/>
          <w:color w:val="000000"/>
          <w:spacing w:val="0"/>
          <w:sz w:val="24"/>
        </w:rPr>
        <w:t xml:space="preserve">енера </w:t>
      </w:r>
      <w:r>
        <w:rPr>
          <w:rStyle w:val="1111"/>
          <w:color w:val="000000"/>
          <w:sz w:val="24"/>
        </w:rPr>
        <w:t xml:space="preserve">находится в одном градусе с пагубной планетой </w:t>
      </w:r>
      <w:r>
        <w:rPr>
          <w:rStyle w:val="81"/>
          <w:color w:val="000000"/>
          <w:spacing w:val="0"/>
          <w:sz w:val="24"/>
        </w:rPr>
        <w:t xml:space="preserve">Раху </w:t>
      </w:r>
      <w:r>
        <w:rPr>
          <w:rStyle w:val="1111"/>
          <w:color w:val="000000"/>
          <w:sz w:val="24"/>
        </w:rPr>
        <w:t xml:space="preserve">и является </w:t>
      </w:r>
      <w:r>
        <w:rPr>
          <w:rStyle w:val="117"/>
          <w:color w:val="000000"/>
          <w:sz w:val="24"/>
        </w:rPr>
        <w:t>маракой</w:t>
      </w:r>
      <w:r>
        <w:rPr>
          <w:rStyle w:val="1111"/>
          <w:color w:val="000000"/>
          <w:sz w:val="24"/>
        </w:rPr>
        <w:t xml:space="preserve"> (планетой смерти) как хозяйка </w:t>
      </w:r>
      <w:r>
        <w:rPr>
          <w:rStyle w:val="81"/>
          <w:color w:val="000000"/>
          <w:spacing w:val="0"/>
          <w:sz w:val="24"/>
        </w:rPr>
        <w:t xml:space="preserve">2-го </w:t>
      </w:r>
      <w:r>
        <w:rPr>
          <w:rStyle w:val="1111"/>
          <w:color w:val="000000"/>
          <w:sz w:val="24"/>
        </w:rPr>
        <w:t xml:space="preserve">и </w:t>
      </w:r>
      <w:r>
        <w:rPr>
          <w:rStyle w:val="81"/>
          <w:color w:val="000000"/>
          <w:spacing w:val="0"/>
          <w:sz w:val="24"/>
        </w:rPr>
        <w:t xml:space="preserve">7-го домов. Раху </w:t>
      </w:r>
      <w:r>
        <w:rPr>
          <w:rStyle w:val="1111"/>
          <w:color w:val="000000"/>
          <w:sz w:val="24"/>
        </w:rPr>
        <w:t xml:space="preserve">в ведической астрологии связывают с ядами и интоксикациями. Поражение </w:t>
      </w:r>
      <w:r>
        <w:rPr>
          <w:rStyle w:val="117"/>
          <w:color w:val="000000"/>
          <w:sz w:val="24"/>
        </w:rPr>
        <w:t>мараки</w:t>
      </w:r>
      <w:r>
        <w:rPr>
          <w:rStyle w:val="1111"/>
          <w:color w:val="000000"/>
          <w:sz w:val="24"/>
        </w:rPr>
        <w:t xml:space="preserve">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>говорит о наркотической зависимости и указ</w:t>
      </w:r>
      <w:r>
        <w:rPr>
          <w:rStyle w:val="1111"/>
          <w:color w:val="000000"/>
          <w:sz w:val="24"/>
        </w:rPr>
        <w:t>ывает на вид смерти.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1"/>
          <w:color w:val="000000"/>
          <w:sz w:val="24"/>
        </w:rPr>
        <w:t xml:space="preserve">Благоприятная сила </w:t>
      </w:r>
      <w:r>
        <w:rPr>
          <w:rStyle w:val="81"/>
          <w:color w:val="000000"/>
          <w:spacing w:val="0"/>
          <w:sz w:val="24"/>
        </w:rPr>
        <w:t xml:space="preserve">Венеры </w:t>
      </w:r>
      <w:r>
        <w:rPr>
          <w:rStyle w:val="1111"/>
          <w:color w:val="000000"/>
          <w:sz w:val="24"/>
        </w:rPr>
        <w:t xml:space="preserve">в </w:t>
      </w:r>
      <w:r>
        <w:rPr>
          <w:rStyle w:val="81"/>
          <w:color w:val="000000"/>
          <w:spacing w:val="0"/>
          <w:sz w:val="24"/>
        </w:rPr>
        <w:t xml:space="preserve">10-м доме </w:t>
      </w:r>
      <w:r>
        <w:rPr>
          <w:rStyle w:val="1111"/>
          <w:color w:val="000000"/>
          <w:sz w:val="24"/>
        </w:rPr>
        <w:t xml:space="preserve">столь сильна, что несмотря на пораженный </w:t>
      </w:r>
      <w:r>
        <w:rPr>
          <w:rStyle w:val="81"/>
          <w:color w:val="000000"/>
          <w:spacing w:val="0"/>
          <w:sz w:val="24"/>
        </w:rPr>
        <w:t xml:space="preserve">4-й дом </w:t>
      </w:r>
      <w:r>
        <w:rPr>
          <w:rStyle w:val="1111"/>
          <w:color w:val="000000"/>
          <w:sz w:val="24"/>
        </w:rPr>
        <w:t>и отсутствие образования Элвис стал знаменитым музыкантом.</w:t>
      </w:r>
    </w:p>
    <w:p w:rsidR="00000000" w:rsidRDefault="008A16BA">
      <w:pPr>
        <w:pStyle w:val="62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6" w:name="bookmark126"/>
      <w:r>
        <w:rPr>
          <w:rStyle w:val="62"/>
          <w:rFonts w:ascii="Times New Roman" w:hAnsi="Times New Roman" w:cs="Times New Roman"/>
          <w:b/>
          <w:color w:val="000000"/>
          <w:spacing w:val="0"/>
          <w:sz w:val="24"/>
        </w:rPr>
        <w:t>ВЕНЕРА В 11-м ДОМЕ</w:t>
      </w:r>
      <w:bookmarkEnd w:id="126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</w:rPr>
        <w:t>Сутры</w:t>
      </w:r>
      <w:r>
        <w:rPr>
          <w:rStyle w:val="171112"/>
          <w:i/>
          <w:color w:val="000000"/>
          <w:sz w:val="24"/>
          <w:lang w:val="en-US"/>
        </w:rPr>
        <w:t xml:space="preserve"> 62-64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Lagnad ekadase bhrguphalam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12"/>
          <w:i/>
          <w:color w:val="000000"/>
          <w:sz w:val="24"/>
          <w:lang w:val="en-US" w:eastAsia="en-US"/>
        </w:rPr>
        <w:t>Vidvan bahudhanavan bhumilabhav</w:t>
      </w:r>
      <w:r>
        <w:rPr>
          <w:rStyle w:val="171112"/>
          <w:i/>
          <w:color w:val="000000"/>
          <w:sz w:val="24"/>
          <w:lang w:val="en-US" w:eastAsia="en-US"/>
        </w:rPr>
        <w:t xml:space="preserve">an dayavan subhayute aneka vahanayogah (62) Papayute papamulad dhanalab- 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hah (63) subhayute subhamulat mcarkse paparandhresa- diyoge labhahinah (64)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Человек</w:t>
      </w:r>
      <w:r>
        <w:rPr>
          <w:rStyle w:val="17118"/>
          <w:i/>
          <w:color w:val="000000"/>
          <w:sz w:val="24"/>
          <w:lang w:eastAsia="en-US"/>
        </w:rPr>
        <w:t xml:space="preserve">, </w:t>
      </w:r>
      <w:r>
        <w:rPr>
          <w:rStyle w:val="17118"/>
          <w:i/>
          <w:color w:val="000000"/>
          <w:sz w:val="24"/>
        </w:rPr>
        <w:t>у которого Венера находится в 11-м доме гороскопа, будет учен, сострадателен, милосерден, богат и</w:t>
      </w:r>
      <w:r>
        <w:rPr>
          <w:rStyle w:val="17118"/>
          <w:i/>
          <w:color w:val="000000"/>
          <w:sz w:val="24"/>
        </w:rPr>
        <w:t xml:space="preserve"> владеть земельной собственностью. Если Венера соединена с благоприятной планетой или испытывает ее влияние, обладатель гороскопа будет иметь много средств передвижения. Когда Венера соединена с пагубной планетой, хозяин гороскопа приобретет богатства нече</w:t>
      </w:r>
      <w:r>
        <w:rPr>
          <w:rStyle w:val="17118"/>
          <w:i/>
          <w:color w:val="000000"/>
          <w:sz w:val="24"/>
        </w:rPr>
        <w:t>стным образом. В случае соединения с благонесущей планетой ожидаются финансовые прибыли, полученные праведным путем. Не стоит ждать богатства, если Венера находится в знаке своего ослабления или соединена с пагубной планетой или хозяевами 6-го, 8-го и 12-г</w:t>
      </w:r>
      <w:r>
        <w:rPr>
          <w:rStyle w:val="17118"/>
          <w:i/>
          <w:color w:val="000000"/>
          <w:sz w:val="24"/>
        </w:rPr>
        <w:t>о домов.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7" w:name="bookmark127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Комментариии:</w:t>
      </w:r>
      <w:bookmarkEnd w:id="12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Расположение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 xml:space="preserve">в доме </w:t>
      </w:r>
      <w:r>
        <w:rPr>
          <w:rStyle w:val="115"/>
          <w:color w:val="000000"/>
          <w:sz w:val="24"/>
        </w:rPr>
        <w:t>упачая</w:t>
      </w:r>
      <w:r>
        <w:rPr>
          <w:rStyle w:val="116"/>
          <w:color w:val="000000"/>
          <w:sz w:val="24"/>
        </w:rPr>
        <w:t xml:space="preserve"> очень благоприятно. Из</w:t>
      </w:r>
    </w:p>
    <w:p w:rsidR="00000000" w:rsidRDefault="008A16BA">
      <w:pPr>
        <w:pStyle w:val="af0"/>
        <w:numPr>
          <w:ilvl w:val="0"/>
          <w:numId w:val="47"/>
        </w:numPr>
        <w:shd w:val="clear" w:color="auto" w:fill="auto"/>
        <w:tabs>
          <w:tab w:val="left" w:pos="57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го дома Венера </w:t>
      </w:r>
      <w:r>
        <w:rPr>
          <w:rStyle w:val="116"/>
          <w:color w:val="000000"/>
          <w:sz w:val="24"/>
        </w:rPr>
        <w:t xml:space="preserve">влияет на </w:t>
      </w:r>
      <w:r>
        <w:rPr>
          <w:rStyle w:val="51"/>
          <w:color w:val="000000"/>
          <w:spacing w:val="0"/>
          <w:sz w:val="24"/>
        </w:rPr>
        <w:t xml:space="preserve">5-й дом </w:t>
      </w:r>
      <w:r>
        <w:rPr>
          <w:rStyle w:val="116"/>
          <w:color w:val="000000"/>
          <w:sz w:val="24"/>
        </w:rPr>
        <w:t xml:space="preserve">и говорит о счастье в детях, а при хорошем расположении хозяина </w:t>
      </w:r>
      <w:r>
        <w:rPr>
          <w:rStyle w:val="51"/>
          <w:color w:val="000000"/>
          <w:spacing w:val="0"/>
          <w:sz w:val="24"/>
        </w:rPr>
        <w:t xml:space="preserve">5-го дома </w:t>
      </w:r>
      <w:r>
        <w:rPr>
          <w:rStyle w:val="116"/>
          <w:color w:val="000000"/>
          <w:sz w:val="24"/>
        </w:rPr>
        <w:t xml:space="preserve">и </w:t>
      </w:r>
      <w:r>
        <w:rPr>
          <w:rStyle w:val="115"/>
          <w:color w:val="000000"/>
          <w:sz w:val="24"/>
        </w:rPr>
        <w:t xml:space="preserve">путра-караки </w:t>
      </w:r>
      <w:r>
        <w:rPr>
          <w:rStyle w:val="51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>— об их процветании и известности. Следует отм</w:t>
      </w:r>
      <w:r>
        <w:rPr>
          <w:rStyle w:val="116"/>
          <w:color w:val="000000"/>
          <w:sz w:val="24"/>
        </w:rPr>
        <w:t>етить, что обладатель гороскопа будет иметь хорошего партнера по браку.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Для восходящих знаков </w:t>
      </w:r>
      <w:r>
        <w:rPr>
          <w:rStyle w:val="51"/>
          <w:color w:val="000000"/>
          <w:spacing w:val="0"/>
          <w:sz w:val="24"/>
        </w:rPr>
        <w:t xml:space="preserve">Девы, Козерога, Водолея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Рака Венера </w:t>
      </w:r>
      <w:r>
        <w:rPr>
          <w:rStyle w:val="116"/>
          <w:color w:val="000000"/>
          <w:sz w:val="24"/>
        </w:rPr>
        <w:t xml:space="preserve">будет находиться в </w:t>
      </w:r>
      <w:r>
        <w:rPr>
          <w:rStyle w:val="51"/>
          <w:color w:val="000000"/>
          <w:spacing w:val="0"/>
          <w:sz w:val="24"/>
        </w:rPr>
        <w:t xml:space="preserve">11-м доме </w:t>
      </w:r>
      <w:r>
        <w:rPr>
          <w:rStyle w:val="116"/>
          <w:color w:val="000000"/>
          <w:sz w:val="24"/>
        </w:rPr>
        <w:t xml:space="preserve">как хозяйка </w:t>
      </w:r>
      <w:r>
        <w:rPr>
          <w:rStyle w:val="51"/>
          <w:color w:val="000000"/>
          <w:spacing w:val="0"/>
          <w:sz w:val="24"/>
        </w:rPr>
        <w:t xml:space="preserve">2-го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>9-го,</w:t>
      </w:r>
    </w:p>
    <w:p w:rsidR="00000000" w:rsidRDefault="008A16BA">
      <w:pPr>
        <w:pStyle w:val="af0"/>
        <w:numPr>
          <w:ilvl w:val="0"/>
          <w:numId w:val="48"/>
        </w:numPr>
        <w:shd w:val="clear" w:color="auto" w:fill="auto"/>
        <w:tabs>
          <w:tab w:val="left" w:pos="49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10 -го, 4-го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9-го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4-го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11-го домов </w:t>
      </w:r>
      <w:r>
        <w:rPr>
          <w:rStyle w:val="116"/>
          <w:color w:val="000000"/>
          <w:sz w:val="24"/>
        </w:rPr>
        <w:t>соответственно и создаст</w:t>
      </w:r>
      <w:r>
        <w:rPr>
          <w:rStyle w:val="116"/>
          <w:color w:val="000000"/>
          <w:sz w:val="24"/>
        </w:rPr>
        <w:t xml:space="preserve"> </w:t>
      </w:r>
      <w:r>
        <w:rPr>
          <w:rStyle w:val="115"/>
          <w:color w:val="000000"/>
          <w:sz w:val="24"/>
        </w:rPr>
        <w:t>дхана-йоги —</w:t>
      </w:r>
      <w:r>
        <w:rPr>
          <w:rStyle w:val="116"/>
          <w:color w:val="000000"/>
          <w:sz w:val="24"/>
        </w:rPr>
        <w:t xml:space="preserve"> комбинации планет, указывающие на хорошее материальное положение. Другая очень выгодная позиция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11-м доме </w:t>
      </w:r>
      <w:r>
        <w:rPr>
          <w:rStyle w:val="116"/>
          <w:color w:val="000000"/>
          <w:sz w:val="24"/>
        </w:rPr>
        <w:t xml:space="preserve">— в </w:t>
      </w:r>
      <w:r>
        <w:rPr>
          <w:rStyle w:val="51"/>
          <w:color w:val="000000"/>
          <w:spacing w:val="0"/>
          <w:sz w:val="24"/>
        </w:rPr>
        <w:t xml:space="preserve">Рыбах, </w:t>
      </w:r>
      <w:r>
        <w:rPr>
          <w:rStyle w:val="116"/>
          <w:color w:val="000000"/>
          <w:sz w:val="24"/>
        </w:rPr>
        <w:t xml:space="preserve">где она будет экзальтирована в доме </w:t>
      </w:r>
      <w:r>
        <w:rPr>
          <w:rStyle w:val="115"/>
          <w:color w:val="000000"/>
          <w:sz w:val="24"/>
        </w:rPr>
        <w:t>упачая</w:t>
      </w:r>
      <w:r>
        <w:rPr>
          <w:rStyle w:val="116"/>
          <w:color w:val="000000"/>
          <w:sz w:val="24"/>
        </w:rPr>
        <w:t xml:space="preserve"> как хозяйка </w:t>
      </w:r>
      <w:r>
        <w:rPr>
          <w:rStyle w:val="115"/>
          <w:color w:val="000000"/>
          <w:sz w:val="24"/>
        </w:rPr>
        <w:t>лагны.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 </w:t>
      </w:r>
      <w:r>
        <w:rPr>
          <w:rStyle w:val="116"/>
          <w:color w:val="000000"/>
          <w:sz w:val="24"/>
        </w:rPr>
        <w:t xml:space="preserve">этом случае восходящим знаком будет </w:t>
      </w:r>
      <w:r>
        <w:rPr>
          <w:rStyle w:val="51"/>
          <w:color w:val="000000"/>
          <w:spacing w:val="0"/>
          <w:sz w:val="24"/>
        </w:rPr>
        <w:t>Телец.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28" w:name="bookmark128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Другие мн</w:t>
      </w:r>
      <w:r>
        <w:rPr>
          <w:rStyle w:val="6Tahoma"/>
          <w:rFonts w:ascii="Times New Roman" w:hAnsi="Times New Roman" w:cs="Times New Roman"/>
          <w:b/>
          <w:color w:val="000000"/>
          <w:sz w:val="24"/>
        </w:rPr>
        <w:t>ения:</w:t>
      </w:r>
      <w:bookmarkEnd w:id="12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“Брихат-джатака”</w:t>
      </w:r>
      <w:r>
        <w:rPr>
          <w:rStyle w:val="116"/>
          <w:color w:val="000000"/>
          <w:sz w:val="24"/>
        </w:rPr>
        <w:t xml:space="preserve"> — обладатель гороскопа будет удачливым и преуспевающим.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 —</w:t>
      </w:r>
      <w:r>
        <w:rPr>
          <w:rStyle w:val="116"/>
          <w:color w:val="000000"/>
          <w:sz w:val="24"/>
        </w:rPr>
        <w:t xml:space="preserve"> богатство, комфортная жизнь и внебрачные связи.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</w:t>
      </w:r>
      <w:r>
        <w:rPr>
          <w:rStyle w:val="116"/>
          <w:color w:val="000000"/>
          <w:sz w:val="24"/>
        </w:rPr>
        <w:t xml:space="preserve"> — счастье и большие финансовые доходы.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 —</w:t>
      </w:r>
      <w:r>
        <w:rPr>
          <w:rStyle w:val="116"/>
          <w:color w:val="000000"/>
          <w:sz w:val="24"/>
        </w:rPr>
        <w:t xml:space="preserve"> человек, у которого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>расположена в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11-м доме </w:t>
      </w:r>
      <w:r>
        <w:rPr>
          <w:rStyle w:val="116"/>
          <w:color w:val="000000"/>
          <w:sz w:val="24"/>
        </w:rPr>
        <w:t>гороскопа, будет красивым, благонравным, любящим истину, исполненным благих качеств, имеющим хорошую репутацию, счастливым, удачливым и богатым. Он станет подобен царю.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авторы подчеркивают, что при расположении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>в</w:t>
      </w:r>
    </w:p>
    <w:p w:rsidR="00000000" w:rsidRDefault="008A16BA">
      <w:pPr>
        <w:pStyle w:val="af0"/>
        <w:numPr>
          <w:ilvl w:val="0"/>
          <w:numId w:val="49"/>
        </w:numPr>
        <w:shd w:val="clear" w:color="auto" w:fill="auto"/>
        <w:tabs>
          <w:tab w:val="left" w:pos="51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м доме </w:t>
      </w:r>
      <w:r>
        <w:rPr>
          <w:rStyle w:val="116"/>
          <w:color w:val="000000"/>
          <w:sz w:val="24"/>
        </w:rPr>
        <w:t>го</w:t>
      </w:r>
      <w:r>
        <w:rPr>
          <w:rStyle w:val="116"/>
          <w:color w:val="000000"/>
          <w:sz w:val="24"/>
        </w:rPr>
        <w:t>роскопа следует ожидать счастья и процветания.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ВЕНЕРА В 12-м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65-68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Lagnad dvavadase bhrguphalam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 xml:space="preserve">Bahuladaridryavan (65) Papayute vis ayalubdhaparah (66) s ubhayuktas cet bahudhanavan (67) S ayyakhat vanga- disaukhyavan s ubhalokapraptih papayute </w:t>
      </w:r>
      <w:r>
        <w:rPr>
          <w:rStyle w:val="17118"/>
          <w:i/>
          <w:color w:val="000000"/>
          <w:sz w:val="24"/>
          <w:lang w:val="en-US" w:eastAsia="en-US"/>
        </w:rPr>
        <w:t xml:space="preserve">narakapraptih </w:t>
      </w:r>
      <w:r>
        <w:rPr>
          <w:rStyle w:val="179"/>
          <w:i/>
          <w:noProof w:val="0"/>
          <w:color w:val="000000"/>
          <w:sz w:val="24"/>
          <w:lang w:val="en-US" w:eastAsia="en-US"/>
        </w:rPr>
        <w:t>(</w:t>
      </w:r>
      <w:r>
        <w:rPr>
          <w:rStyle w:val="1712"/>
          <w:i/>
          <w:color w:val="000000"/>
          <w:sz w:val="24"/>
        </w:rPr>
        <w:t>68</w:t>
      </w:r>
      <w:r>
        <w:rPr>
          <w:rStyle w:val="179"/>
          <w:i/>
          <w:noProof w:val="0"/>
          <w:color w:val="000000"/>
          <w:sz w:val="24"/>
          <w:lang w:val="en-US" w:eastAsia="en-US"/>
        </w:rPr>
        <w:t>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  <w:lang w:eastAsia="en-US"/>
        </w:rPr>
        <w:t>9</w:t>
      </w:r>
      <w:r>
        <w:rPr>
          <w:rStyle w:val="1412pt4"/>
          <w:b/>
          <w:i/>
          <w:color w:val="000000"/>
          <w:lang w:val="en-US" w:eastAsia="en-US"/>
        </w:rPr>
        <w:t>J</w:t>
      </w:r>
      <w:r>
        <w:rPr>
          <w:rStyle w:val="1412pt4"/>
          <w:b/>
          <w:i/>
          <w:color w:val="000000"/>
          <w:vertAlign w:val="subscript"/>
          <w:lang w:val="en-US" w:eastAsia="en-US"/>
        </w:rPr>
        <w:t>pu</w:t>
      </w:r>
      <w:r>
        <w:rPr>
          <w:rStyle w:val="1412pt4"/>
          <w:b/>
          <w:i/>
          <w:color w:val="000000"/>
          <w:lang w:eastAsia="en-US"/>
        </w:rPr>
        <w:t xml:space="preserve"> </w:t>
      </w:r>
      <w:r>
        <w:rPr>
          <w:rStyle w:val="1412pt4"/>
          <w:b/>
          <w:i/>
          <w:color w:val="000000"/>
        </w:rPr>
        <w:t>расположении Венеры в 12-м доме гороскопа человек столкнется с крайней бедностью. Когда Венера соединена с пагубной планетой, обладатель гороскопа станет склонен к потворству своим сексуальным желаниям. Если Венера соединена с благо</w:t>
      </w:r>
      <w:r>
        <w:rPr>
          <w:rStyle w:val="1412pt4"/>
          <w:b/>
          <w:i/>
          <w:color w:val="000000"/>
        </w:rPr>
        <w:t>приятной планетой, хозяин гороскопа будет очень богат, получит все сексуальные наслаждения и попадет на небеса после смерти. Он пойдет в низшие миры, если Венера находится в соединении с пагубной планетой.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49"/>
        </w:numPr>
        <w:shd w:val="clear" w:color="auto" w:fill="auto"/>
        <w:tabs>
          <w:tab w:val="left" w:pos="81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й дом </w:t>
      </w:r>
      <w:r>
        <w:rPr>
          <w:rStyle w:val="116"/>
          <w:color w:val="000000"/>
          <w:sz w:val="24"/>
        </w:rPr>
        <w:t xml:space="preserve">— дом потерь и обмана, и </w:t>
      </w:r>
      <w:r>
        <w:rPr>
          <w:rStyle w:val="51"/>
          <w:color w:val="000000"/>
          <w:spacing w:val="0"/>
          <w:sz w:val="24"/>
        </w:rPr>
        <w:t>Венера</w:t>
      </w:r>
      <w:r>
        <w:rPr>
          <w:rStyle w:val="51"/>
          <w:color w:val="000000"/>
          <w:spacing w:val="0"/>
          <w:sz w:val="24"/>
        </w:rPr>
        <w:t xml:space="preserve">, </w:t>
      </w:r>
      <w:r>
        <w:rPr>
          <w:rStyle w:val="116"/>
          <w:color w:val="000000"/>
          <w:sz w:val="24"/>
        </w:rPr>
        <w:t xml:space="preserve">как </w:t>
      </w:r>
      <w:r>
        <w:rPr>
          <w:rStyle w:val="115"/>
          <w:color w:val="000000"/>
          <w:sz w:val="24"/>
        </w:rPr>
        <w:t>калатра-ка- рака,</w:t>
      </w:r>
      <w:r>
        <w:rPr>
          <w:rStyle w:val="116"/>
          <w:color w:val="000000"/>
          <w:sz w:val="24"/>
        </w:rPr>
        <w:t xml:space="preserve"> находясь в этом доме, может указывать на внезапную смерть партнера по браку, а также обманы со стороны представителей противоположного пола.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Являясь сигнификатором </w:t>
      </w:r>
      <w:r>
        <w:rPr>
          <w:rStyle w:val="51"/>
          <w:color w:val="000000"/>
          <w:spacing w:val="0"/>
          <w:sz w:val="24"/>
        </w:rPr>
        <w:t xml:space="preserve">12-го дома </w:t>
      </w:r>
      <w:r>
        <w:rPr>
          <w:rStyle w:val="116"/>
          <w:color w:val="000000"/>
          <w:sz w:val="24"/>
        </w:rPr>
        <w:t xml:space="preserve">и находясь в нем,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>дает стремление к чрезмерному на</w:t>
      </w:r>
      <w:r>
        <w:rPr>
          <w:rStyle w:val="116"/>
          <w:color w:val="000000"/>
          <w:sz w:val="24"/>
        </w:rPr>
        <w:t xml:space="preserve">слаждению сексом и роскошью, расточительность, сумасбродство и лживость. Если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>испытывает негативное влияние, обладателя гороскопа, возможно, ожидает потеря репутации, скандал, позор или бесчестие.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Свои положительные качества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>проявит в стремле</w:t>
      </w:r>
      <w:r>
        <w:rPr>
          <w:rStyle w:val="116"/>
          <w:color w:val="000000"/>
          <w:sz w:val="24"/>
        </w:rPr>
        <w:t xml:space="preserve">нии к благотворительности, к совершению пожертвований, в интересе к оккультным, мистическим знаниям и духовным практикам. Это положение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>не дает устойчивости в религиозных убеждениях. Ведическая традиция говорит, что при благотворительности нарабатыв</w:t>
      </w:r>
      <w:r>
        <w:rPr>
          <w:rStyle w:val="116"/>
          <w:color w:val="000000"/>
          <w:sz w:val="24"/>
        </w:rPr>
        <w:t xml:space="preserve">ается положительная карма, а при пожертвовании на храм или церковь происходит сжигание кармы. Именно этим объясняются слова Бхригу Муни о “небесах после смерти” в случае удачного расположения Венеры в </w:t>
      </w:r>
      <w:r>
        <w:rPr>
          <w:rStyle w:val="51"/>
          <w:color w:val="000000"/>
          <w:spacing w:val="0"/>
          <w:sz w:val="24"/>
        </w:rPr>
        <w:t>12-м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7"/>
          <w:i/>
          <w:color w:val="000000"/>
          <w:sz w:val="24"/>
        </w:rPr>
        <w:t>“</w:t>
      </w:r>
      <w:r>
        <w:rPr>
          <w:rStyle w:val="17118"/>
          <w:i/>
          <w:color w:val="000000"/>
          <w:sz w:val="24"/>
        </w:rPr>
        <w:t>Брихат-джатака”</w:t>
      </w:r>
      <w:r>
        <w:rPr>
          <w:rStyle w:val="17117"/>
          <w:i/>
          <w:color w:val="000000"/>
          <w:sz w:val="24"/>
        </w:rPr>
        <w:t xml:space="preserve"> —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Пхаладипика”</w:t>
      </w:r>
      <w:r>
        <w:rPr>
          <w:rStyle w:val="116"/>
          <w:color w:val="000000"/>
          <w:sz w:val="24"/>
        </w:rPr>
        <w:t xml:space="preserve"> — богатство и множество сексуальных связей.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Саравали” —</w:t>
      </w:r>
      <w:r>
        <w:rPr>
          <w:rStyle w:val="116"/>
          <w:color w:val="000000"/>
          <w:sz w:val="24"/>
        </w:rPr>
        <w:t xml:space="preserve"> обладатель гороскопа будет ленив и самоу- довлетворен. У него проявится предрасположенность к полноте. Характер его будет низким, подлым и нечестным. Он станет искусен в сексе, и женщи</w:t>
      </w:r>
      <w:r>
        <w:rPr>
          <w:rStyle w:val="116"/>
          <w:color w:val="000000"/>
          <w:sz w:val="24"/>
        </w:rPr>
        <w:t>ны будут иметь большую власть над ним.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Чаматкар-чинтамани” —</w:t>
      </w:r>
      <w:r>
        <w:rPr>
          <w:rStyle w:val="116"/>
          <w:color w:val="000000"/>
          <w:sz w:val="24"/>
        </w:rPr>
        <w:t xml:space="preserve"> человек, у которого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 xml:space="preserve">располагается в </w:t>
      </w:r>
      <w:r>
        <w:rPr>
          <w:rStyle w:val="51"/>
          <w:color w:val="000000"/>
          <w:spacing w:val="0"/>
          <w:sz w:val="24"/>
        </w:rPr>
        <w:t xml:space="preserve">12-м доме </w:t>
      </w:r>
      <w:r>
        <w:rPr>
          <w:rStyle w:val="116"/>
          <w:color w:val="000000"/>
          <w:sz w:val="24"/>
        </w:rPr>
        <w:t>гороскопа, станет богатым. Он разрушит свою репутацию и утратит хорошие качества, будет враждебно настроен к своим друзьям и другим людям.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</w:t>
      </w: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Кроме </w:t>
      </w:r>
      <w:r>
        <w:rPr>
          <w:rStyle w:val="115"/>
          <w:color w:val="000000"/>
          <w:sz w:val="24"/>
        </w:rPr>
        <w:t>"Саравали</w:t>
      </w:r>
      <w:r>
        <w:rPr>
          <w:rStyle w:val="116"/>
          <w:color w:val="000000"/>
          <w:sz w:val="24"/>
        </w:rPr>
        <w:t xml:space="preserve"> ” все источники выражают мнение, что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12-м доме </w:t>
      </w:r>
      <w:r>
        <w:rPr>
          <w:rStyle w:val="116"/>
          <w:color w:val="000000"/>
          <w:sz w:val="24"/>
        </w:rPr>
        <w:t xml:space="preserve">принесет богатство обладателю гороскопа. Согласно </w:t>
      </w:r>
      <w:r>
        <w:rPr>
          <w:rStyle w:val="115"/>
          <w:color w:val="000000"/>
          <w:sz w:val="24"/>
        </w:rPr>
        <w:t>“Бхригу-сутре”,</w:t>
      </w:r>
      <w:r>
        <w:rPr>
          <w:rStyle w:val="116"/>
          <w:color w:val="000000"/>
          <w:sz w:val="24"/>
        </w:rPr>
        <w:t xml:space="preserve"> человек с таким стоянием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 xml:space="preserve">в гороскопе столкнется с крайней бедностью, но будет очень богат, если </w:t>
      </w:r>
      <w:r>
        <w:rPr>
          <w:rStyle w:val="51"/>
          <w:color w:val="000000"/>
          <w:spacing w:val="0"/>
          <w:sz w:val="24"/>
        </w:rPr>
        <w:t>Венер</w:t>
      </w:r>
      <w:r>
        <w:rPr>
          <w:rStyle w:val="51"/>
          <w:color w:val="000000"/>
          <w:spacing w:val="0"/>
          <w:sz w:val="24"/>
        </w:rPr>
        <w:t xml:space="preserve">а </w:t>
      </w:r>
      <w:r>
        <w:rPr>
          <w:rStyle w:val="116"/>
          <w:color w:val="000000"/>
          <w:sz w:val="24"/>
        </w:rPr>
        <w:t xml:space="preserve">соединена с благоприятной планетой. Наш практический опыт подтверждает мнение </w:t>
      </w:r>
      <w:r>
        <w:rPr>
          <w:rStyle w:val="115"/>
          <w:color w:val="000000"/>
          <w:sz w:val="24"/>
        </w:rPr>
        <w:t>сутр.</w:t>
      </w:r>
      <w:r>
        <w:rPr>
          <w:rStyle w:val="116"/>
          <w:color w:val="000000"/>
          <w:sz w:val="24"/>
        </w:rPr>
        <w:t xml:space="preserve"> Как показатель финансов, находясь в самом неблагоприятном доме, который, кроме того, является для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>своим, она не сможет проявить хорошие качества без поддержки, пол</w:t>
      </w:r>
      <w:r>
        <w:rPr>
          <w:rStyle w:val="116"/>
          <w:color w:val="000000"/>
          <w:sz w:val="24"/>
        </w:rPr>
        <w:t xml:space="preserve">учаемой при соединении с благотворной планетой. Помимо этого, положение в </w:t>
      </w:r>
      <w:r>
        <w:rPr>
          <w:rStyle w:val="115"/>
          <w:color w:val="000000"/>
          <w:sz w:val="24"/>
        </w:rPr>
        <w:t xml:space="preserve">дустхане </w:t>
      </w:r>
      <w:r>
        <w:rPr>
          <w:rStyle w:val="116"/>
          <w:color w:val="000000"/>
          <w:sz w:val="24"/>
        </w:rPr>
        <w:t xml:space="preserve">вызовет и проявление негативных характеристик домов, чьей хозяйкой будет </w:t>
      </w:r>
      <w:r>
        <w:rPr>
          <w:rStyle w:val="51"/>
          <w:color w:val="000000"/>
          <w:spacing w:val="0"/>
          <w:sz w:val="24"/>
        </w:rPr>
        <w:t>Венера.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29" w:name="bookmark129"/>
      <w:r>
        <w:rPr>
          <w:rStyle w:val="31"/>
          <w:rFonts w:ascii="Times New Roman" w:hAnsi="Times New Roman" w:cs="Times New Roman"/>
          <w:b/>
          <w:color w:val="000000"/>
          <w:sz w:val="24"/>
        </w:rPr>
        <w:t>Характеристики расположения Сатурна в двенадцати домах гороскопа</w:t>
      </w:r>
      <w:bookmarkEnd w:id="129"/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0" w:name="bookmark130"/>
      <w:r>
        <w:rPr>
          <w:rStyle w:val="6Tahoma"/>
          <w:rFonts w:ascii="Times New Roman" w:hAnsi="Times New Roman" w:cs="Times New Roman"/>
          <w:b/>
          <w:color w:val="000000"/>
          <w:sz w:val="24"/>
        </w:rPr>
        <w:t>САТУРН В 1-м ДОМЕ</w:t>
      </w:r>
      <w:bookmarkEnd w:id="130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1-7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Atha tanvadi dvadasa bhavasthita s aniphalamaha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Tatradau lagne saniphalam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Vatapittadehah (1) Ucce puragramadhipah dhanadhanya samrddhih (2) Svarkse pitrdhanavan (3) Vahanes akarme- saksetre bahubhagyam (4) Maharajayogah (5) Candramasa drste bhiksukT vrtti</w:t>
      </w:r>
      <w:r>
        <w:rPr>
          <w:rStyle w:val="17118"/>
          <w:i/>
          <w:color w:val="000000"/>
          <w:sz w:val="24"/>
          <w:lang w:val="en-US" w:eastAsia="en-US"/>
        </w:rPr>
        <w:t>h (6) subhadrste nivrttih (7)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Человек</w:t>
      </w:r>
      <w:r>
        <w:rPr>
          <w:rStyle w:val="17118"/>
          <w:i/>
          <w:color w:val="000000"/>
          <w:sz w:val="24"/>
          <w:lang w:eastAsia="en-US"/>
        </w:rPr>
        <w:t xml:space="preserve">, </w:t>
      </w:r>
      <w:r>
        <w:rPr>
          <w:rStyle w:val="17118"/>
          <w:i/>
          <w:color w:val="000000"/>
          <w:sz w:val="24"/>
        </w:rPr>
        <w:t xml:space="preserve">у которого Сатурн располагается </w:t>
      </w:r>
      <w:r>
        <w:rPr>
          <w:rStyle w:val="17116"/>
          <w:i/>
          <w:color w:val="000000"/>
          <w:spacing w:val="0"/>
          <w:sz w:val="24"/>
          <w:lang w:val="en-US" w:eastAsia="en-US"/>
        </w:rPr>
        <w:t>el</w:t>
      </w:r>
      <w:r>
        <w:rPr>
          <w:rStyle w:val="17116"/>
          <w:i/>
          <w:color w:val="000000"/>
          <w:spacing w:val="0"/>
          <w:sz w:val="24"/>
        </w:rPr>
        <w:t xml:space="preserve">-м </w:t>
      </w:r>
      <w:r>
        <w:rPr>
          <w:rStyle w:val="17118"/>
          <w:i/>
          <w:color w:val="000000"/>
          <w:sz w:val="24"/>
        </w:rPr>
        <w:t>доме гороскопа, будет страдать от ревматизма и заболеваний желчевыводящих путей. Если Сатурн находится в знаке экзальтации, владелец гороскопа будет управлять деревней или городом и станет преуспевающим в облас</w:t>
      </w:r>
      <w:r>
        <w:rPr>
          <w:rStyle w:val="17118"/>
          <w:i/>
          <w:color w:val="000000"/>
          <w:sz w:val="24"/>
        </w:rPr>
        <w:t xml:space="preserve">ти финансов и сельского хозяйства. Присутствие Сатурна в собственных знаках принесет богатство отцу обладателя гороскопа. В случае нахождения Сатурна в лагне, в знаке хозяина 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412pt4"/>
          <w:i/>
          <w:color w:val="000000"/>
        </w:rPr>
        <w:t>4-го или 10-го домов, ожидается необыкновенная удача как результат возникающей м</w:t>
      </w:r>
      <w:r>
        <w:rPr>
          <w:rStyle w:val="1412pt4"/>
          <w:i/>
          <w:color w:val="000000"/>
        </w:rPr>
        <w:t>ахараджа-йоги. Человек, в чьем гороскопе Сатурн в 1-м доме аспектирован Луной, будет нищенствовать. Если при этом Сатурн испытывает благоприятное влияние Юпитера или Венеры, нищеты удастся избежать.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50"/>
        </w:numPr>
        <w:shd w:val="clear" w:color="auto" w:fill="auto"/>
        <w:tabs>
          <w:tab w:val="left" w:pos="75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й дом </w:t>
      </w:r>
      <w:r>
        <w:rPr>
          <w:rStyle w:val="116"/>
          <w:color w:val="000000"/>
          <w:sz w:val="24"/>
        </w:rPr>
        <w:t xml:space="preserve">— дом здоровья, поэтому его поражение </w:t>
      </w:r>
      <w:r>
        <w:rPr>
          <w:rStyle w:val="51"/>
          <w:color w:val="000000"/>
          <w:spacing w:val="0"/>
          <w:sz w:val="24"/>
        </w:rPr>
        <w:t xml:space="preserve">Сатурном </w:t>
      </w:r>
      <w:r>
        <w:rPr>
          <w:rStyle w:val="116"/>
          <w:color w:val="000000"/>
          <w:sz w:val="24"/>
        </w:rPr>
        <w:t>вызывает заболевания по функциям этой планеты. Влияя из</w:t>
      </w:r>
    </w:p>
    <w:p w:rsidR="00000000" w:rsidRDefault="008A16BA">
      <w:pPr>
        <w:pStyle w:val="af0"/>
        <w:numPr>
          <w:ilvl w:val="0"/>
          <w:numId w:val="51"/>
        </w:numPr>
        <w:shd w:val="clear" w:color="auto" w:fill="auto"/>
        <w:tabs>
          <w:tab w:val="left" w:pos="49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го </w:t>
      </w:r>
      <w:r>
        <w:rPr>
          <w:rStyle w:val="116"/>
          <w:color w:val="000000"/>
          <w:sz w:val="24"/>
        </w:rPr>
        <w:t xml:space="preserve">на </w:t>
      </w:r>
      <w:r>
        <w:rPr>
          <w:rStyle w:val="51"/>
          <w:color w:val="000000"/>
          <w:spacing w:val="0"/>
          <w:sz w:val="24"/>
        </w:rPr>
        <w:t xml:space="preserve">7-й дом, 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1-м доме </w:t>
      </w:r>
      <w:r>
        <w:rPr>
          <w:rStyle w:val="116"/>
          <w:color w:val="000000"/>
          <w:sz w:val="24"/>
        </w:rPr>
        <w:t>говорит о проблемах в браке.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Очень хорошие результаты приписываются </w:t>
      </w:r>
      <w:r>
        <w:rPr>
          <w:rStyle w:val="51"/>
          <w:color w:val="000000"/>
          <w:spacing w:val="0"/>
          <w:sz w:val="24"/>
        </w:rPr>
        <w:t xml:space="preserve">Сатурну, </w:t>
      </w:r>
      <w:r>
        <w:rPr>
          <w:rStyle w:val="116"/>
          <w:color w:val="000000"/>
          <w:sz w:val="24"/>
        </w:rPr>
        <w:t xml:space="preserve">находящемуся в </w:t>
      </w:r>
      <w:r>
        <w:rPr>
          <w:rStyle w:val="51"/>
          <w:color w:val="000000"/>
          <w:spacing w:val="0"/>
          <w:sz w:val="24"/>
        </w:rPr>
        <w:t xml:space="preserve">Весах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1-м доме, </w:t>
      </w:r>
      <w:r>
        <w:rPr>
          <w:rStyle w:val="116"/>
          <w:color w:val="000000"/>
          <w:sz w:val="24"/>
        </w:rPr>
        <w:t xml:space="preserve">так как при этом </w:t>
      </w:r>
      <w:r>
        <w:rPr>
          <w:rStyle w:val="51"/>
          <w:color w:val="000000"/>
          <w:spacing w:val="0"/>
          <w:sz w:val="24"/>
        </w:rPr>
        <w:t xml:space="preserve">Сатурн — </w:t>
      </w:r>
      <w:r>
        <w:rPr>
          <w:rStyle w:val="115"/>
          <w:color w:val="000000"/>
          <w:sz w:val="24"/>
        </w:rPr>
        <w:t>йога-карака,</w:t>
      </w:r>
      <w:r>
        <w:rPr>
          <w:rStyle w:val="116"/>
          <w:color w:val="000000"/>
          <w:sz w:val="24"/>
        </w:rPr>
        <w:t xml:space="preserve"> хозяин </w:t>
      </w:r>
      <w:r>
        <w:rPr>
          <w:rStyle w:val="51"/>
          <w:color w:val="000000"/>
          <w:spacing w:val="0"/>
          <w:sz w:val="24"/>
        </w:rPr>
        <w:t>4-</w:t>
      </w:r>
      <w:r>
        <w:rPr>
          <w:rStyle w:val="51"/>
          <w:color w:val="000000"/>
          <w:spacing w:val="0"/>
          <w:sz w:val="24"/>
        </w:rPr>
        <w:t xml:space="preserve">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5-го домов. В </w:t>
      </w:r>
      <w:r>
        <w:rPr>
          <w:rStyle w:val="116"/>
          <w:color w:val="000000"/>
          <w:sz w:val="24"/>
        </w:rPr>
        <w:t xml:space="preserve">этой позиции </w:t>
      </w:r>
      <w:r>
        <w:rPr>
          <w:rStyle w:val="51"/>
          <w:color w:val="000000"/>
          <w:spacing w:val="0"/>
          <w:sz w:val="24"/>
        </w:rPr>
        <w:t xml:space="preserve">Сатурн, </w:t>
      </w:r>
      <w:r>
        <w:rPr>
          <w:rStyle w:val="116"/>
          <w:color w:val="000000"/>
          <w:sz w:val="24"/>
        </w:rPr>
        <w:t xml:space="preserve">несомненно, принесет очень благоприятные результаты: богатство, хорошее образование, счастье в детях, известность и популярность. </w:t>
      </w:r>
      <w:r>
        <w:rPr>
          <w:rStyle w:val="51"/>
          <w:color w:val="000000"/>
          <w:spacing w:val="0"/>
          <w:sz w:val="24"/>
        </w:rPr>
        <w:t xml:space="preserve">В </w:t>
      </w:r>
      <w:r>
        <w:rPr>
          <w:rStyle w:val="115"/>
          <w:color w:val="000000"/>
          <w:sz w:val="24"/>
        </w:rPr>
        <w:t>сутрах</w:t>
      </w:r>
      <w:r>
        <w:rPr>
          <w:rStyle w:val="116"/>
          <w:color w:val="000000"/>
          <w:sz w:val="24"/>
        </w:rPr>
        <w:t xml:space="preserve"> сказано, что находясь в </w:t>
      </w:r>
      <w:r>
        <w:rPr>
          <w:rStyle w:val="51"/>
          <w:color w:val="000000"/>
          <w:spacing w:val="0"/>
          <w:sz w:val="24"/>
        </w:rPr>
        <w:t xml:space="preserve">Козероге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Водолее, 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115"/>
          <w:color w:val="000000"/>
          <w:sz w:val="24"/>
        </w:rPr>
        <w:t>лагне</w:t>
      </w:r>
      <w:r>
        <w:rPr>
          <w:rStyle w:val="116"/>
          <w:color w:val="000000"/>
          <w:sz w:val="24"/>
        </w:rPr>
        <w:t xml:space="preserve"> говорит о богатств</w:t>
      </w:r>
      <w:r>
        <w:rPr>
          <w:rStyle w:val="116"/>
          <w:color w:val="000000"/>
          <w:sz w:val="24"/>
        </w:rPr>
        <w:t xml:space="preserve">е отца. Это объясняется благоприятной природой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для этих восходящих знаков и влиянием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на </w:t>
      </w:r>
      <w:r>
        <w:rPr>
          <w:rStyle w:val="51"/>
          <w:color w:val="000000"/>
          <w:spacing w:val="0"/>
          <w:sz w:val="24"/>
        </w:rPr>
        <w:t xml:space="preserve">10-й дом, </w:t>
      </w:r>
      <w:r>
        <w:rPr>
          <w:rStyle w:val="116"/>
          <w:color w:val="000000"/>
          <w:sz w:val="24"/>
        </w:rPr>
        <w:t xml:space="preserve">являющегося вторым (дом богатства) к </w:t>
      </w:r>
      <w:r>
        <w:rPr>
          <w:rStyle w:val="51"/>
          <w:color w:val="000000"/>
          <w:spacing w:val="0"/>
          <w:sz w:val="24"/>
        </w:rPr>
        <w:t xml:space="preserve">9-му дому </w:t>
      </w:r>
      <w:r>
        <w:rPr>
          <w:rStyle w:val="116"/>
          <w:color w:val="000000"/>
          <w:sz w:val="24"/>
        </w:rPr>
        <w:t xml:space="preserve">(дом отца). Для восходящих знаков </w:t>
      </w:r>
      <w:r>
        <w:rPr>
          <w:rStyle w:val="51"/>
          <w:color w:val="000000"/>
          <w:spacing w:val="0"/>
          <w:sz w:val="24"/>
        </w:rPr>
        <w:t xml:space="preserve">Тельца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Близнецов, 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1-м доме </w:t>
      </w:r>
      <w:r>
        <w:rPr>
          <w:rStyle w:val="116"/>
          <w:color w:val="000000"/>
          <w:sz w:val="24"/>
        </w:rPr>
        <w:t xml:space="preserve">будет хозяином </w:t>
      </w:r>
      <w:r>
        <w:rPr>
          <w:rStyle w:val="51"/>
          <w:color w:val="000000"/>
          <w:spacing w:val="0"/>
          <w:sz w:val="24"/>
        </w:rPr>
        <w:t>9-го дом</w:t>
      </w:r>
      <w:r>
        <w:rPr>
          <w:rStyle w:val="51"/>
          <w:color w:val="000000"/>
          <w:spacing w:val="0"/>
          <w:sz w:val="24"/>
        </w:rPr>
        <w:t xml:space="preserve">а </w:t>
      </w:r>
      <w:r>
        <w:rPr>
          <w:rStyle w:val="116"/>
          <w:color w:val="000000"/>
          <w:sz w:val="24"/>
        </w:rPr>
        <w:t>и также принесет процветание и долгую жизнь отцу обладателя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Как </w:t>
      </w:r>
      <w:r>
        <w:rPr>
          <w:rStyle w:val="115"/>
          <w:color w:val="000000"/>
          <w:sz w:val="24"/>
        </w:rPr>
        <w:t>аюш-карака,</w:t>
      </w:r>
      <w:r>
        <w:rPr>
          <w:rStyle w:val="116"/>
          <w:color w:val="000000"/>
          <w:sz w:val="24"/>
        </w:rPr>
        <w:t xml:space="preserve"> показатель продолжительности жизни, </w:t>
      </w:r>
      <w:r>
        <w:rPr>
          <w:rStyle w:val="51"/>
          <w:color w:val="000000"/>
          <w:spacing w:val="0"/>
          <w:sz w:val="24"/>
        </w:rPr>
        <w:t xml:space="preserve">Сатурн, </w:t>
      </w:r>
      <w:r>
        <w:rPr>
          <w:rStyle w:val="116"/>
          <w:color w:val="000000"/>
          <w:sz w:val="24"/>
        </w:rPr>
        <w:t xml:space="preserve">находясь в </w:t>
      </w:r>
      <w:r>
        <w:rPr>
          <w:rStyle w:val="51"/>
          <w:color w:val="000000"/>
          <w:spacing w:val="0"/>
          <w:sz w:val="24"/>
        </w:rPr>
        <w:t xml:space="preserve">1-м доме, </w:t>
      </w:r>
      <w:r>
        <w:rPr>
          <w:rStyle w:val="116"/>
          <w:color w:val="000000"/>
          <w:sz w:val="24"/>
        </w:rPr>
        <w:t xml:space="preserve">говорит о долгой жизни и, возможно, страданиях в период юности. Причем,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Козероге </w:t>
      </w:r>
      <w:r>
        <w:rPr>
          <w:rStyle w:val="116"/>
          <w:color w:val="000000"/>
          <w:sz w:val="24"/>
        </w:rPr>
        <w:t>будет проявл</w:t>
      </w:r>
      <w:r>
        <w:rPr>
          <w:rStyle w:val="116"/>
          <w:color w:val="000000"/>
          <w:sz w:val="24"/>
        </w:rPr>
        <w:t xml:space="preserve">ять больше своих благоприятных качеств, чем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Водолее, </w:t>
      </w:r>
      <w:r>
        <w:rPr>
          <w:rStyle w:val="116"/>
          <w:color w:val="000000"/>
          <w:sz w:val="24"/>
        </w:rPr>
        <w:t xml:space="preserve">так как в первом случае он будет хозяином </w:t>
      </w:r>
      <w:r>
        <w:rPr>
          <w:rStyle w:val="51"/>
          <w:color w:val="000000"/>
          <w:spacing w:val="0"/>
          <w:sz w:val="24"/>
        </w:rPr>
        <w:t xml:space="preserve">1-го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2-го домов, </w:t>
      </w:r>
      <w:r>
        <w:rPr>
          <w:rStyle w:val="116"/>
          <w:color w:val="000000"/>
          <w:sz w:val="24"/>
        </w:rPr>
        <w:t xml:space="preserve">а во втором — </w:t>
      </w:r>
      <w:r>
        <w:rPr>
          <w:rStyle w:val="51"/>
          <w:color w:val="000000"/>
          <w:spacing w:val="0"/>
          <w:sz w:val="24"/>
        </w:rPr>
        <w:t xml:space="preserve">1-го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12-го домов. </w:t>
      </w:r>
      <w:r>
        <w:rPr>
          <w:rStyle w:val="116"/>
          <w:color w:val="000000"/>
          <w:sz w:val="24"/>
        </w:rPr>
        <w:t xml:space="preserve">Нахождение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своем знаке или знаке экзальтации формирует </w:t>
      </w:r>
      <w:r>
        <w:rPr>
          <w:rStyle w:val="115"/>
          <w:color w:val="000000"/>
          <w:sz w:val="24"/>
        </w:rPr>
        <w:t xml:space="preserve">шаши-йогу, </w:t>
      </w:r>
      <w:r>
        <w:rPr>
          <w:rStyle w:val="116"/>
          <w:color w:val="000000"/>
          <w:sz w:val="24"/>
        </w:rPr>
        <w:t xml:space="preserve">характеристики которой </w:t>
      </w:r>
      <w:r>
        <w:rPr>
          <w:rStyle w:val="116"/>
          <w:color w:val="000000"/>
          <w:sz w:val="24"/>
        </w:rPr>
        <w:t>будут следующими: “Долгожительство, способность многого достичь и повлиять на большое количество людей. Имя этого человека будет вписано в страницы истории. Он станет правителем, будет домогаться чужого богатства и характер его будет безнравственным” (</w:t>
      </w:r>
      <w:r>
        <w:rPr>
          <w:rStyle w:val="115"/>
          <w:color w:val="000000"/>
          <w:sz w:val="24"/>
        </w:rPr>
        <w:t>“Бри</w:t>
      </w:r>
      <w:r>
        <w:rPr>
          <w:rStyle w:val="115"/>
          <w:color w:val="000000"/>
          <w:sz w:val="24"/>
        </w:rPr>
        <w:t>хат-джатака”, “Ман-сагри”).</w:t>
      </w:r>
      <w:r>
        <w:rPr>
          <w:rStyle w:val="116"/>
          <w:color w:val="000000"/>
          <w:sz w:val="24"/>
        </w:rPr>
        <w:t xml:space="preserve"> Для восходящих </w:t>
      </w:r>
      <w:r>
        <w:rPr>
          <w:rStyle w:val="51"/>
          <w:color w:val="000000"/>
          <w:spacing w:val="0"/>
          <w:sz w:val="24"/>
        </w:rPr>
        <w:t xml:space="preserve">Близнецов, Девы, Рыб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Стрельца, Сатурн </w:t>
      </w:r>
      <w:r>
        <w:rPr>
          <w:rStyle w:val="116"/>
          <w:color w:val="000000"/>
          <w:sz w:val="24"/>
        </w:rPr>
        <w:t xml:space="preserve">будет в знаке хозяев </w:t>
      </w:r>
      <w:r>
        <w:rPr>
          <w:rStyle w:val="51"/>
          <w:color w:val="000000"/>
          <w:spacing w:val="0"/>
          <w:sz w:val="24"/>
        </w:rPr>
        <w:t xml:space="preserve">4-го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51"/>
          <w:color w:val="000000"/>
          <w:spacing w:val="0"/>
          <w:sz w:val="24"/>
        </w:rPr>
        <w:t xml:space="preserve">10-го домов </w:t>
      </w:r>
      <w:r>
        <w:rPr>
          <w:rStyle w:val="116"/>
          <w:color w:val="000000"/>
          <w:sz w:val="24"/>
        </w:rPr>
        <w:t xml:space="preserve">и, как утверждает </w:t>
      </w:r>
      <w:r>
        <w:rPr>
          <w:rStyle w:val="115"/>
          <w:color w:val="000000"/>
          <w:sz w:val="24"/>
        </w:rPr>
        <w:t>“Бхригу-сутра ”,</w:t>
      </w:r>
      <w:r>
        <w:rPr>
          <w:rStyle w:val="116"/>
          <w:color w:val="000000"/>
          <w:sz w:val="24"/>
        </w:rPr>
        <w:t xml:space="preserve"> даст очень благоприятные результаты. Ссылаясь на </w:t>
      </w:r>
      <w:r>
        <w:rPr>
          <w:rStyle w:val="115"/>
          <w:color w:val="000000"/>
          <w:sz w:val="24"/>
        </w:rPr>
        <w:t>“Уттара-каламриту”,</w:t>
      </w:r>
      <w:r>
        <w:rPr>
          <w:rStyle w:val="116"/>
          <w:color w:val="000000"/>
          <w:sz w:val="24"/>
        </w:rPr>
        <w:t xml:space="preserve"> можно особо выделить положе</w:t>
      </w:r>
      <w:r>
        <w:rPr>
          <w:rStyle w:val="116"/>
          <w:color w:val="000000"/>
          <w:sz w:val="24"/>
        </w:rPr>
        <w:t xml:space="preserve">ние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Весах </w:t>
      </w:r>
      <w:r>
        <w:rPr>
          <w:rStyle w:val="116"/>
          <w:color w:val="000000"/>
          <w:sz w:val="24"/>
        </w:rPr>
        <w:t xml:space="preserve">и в знаках </w:t>
      </w:r>
      <w:r>
        <w:rPr>
          <w:rStyle w:val="51"/>
          <w:color w:val="000000"/>
          <w:spacing w:val="0"/>
          <w:sz w:val="24"/>
        </w:rPr>
        <w:t>Юпитера: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  <w:lang w:val="en-US" w:eastAsia="en-US"/>
        </w:rPr>
        <w:t>papananyadi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cenmahoccagatayah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kirimarakanatryatha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lagnastho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yadi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manda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ittha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sighati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capecu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laksmTpradah</w:t>
      </w:r>
      <w:r>
        <w:rPr>
          <w:rStyle w:val="17117"/>
          <w:i/>
          <w:color w:val="000000"/>
          <w:sz w:val="24"/>
          <w:lang w:eastAsia="en-US"/>
        </w:rPr>
        <w:t xml:space="preserve"> </w:t>
      </w:r>
      <w:r>
        <w:rPr>
          <w:rStyle w:val="17117"/>
          <w:i/>
          <w:color w:val="000000"/>
          <w:sz w:val="24"/>
          <w:lang w:val="en-US" w:eastAsia="en-US"/>
        </w:rPr>
        <w:t>I</w:t>
      </w:r>
      <w:r>
        <w:rPr>
          <w:rStyle w:val="17117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kendro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no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yadi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saptame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guruyute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jn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enanvite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veks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ite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rajasau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yadi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saptamesvaradasabhuktau</w:t>
      </w:r>
      <w:r>
        <w:rPr>
          <w:rStyle w:val="17118"/>
          <w:i/>
          <w:color w:val="000000"/>
          <w:sz w:val="24"/>
          <w:lang w:eastAsia="en-US"/>
        </w:rPr>
        <w:t xml:space="preserve"> </w:t>
      </w:r>
      <w:r>
        <w:rPr>
          <w:rStyle w:val="17118"/>
          <w:i/>
          <w:color w:val="000000"/>
          <w:sz w:val="24"/>
          <w:lang w:val="en-US" w:eastAsia="en-US"/>
        </w:rPr>
        <w:t>mrtirinirdiseta</w:t>
      </w:r>
      <w:r>
        <w:rPr>
          <w:rStyle w:val="17117"/>
          <w:i/>
          <w:color w:val="000000"/>
          <w:sz w:val="24"/>
          <w:lang w:eastAsia="en-US"/>
        </w:rPr>
        <w:t xml:space="preserve"> </w:t>
      </w:r>
      <w:r>
        <w:rPr>
          <w:rStyle w:val="17117"/>
          <w:i/>
          <w:color w:val="000000"/>
          <w:sz w:val="24"/>
          <w:lang w:val="en-US" w:eastAsia="en-US"/>
        </w:rPr>
        <w:t>II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(канда</w:t>
      </w:r>
      <w:r>
        <w:rPr>
          <w:rStyle w:val="17117"/>
          <w:i/>
          <w:color w:val="000000"/>
          <w:sz w:val="24"/>
        </w:rPr>
        <w:t xml:space="preserve"> </w:t>
      </w:r>
      <w:r>
        <w:rPr>
          <w:rStyle w:val="17117"/>
          <w:i/>
          <w:color w:val="000000"/>
          <w:sz w:val="24"/>
          <w:lang w:eastAsia="en-US"/>
        </w:rPr>
        <w:t xml:space="preserve">2, </w:t>
      </w:r>
      <w:r>
        <w:rPr>
          <w:rStyle w:val="17118"/>
          <w:i/>
          <w:color w:val="000000"/>
          <w:sz w:val="24"/>
        </w:rPr>
        <w:t xml:space="preserve">шлока </w:t>
      </w:r>
      <w:r>
        <w:rPr>
          <w:rStyle w:val="17118"/>
          <w:i/>
          <w:color w:val="000000"/>
          <w:sz w:val="24"/>
          <w:lang w:eastAsia="en-US"/>
        </w:rPr>
        <w:t>99)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“Если в лагне находятся пагубные планеты в знаке своей экзальтации, являющиеся к тому же мараками (хозяевами</w:t>
      </w:r>
    </w:p>
    <w:p w:rsidR="00000000" w:rsidRDefault="008A16BA">
      <w:pPr>
        <w:pStyle w:val="af0"/>
        <w:numPr>
          <w:ilvl w:val="0"/>
          <w:numId w:val="51"/>
        </w:numPr>
        <w:shd w:val="clear" w:color="auto" w:fill="auto"/>
        <w:tabs>
          <w:tab w:val="left" w:pos="57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го, 7-го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8-го домов), </w:t>
      </w:r>
      <w:r>
        <w:rPr>
          <w:rStyle w:val="116"/>
          <w:color w:val="000000"/>
          <w:sz w:val="24"/>
        </w:rPr>
        <w:t xml:space="preserve">то нет нужды описывать количество зла, порождаемое ими.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дает богатство и процветание, когда он р</w:t>
      </w:r>
      <w:r>
        <w:rPr>
          <w:rStyle w:val="116"/>
          <w:color w:val="000000"/>
          <w:sz w:val="24"/>
        </w:rPr>
        <w:t xml:space="preserve">асположен в лагне в знаках Рыб, </w:t>
      </w:r>
      <w:r>
        <w:rPr>
          <w:rStyle w:val="51"/>
          <w:color w:val="000000"/>
          <w:spacing w:val="0"/>
          <w:sz w:val="24"/>
        </w:rPr>
        <w:t xml:space="preserve">Весов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Стрельца. </w:t>
      </w:r>
      <w:r>
        <w:rPr>
          <w:rStyle w:val="116"/>
          <w:color w:val="000000"/>
          <w:sz w:val="24"/>
        </w:rPr>
        <w:t xml:space="preserve">Если при вышеуказанных обстоятельствах 7-я кендра не будет занята или аспектирована </w:t>
      </w:r>
      <w:r>
        <w:rPr>
          <w:rStyle w:val="51"/>
          <w:color w:val="000000"/>
          <w:spacing w:val="0"/>
          <w:sz w:val="24"/>
        </w:rPr>
        <w:t xml:space="preserve">Юпитером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51"/>
          <w:color w:val="000000"/>
          <w:spacing w:val="0"/>
          <w:sz w:val="24"/>
        </w:rPr>
        <w:t xml:space="preserve">Меркурием, </w:t>
      </w:r>
      <w:r>
        <w:rPr>
          <w:rStyle w:val="116"/>
          <w:color w:val="000000"/>
          <w:sz w:val="24"/>
        </w:rPr>
        <w:t>обладатель гороскопа станет правителем. Его смерть должна быть предсказана в дашу или бхукти хозяи</w:t>
      </w:r>
      <w:r>
        <w:rPr>
          <w:rStyle w:val="116"/>
          <w:color w:val="000000"/>
          <w:sz w:val="24"/>
        </w:rPr>
        <w:t xml:space="preserve">на </w:t>
      </w:r>
      <w:r>
        <w:rPr>
          <w:rStyle w:val="51"/>
          <w:color w:val="000000"/>
          <w:spacing w:val="0"/>
          <w:sz w:val="24"/>
        </w:rPr>
        <w:t>7-го дома”.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Гороскоп руководителя СССР, Хрущева Н.С., является примером </w:t>
      </w:r>
      <w:r>
        <w:rPr>
          <w:rStyle w:val="115"/>
          <w:color w:val="000000"/>
          <w:sz w:val="24"/>
        </w:rPr>
        <w:t>шаши-йоги.</w:t>
      </w:r>
    </w:p>
    <w:p w:rsidR="00000000" w:rsidRDefault="008A16BA">
      <w:pPr>
        <w:framePr w:h="4238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0" type="#_x0000_t75" style="width:213.75pt;height:212.25pt">
            <v:imagedata r:id="rId33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41"/>
          <w:color w:val="000000"/>
          <w:sz w:val="24"/>
        </w:rPr>
        <w:t>“Брихат-джатака</w:t>
      </w:r>
      <w:r>
        <w:rPr>
          <w:rStyle w:val="115"/>
          <w:color w:val="000000"/>
          <w:sz w:val="24"/>
        </w:rPr>
        <w:t>” —</w:t>
      </w:r>
      <w:r>
        <w:rPr>
          <w:rStyle w:val="116"/>
          <w:color w:val="000000"/>
          <w:sz w:val="24"/>
        </w:rPr>
        <w:t xml:space="preserve"> бедность, болезненность, трудное детство, аморальность, невнятная речь и неопрятность. Эти характеристики не проявятся в случаях восх</w:t>
      </w:r>
      <w:r>
        <w:rPr>
          <w:rStyle w:val="116"/>
          <w:color w:val="000000"/>
          <w:sz w:val="24"/>
        </w:rPr>
        <w:t xml:space="preserve">ождения </w:t>
      </w:r>
      <w:r>
        <w:rPr>
          <w:rStyle w:val="51"/>
          <w:color w:val="000000"/>
          <w:spacing w:val="0"/>
          <w:sz w:val="24"/>
        </w:rPr>
        <w:t xml:space="preserve">Стрельца, Рыб, Водолея, Козерога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Весов, </w:t>
      </w:r>
      <w:r>
        <w:rPr>
          <w:rStyle w:val="116"/>
          <w:color w:val="000000"/>
          <w:sz w:val="24"/>
        </w:rPr>
        <w:t>когда обладатель гороскопа будет подобен царю или станет руководить городом или деревней. Он будет красив и учен.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41"/>
          <w:color w:val="000000"/>
          <w:sz w:val="24"/>
        </w:rPr>
        <w:t xml:space="preserve">“Пхаладипика” </w:t>
      </w:r>
      <w:r>
        <w:rPr>
          <w:rStyle w:val="115"/>
          <w:color w:val="000000"/>
          <w:sz w:val="24"/>
        </w:rPr>
        <w:t>—</w:t>
      </w:r>
      <w:r>
        <w:rPr>
          <w:rStyle w:val="116"/>
          <w:color w:val="000000"/>
          <w:sz w:val="24"/>
        </w:rPr>
        <w:t xml:space="preserve"> человек, у которого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41"/>
          <w:color w:val="000000"/>
          <w:sz w:val="24"/>
        </w:rPr>
        <w:t>лагне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 собственных знаках или знаке </w:t>
      </w:r>
      <w:r>
        <w:rPr>
          <w:rStyle w:val="116"/>
          <w:color w:val="000000"/>
          <w:sz w:val="24"/>
        </w:rPr>
        <w:t xml:space="preserve">экзальтации, будет подобен царю или станет главой города. Если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располагается в любом другом знаке, ожидаются несчастья в период детства и бедность.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41"/>
          <w:color w:val="000000"/>
          <w:sz w:val="24"/>
        </w:rPr>
        <w:t xml:space="preserve">“Саравали” </w:t>
      </w:r>
      <w:r>
        <w:rPr>
          <w:rStyle w:val="115"/>
          <w:color w:val="000000"/>
          <w:sz w:val="24"/>
        </w:rPr>
        <w:t>—</w:t>
      </w:r>
      <w:r>
        <w:rPr>
          <w:rStyle w:val="116"/>
          <w:color w:val="000000"/>
          <w:sz w:val="24"/>
        </w:rPr>
        <w:t xml:space="preserve"> те же характеристики, которые описаны </w:t>
      </w:r>
      <w:r>
        <w:rPr>
          <w:rStyle w:val="41"/>
          <w:color w:val="000000"/>
          <w:sz w:val="24"/>
        </w:rPr>
        <w:t>“Пхаладипикой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41"/>
          <w:color w:val="000000"/>
          <w:sz w:val="24"/>
        </w:rPr>
        <w:t>“Чаматкар-чинтамани”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— хозяин гор</w:t>
      </w:r>
      <w:r>
        <w:rPr>
          <w:rStyle w:val="116"/>
          <w:color w:val="000000"/>
          <w:sz w:val="24"/>
        </w:rPr>
        <w:t>оскопа будет владеть большой собственностью, станет преуспевающим, но жадным и ограниченным. Он одержит победу над врагами.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Опираясь на практический опыт, мы рекомендуем придерживаться взглядов </w:t>
      </w:r>
      <w:r>
        <w:rPr>
          <w:rStyle w:val="41"/>
          <w:color w:val="000000"/>
          <w:sz w:val="24"/>
        </w:rPr>
        <w:t>“Бхригу-сутры”, “Брихат-джатаки</w:t>
      </w:r>
      <w:r>
        <w:rPr>
          <w:rStyle w:val="116"/>
          <w:color w:val="000000"/>
          <w:sz w:val="24"/>
        </w:rPr>
        <w:t xml:space="preserve">”и </w:t>
      </w:r>
      <w:r>
        <w:rPr>
          <w:rStyle w:val="41"/>
          <w:color w:val="000000"/>
          <w:sz w:val="24"/>
        </w:rPr>
        <w:t>“Пха- ладипики ”</w:t>
      </w:r>
      <w:r>
        <w:rPr>
          <w:rStyle w:val="41"/>
          <w:color w:val="000000"/>
          <w:sz w:val="24"/>
        </w:rPr>
        <w:t>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ВО 2-м ДОМЕ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  <w:lang w:val="ru-RU" w:eastAsia="ru-RU"/>
        </w:rPr>
        <w:t>Сутры</w:t>
      </w:r>
      <w:r>
        <w:rPr>
          <w:rStyle w:val="124"/>
          <w:i/>
          <w:color w:val="000000"/>
          <w:sz w:val="24"/>
          <w:lang w:eastAsia="ru-RU"/>
        </w:rPr>
        <w:t xml:space="preserve"> 8-9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Lagnad dvitTye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Dravyabhavah daradvayam (8) Papayute daravan cana- mat hadhipah alpaks etravan netrarogT (9)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Человек, у которого Сатурн в гороскопе занимает</w:t>
      </w:r>
    </w:p>
    <w:p w:rsidR="00000000" w:rsidRDefault="008A16BA">
      <w:pPr>
        <w:pStyle w:val="140"/>
        <w:numPr>
          <w:ilvl w:val="0"/>
          <w:numId w:val="50"/>
        </w:numPr>
        <w:shd w:val="clear" w:color="auto" w:fill="auto"/>
        <w:tabs>
          <w:tab w:val="left" w:pos="462"/>
        </w:tabs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й дом, станет жить в бедности и будет иметь два брака. Есл</w:t>
      </w:r>
      <w:r>
        <w:rPr>
          <w:rStyle w:val="1412pt4"/>
          <w:b/>
          <w:i/>
          <w:color w:val="000000"/>
        </w:rPr>
        <w:t>и Сатурн соединен с пагубной планетой, обладатель гороскопа станет нечестен в отношениях с женщинами. Он сможет руководить религиозным учреждением. Возможны глазные болезни и отсутствие земельной собственности.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1" w:name="bookmark131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13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Важные показатели </w:t>
      </w:r>
      <w:r>
        <w:rPr>
          <w:rStyle w:val="51"/>
          <w:color w:val="000000"/>
          <w:spacing w:val="0"/>
          <w:sz w:val="24"/>
        </w:rPr>
        <w:t xml:space="preserve">2-го дома </w:t>
      </w:r>
      <w:r>
        <w:rPr>
          <w:rStyle w:val="116"/>
          <w:color w:val="000000"/>
          <w:sz w:val="24"/>
        </w:rPr>
        <w:t>— фи</w:t>
      </w:r>
      <w:r>
        <w:rPr>
          <w:rStyle w:val="116"/>
          <w:color w:val="000000"/>
          <w:sz w:val="24"/>
        </w:rPr>
        <w:t xml:space="preserve">нансы, семья, зрение и образование, будут испорчены, если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располагается в этом доме. Однако обладатель гороскопа может стать состоятельным человеком, если в его гороскопе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62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знак </w:t>
      </w:r>
      <w:r>
        <w:rPr>
          <w:rStyle w:val="51"/>
          <w:color w:val="000000"/>
          <w:spacing w:val="0"/>
          <w:sz w:val="24"/>
        </w:rPr>
        <w:t xml:space="preserve">Овна, Сатурн </w:t>
      </w:r>
      <w:r>
        <w:rPr>
          <w:rStyle w:val="116"/>
          <w:color w:val="000000"/>
          <w:sz w:val="24"/>
        </w:rPr>
        <w:t xml:space="preserve">располагается во </w:t>
      </w:r>
      <w:r>
        <w:rPr>
          <w:rStyle w:val="51"/>
          <w:color w:val="000000"/>
          <w:spacing w:val="0"/>
          <w:sz w:val="24"/>
        </w:rPr>
        <w:t xml:space="preserve">2-м доме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Тельце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51"/>
          <w:color w:val="000000"/>
          <w:spacing w:val="0"/>
          <w:sz w:val="24"/>
        </w:rPr>
        <w:t>10-го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>11-го домов;</w:t>
      </w:r>
    </w:p>
    <w:p w:rsidR="00000000" w:rsidRDefault="008A16BA">
      <w:pPr>
        <w:pStyle w:val="1312"/>
        <w:numPr>
          <w:ilvl w:val="0"/>
          <w:numId w:val="52"/>
        </w:numPr>
        <w:shd w:val="clear" w:color="auto" w:fill="auto"/>
        <w:tabs>
          <w:tab w:val="left" w:pos="623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3"/>
          <w:b/>
          <w:color w:val="000000"/>
          <w:sz w:val="24"/>
        </w:rPr>
        <w:t xml:space="preserve">восходит знак </w:t>
      </w:r>
      <w:r>
        <w:rPr>
          <w:rStyle w:val="1320"/>
          <w:b/>
          <w:color w:val="000000"/>
          <w:spacing w:val="0"/>
          <w:sz w:val="24"/>
        </w:rPr>
        <w:t xml:space="preserve">Тельца, Сатурн </w:t>
      </w:r>
      <w:r>
        <w:rPr>
          <w:rStyle w:val="13113"/>
          <w:b/>
          <w:color w:val="000000"/>
          <w:sz w:val="24"/>
        </w:rPr>
        <w:t xml:space="preserve">— хозяин </w:t>
      </w:r>
      <w:r>
        <w:rPr>
          <w:rStyle w:val="1320"/>
          <w:b/>
          <w:color w:val="000000"/>
          <w:spacing w:val="0"/>
          <w:sz w:val="24"/>
        </w:rPr>
        <w:t xml:space="preserve">9-го </w:t>
      </w:r>
      <w:r>
        <w:rPr>
          <w:rStyle w:val="13113"/>
          <w:b/>
          <w:color w:val="000000"/>
          <w:sz w:val="24"/>
        </w:rPr>
        <w:t xml:space="preserve">и </w:t>
      </w:r>
      <w:r>
        <w:rPr>
          <w:rStyle w:val="1320"/>
          <w:b/>
          <w:color w:val="000000"/>
          <w:spacing w:val="0"/>
          <w:sz w:val="24"/>
        </w:rPr>
        <w:t>10-го домов;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62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знак </w:t>
      </w:r>
      <w:r>
        <w:rPr>
          <w:rStyle w:val="51"/>
          <w:color w:val="000000"/>
          <w:spacing w:val="0"/>
          <w:sz w:val="24"/>
        </w:rPr>
        <w:t xml:space="preserve">Девы, Сатурн </w:t>
      </w:r>
      <w:r>
        <w:rPr>
          <w:rStyle w:val="116"/>
          <w:color w:val="000000"/>
          <w:sz w:val="24"/>
        </w:rPr>
        <w:t xml:space="preserve">экзальтирован во </w:t>
      </w:r>
      <w:r>
        <w:rPr>
          <w:rStyle w:val="51"/>
          <w:color w:val="000000"/>
          <w:spacing w:val="0"/>
          <w:sz w:val="24"/>
        </w:rPr>
        <w:t xml:space="preserve">2-м доме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51"/>
          <w:color w:val="000000"/>
          <w:spacing w:val="0"/>
          <w:sz w:val="24"/>
        </w:rPr>
        <w:t xml:space="preserve">5-го дома. </w:t>
      </w:r>
      <w:r>
        <w:rPr>
          <w:rStyle w:val="116"/>
          <w:color w:val="000000"/>
          <w:sz w:val="24"/>
        </w:rPr>
        <w:t xml:space="preserve">Однако при этом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будет и хозяином </w:t>
      </w:r>
      <w:r>
        <w:rPr>
          <w:rStyle w:val="51"/>
          <w:color w:val="000000"/>
          <w:spacing w:val="0"/>
          <w:sz w:val="24"/>
        </w:rPr>
        <w:t xml:space="preserve">6-го дома, </w:t>
      </w:r>
      <w:r>
        <w:rPr>
          <w:rStyle w:val="116"/>
          <w:color w:val="000000"/>
          <w:sz w:val="24"/>
        </w:rPr>
        <w:t>что может привести к долгам;</w:t>
      </w:r>
    </w:p>
    <w:p w:rsidR="00000000" w:rsidRDefault="008A16BA">
      <w:pPr>
        <w:pStyle w:val="1312"/>
        <w:numPr>
          <w:ilvl w:val="0"/>
          <w:numId w:val="52"/>
        </w:numPr>
        <w:shd w:val="clear" w:color="auto" w:fill="auto"/>
        <w:tabs>
          <w:tab w:val="left" w:pos="62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3"/>
          <w:b/>
          <w:color w:val="000000"/>
          <w:sz w:val="24"/>
        </w:rPr>
        <w:t xml:space="preserve">восходит знак </w:t>
      </w:r>
      <w:r>
        <w:rPr>
          <w:rStyle w:val="1320"/>
          <w:b/>
          <w:color w:val="000000"/>
          <w:spacing w:val="0"/>
          <w:sz w:val="24"/>
        </w:rPr>
        <w:t>Весов, Сатурн</w:t>
      </w:r>
      <w:r>
        <w:rPr>
          <w:rStyle w:val="1320"/>
          <w:b/>
          <w:color w:val="000000"/>
          <w:spacing w:val="0"/>
          <w:sz w:val="24"/>
        </w:rPr>
        <w:t xml:space="preserve"> </w:t>
      </w:r>
      <w:r>
        <w:rPr>
          <w:rStyle w:val="13113"/>
          <w:b/>
          <w:color w:val="000000"/>
          <w:sz w:val="24"/>
        </w:rPr>
        <w:t xml:space="preserve">— хозяин </w:t>
      </w:r>
      <w:r>
        <w:rPr>
          <w:rStyle w:val="1320"/>
          <w:b/>
          <w:color w:val="000000"/>
          <w:spacing w:val="0"/>
          <w:sz w:val="24"/>
        </w:rPr>
        <w:t xml:space="preserve">4-го </w:t>
      </w:r>
      <w:r>
        <w:rPr>
          <w:rStyle w:val="13113"/>
          <w:b/>
          <w:color w:val="000000"/>
          <w:sz w:val="24"/>
        </w:rPr>
        <w:t xml:space="preserve">и </w:t>
      </w:r>
      <w:r>
        <w:rPr>
          <w:rStyle w:val="1320"/>
          <w:b/>
          <w:color w:val="000000"/>
          <w:spacing w:val="0"/>
          <w:sz w:val="24"/>
        </w:rPr>
        <w:t>5-го домов;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62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знак </w:t>
      </w:r>
      <w:r>
        <w:rPr>
          <w:rStyle w:val="51"/>
          <w:color w:val="000000"/>
          <w:spacing w:val="0"/>
          <w:sz w:val="24"/>
        </w:rPr>
        <w:t xml:space="preserve">Скорпиона, Сатурн </w:t>
      </w:r>
      <w:r>
        <w:rPr>
          <w:rStyle w:val="116"/>
          <w:color w:val="000000"/>
          <w:sz w:val="24"/>
        </w:rPr>
        <w:t xml:space="preserve">— хозяин </w:t>
      </w:r>
      <w:r>
        <w:rPr>
          <w:rStyle w:val="51"/>
          <w:color w:val="000000"/>
          <w:spacing w:val="0"/>
          <w:sz w:val="24"/>
        </w:rPr>
        <w:t xml:space="preserve">4-го дома, </w:t>
      </w:r>
      <w:r>
        <w:rPr>
          <w:rStyle w:val="116"/>
          <w:color w:val="000000"/>
          <w:sz w:val="24"/>
        </w:rPr>
        <w:t xml:space="preserve">а также </w:t>
      </w:r>
      <w:r>
        <w:rPr>
          <w:rStyle w:val="51"/>
          <w:color w:val="000000"/>
          <w:spacing w:val="0"/>
          <w:sz w:val="24"/>
        </w:rPr>
        <w:t xml:space="preserve">3-го дома, </w:t>
      </w:r>
      <w:r>
        <w:rPr>
          <w:rStyle w:val="116"/>
          <w:color w:val="000000"/>
          <w:sz w:val="24"/>
        </w:rPr>
        <w:t>что может говорить о работе на вредных предприятиях;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62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</w:t>
      </w:r>
      <w:r>
        <w:rPr>
          <w:rStyle w:val="51"/>
          <w:color w:val="000000"/>
          <w:spacing w:val="0"/>
          <w:sz w:val="24"/>
        </w:rPr>
        <w:t xml:space="preserve">Стрелец,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располагается во </w:t>
      </w:r>
      <w:r>
        <w:rPr>
          <w:rStyle w:val="51"/>
          <w:color w:val="000000"/>
          <w:spacing w:val="0"/>
          <w:sz w:val="24"/>
        </w:rPr>
        <w:t xml:space="preserve">2-м доме </w:t>
      </w:r>
      <w:r>
        <w:rPr>
          <w:rStyle w:val="116"/>
          <w:color w:val="000000"/>
          <w:sz w:val="24"/>
        </w:rPr>
        <w:t>в собственном знаке;</w:t>
      </w:r>
    </w:p>
    <w:p w:rsidR="00000000" w:rsidRDefault="008A16BA">
      <w:pPr>
        <w:pStyle w:val="1312"/>
        <w:numPr>
          <w:ilvl w:val="0"/>
          <w:numId w:val="52"/>
        </w:numPr>
        <w:shd w:val="clear" w:color="auto" w:fill="auto"/>
        <w:tabs>
          <w:tab w:val="left" w:pos="62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3"/>
          <w:b/>
          <w:color w:val="000000"/>
          <w:sz w:val="24"/>
        </w:rPr>
        <w:t xml:space="preserve">восходит </w:t>
      </w:r>
      <w:r>
        <w:rPr>
          <w:rStyle w:val="1320"/>
          <w:b/>
          <w:color w:val="000000"/>
          <w:spacing w:val="0"/>
          <w:sz w:val="24"/>
        </w:rPr>
        <w:t xml:space="preserve">Козерог, Сатурн </w:t>
      </w:r>
      <w:r>
        <w:rPr>
          <w:rStyle w:val="13113"/>
          <w:b/>
          <w:color w:val="000000"/>
          <w:sz w:val="24"/>
        </w:rPr>
        <w:t>— хо</w:t>
      </w:r>
      <w:r>
        <w:rPr>
          <w:rStyle w:val="13113"/>
          <w:b/>
          <w:color w:val="000000"/>
          <w:sz w:val="24"/>
        </w:rPr>
        <w:t xml:space="preserve">зяин </w:t>
      </w:r>
      <w:r>
        <w:rPr>
          <w:rStyle w:val="1320"/>
          <w:b/>
          <w:color w:val="000000"/>
          <w:spacing w:val="0"/>
          <w:sz w:val="24"/>
        </w:rPr>
        <w:t xml:space="preserve">1-го </w:t>
      </w:r>
      <w:r>
        <w:rPr>
          <w:rStyle w:val="13113"/>
          <w:b/>
          <w:color w:val="000000"/>
          <w:sz w:val="24"/>
        </w:rPr>
        <w:t xml:space="preserve">и </w:t>
      </w:r>
      <w:r>
        <w:rPr>
          <w:rStyle w:val="1320"/>
          <w:b/>
          <w:color w:val="000000"/>
          <w:spacing w:val="0"/>
          <w:sz w:val="24"/>
        </w:rPr>
        <w:t>2-го домов.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Из </w:t>
      </w:r>
      <w:r>
        <w:rPr>
          <w:rStyle w:val="51"/>
          <w:color w:val="000000"/>
          <w:spacing w:val="0"/>
          <w:sz w:val="24"/>
        </w:rPr>
        <w:t xml:space="preserve">2-го дома Сатурн </w:t>
      </w:r>
      <w:r>
        <w:rPr>
          <w:rStyle w:val="116"/>
          <w:color w:val="000000"/>
          <w:sz w:val="24"/>
        </w:rPr>
        <w:t xml:space="preserve">влияет на 4-й, 8-й и 11-й </w:t>
      </w:r>
      <w:r>
        <w:rPr>
          <w:rStyle w:val="51"/>
          <w:color w:val="000000"/>
          <w:spacing w:val="0"/>
          <w:sz w:val="24"/>
        </w:rPr>
        <w:t xml:space="preserve">дома, </w:t>
      </w:r>
      <w:r>
        <w:rPr>
          <w:rStyle w:val="116"/>
          <w:color w:val="000000"/>
          <w:sz w:val="24"/>
        </w:rPr>
        <w:t>что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говорит о проблемах в семейной жизни, долгожительстве и упорной работе ради прибыли.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2" w:name="bookmark132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13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“Брихат-джатака”</w:t>
      </w:r>
      <w:r>
        <w:rPr>
          <w:rStyle w:val="116"/>
          <w:color w:val="000000"/>
          <w:sz w:val="24"/>
        </w:rPr>
        <w:t xml:space="preserve"> — обладатель гороскопа будет очень богат, но лишится своего</w:t>
      </w:r>
      <w:r>
        <w:rPr>
          <w:rStyle w:val="116"/>
          <w:color w:val="000000"/>
          <w:sz w:val="24"/>
        </w:rPr>
        <w:t xml:space="preserve"> состояния из-за немилости царя или правительства. Он будет страдать от болезней, связанных с лицом.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</w:t>
      </w:r>
      <w:r>
        <w:rPr>
          <w:rStyle w:val="116"/>
          <w:color w:val="000000"/>
          <w:sz w:val="24"/>
        </w:rPr>
        <w:t xml:space="preserve"> — некрасивая внешность, сомнительные средства заработка, бедность. Хозяин гороскопа во второй половине своей жизни покинет место рождения и п</w:t>
      </w:r>
      <w:r>
        <w:rPr>
          <w:rStyle w:val="116"/>
          <w:color w:val="000000"/>
          <w:sz w:val="24"/>
        </w:rPr>
        <w:t>риобретет богатство, средства передвижения и другие предметы роскоши.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Саравали” —</w:t>
      </w:r>
      <w:r>
        <w:rPr>
          <w:rStyle w:val="116"/>
          <w:color w:val="000000"/>
          <w:sz w:val="24"/>
        </w:rPr>
        <w:t xml:space="preserve"> у человека, в чьем гороскопе Сатурн занимает 2-й дом, будет беспокойное, тревожное лицо. Он станет богат во второй половине своей жизни, когда покинет родные места.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</w:t>
      </w:r>
      <w:r>
        <w:rPr>
          <w:rStyle w:val="115"/>
          <w:color w:val="000000"/>
          <w:sz w:val="24"/>
        </w:rPr>
        <w:t>р-чинтамани” —</w:t>
      </w:r>
      <w:r>
        <w:rPr>
          <w:rStyle w:val="116"/>
          <w:color w:val="000000"/>
          <w:sz w:val="24"/>
        </w:rPr>
        <w:t xml:space="preserve"> грубость, неприятная речь и приобретение богатства после отделения от своей семьи и переезда на чужбину.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Мы придерживаемся мнения, что взгляды, выраженные </w:t>
      </w:r>
      <w:r>
        <w:rPr>
          <w:rStyle w:val="115"/>
          <w:color w:val="000000"/>
          <w:sz w:val="24"/>
        </w:rPr>
        <w:t>“Бхригу-сутрой ”,</w:t>
      </w:r>
      <w:r>
        <w:rPr>
          <w:rStyle w:val="116"/>
          <w:color w:val="000000"/>
          <w:sz w:val="24"/>
        </w:rPr>
        <w:t xml:space="preserve"> весьма логичны и справедливы. Финансовое преуспевание, к</w:t>
      </w:r>
      <w:r>
        <w:rPr>
          <w:rStyle w:val="116"/>
          <w:color w:val="000000"/>
          <w:sz w:val="24"/>
        </w:rPr>
        <w:t>оторое упоминают другие источники, проявится, когда Сатурн будет хозяином хорошего дома, как это и описывалось в комментариях.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3-м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10-13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Lagnat trtiye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Bhratrhanikarakah. (10) Adrstah durvrttah (11) Uccas- vaksetre bhratrvrddh</w:t>
      </w:r>
      <w:r>
        <w:rPr>
          <w:rStyle w:val="124"/>
          <w:i/>
          <w:color w:val="000000"/>
          <w:sz w:val="24"/>
        </w:rPr>
        <w:t>ih (12) Tatrapapayute bhratrdvesT (13)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{Когда Сатурн находится в 3-м доме, ожидается потеря братьев или отсутствие младших братьев. Хозяин гороскопа будет зарабатывать средства существования нежелательными занятиями. Много братьев будет иметь человек, у ко</w:t>
      </w:r>
      <w:r>
        <w:rPr>
          <w:rStyle w:val="1412pt4"/>
          <w:b/>
          <w:i/>
          <w:color w:val="000000"/>
        </w:rPr>
        <w:t>торого Сатурн располагается в собственном знаке или знаке экзальтации. Когда Сатурн соединен с неблагоприятной планетой, возможны враждебные отношения с братьями (если они есть).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Вышеприведенные </w:t>
      </w:r>
      <w:r>
        <w:rPr>
          <w:rStyle w:val="115"/>
          <w:color w:val="000000"/>
          <w:sz w:val="24"/>
        </w:rPr>
        <w:t>сутры</w:t>
      </w:r>
      <w:r>
        <w:rPr>
          <w:rStyle w:val="116"/>
          <w:color w:val="000000"/>
          <w:sz w:val="24"/>
        </w:rPr>
        <w:t xml:space="preserve"> ясны и совершенно логичны для показателей </w:t>
      </w:r>
      <w:r>
        <w:rPr>
          <w:rStyle w:val="116"/>
          <w:color w:val="000000"/>
          <w:sz w:val="24"/>
        </w:rPr>
        <w:t xml:space="preserve">3-го дома. Однако можно добавить, что как неблагоприятная планета, </w:t>
      </w:r>
      <w:r>
        <w:rPr>
          <w:rStyle w:val="51"/>
          <w:color w:val="000000"/>
          <w:spacing w:val="0"/>
          <w:sz w:val="24"/>
        </w:rPr>
        <w:t xml:space="preserve">Сатурн, </w:t>
      </w:r>
      <w:r>
        <w:rPr>
          <w:rStyle w:val="116"/>
          <w:color w:val="000000"/>
          <w:sz w:val="24"/>
        </w:rPr>
        <w:t xml:space="preserve">находясь в доме </w:t>
      </w:r>
      <w:r>
        <w:rPr>
          <w:rStyle w:val="115"/>
          <w:color w:val="000000"/>
          <w:sz w:val="24"/>
        </w:rPr>
        <w:t>упачая,</w:t>
      </w:r>
      <w:r>
        <w:rPr>
          <w:rStyle w:val="116"/>
          <w:color w:val="000000"/>
          <w:sz w:val="24"/>
        </w:rPr>
        <w:t xml:space="preserve"> сделает обладателя гороскопа смелым, мужественным и богатым человеком, подарит довольно долгую жизнь. Если при этом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располагается в собственном знаке </w:t>
      </w:r>
      <w:r>
        <w:rPr>
          <w:rStyle w:val="116"/>
          <w:color w:val="000000"/>
          <w:sz w:val="24"/>
        </w:rPr>
        <w:t xml:space="preserve">или знаке экзальтации, следует ожидать склонность к литературным занятиям и успех на этом поприще. Люди, у которых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занимает </w:t>
      </w:r>
      <w:r>
        <w:rPr>
          <w:rStyle w:val="51"/>
          <w:color w:val="000000"/>
          <w:spacing w:val="0"/>
          <w:sz w:val="24"/>
        </w:rPr>
        <w:t xml:space="preserve">3-й дом </w:t>
      </w:r>
      <w:r>
        <w:rPr>
          <w:rStyle w:val="116"/>
          <w:color w:val="000000"/>
          <w:sz w:val="24"/>
        </w:rPr>
        <w:t>гороскопа, будут иметь способности к концентрации и сосредоточению.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Наш практический опыт показывает, что при нахожде</w:t>
      </w:r>
      <w:r>
        <w:rPr>
          <w:rStyle w:val="116"/>
          <w:color w:val="000000"/>
          <w:sz w:val="24"/>
        </w:rPr>
        <w:t xml:space="preserve">нии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3-м доме </w:t>
      </w:r>
      <w:r>
        <w:rPr>
          <w:rStyle w:val="116"/>
          <w:color w:val="000000"/>
          <w:sz w:val="24"/>
        </w:rPr>
        <w:t>мать хозяина гороскопа не сможет больше родить детей или будет иметь выкидыши.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“Брихат-джатака” —</w:t>
      </w:r>
      <w:r>
        <w:rPr>
          <w:rStyle w:val="116"/>
          <w:color w:val="000000"/>
          <w:sz w:val="24"/>
        </w:rPr>
        <w:t xml:space="preserve"> хороший интеллект и великая сила.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</w:t>
      </w:r>
      <w:r>
        <w:rPr>
          <w:rStyle w:val="116"/>
          <w:color w:val="000000"/>
          <w:sz w:val="24"/>
        </w:rPr>
        <w:t xml:space="preserve"> — обладатель гороскопа будет разумен, благороден, насладится уютом семей</w:t>
      </w:r>
      <w:r>
        <w:rPr>
          <w:rStyle w:val="116"/>
          <w:color w:val="000000"/>
          <w:sz w:val="24"/>
        </w:rPr>
        <w:t>ной жизни, но будет ленив и несчастлив.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</w:t>
      </w:r>
      <w:r>
        <w:rPr>
          <w:rStyle w:val="116"/>
          <w:color w:val="000000"/>
          <w:sz w:val="24"/>
        </w:rPr>
        <w:t xml:space="preserve"> — человек, у которого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располагается в</w:t>
      </w:r>
    </w:p>
    <w:p w:rsidR="00000000" w:rsidRDefault="008A16BA">
      <w:pPr>
        <w:pStyle w:val="af0"/>
        <w:numPr>
          <w:ilvl w:val="0"/>
          <w:numId w:val="50"/>
        </w:numPr>
        <w:shd w:val="clear" w:color="auto" w:fill="auto"/>
        <w:tabs>
          <w:tab w:val="left" w:pos="43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м доме, </w:t>
      </w:r>
      <w:r>
        <w:rPr>
          <w:rStyle w:val="116"/>
          <w:color w:val="000000"/>
          <w:sz w:val="24"/>
        </w:rPr>
        <w:t>станет смелым и милосердным, склонным к благотворительности, но нечестным и недоброжелательным.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 —</w:t>
      </w:r>
      <w:r>
        <w:rPr>
          <w:rStyle w:val="116"/>
          <w:color w:val="000000"/>
          <w:sz w:val="24"/>
        </w:rPr>
        <w:t xml:space="preserve"> несчастья из-за братьев, много пр</w:t>
      </w:r>
      <w:r>
        <w:rPr>
          <w:rStyle w:val="116"/>
          <w:color w:val="000000"/>
          <w:sz w:val="24"/>
        </w:rPr>
        <w:t>епятствий в жизни, большие амбиции и хорошие ораторские способности.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классические тексты дополняют мнение </w:t>
      </w:r>
      <w:r>
        <w:rPr>
          <w:rStyle w:val="115"/>
          <w:color w:val="000000"/>
          <w:sz w:val="24"/>
        </w:rPr>
        <w:t xml:space="preserve">“Бхригу-сутры ” </w:t>
      </w:r>
      <w:r>
        <w:rPr>
          <w:rStyle w:val="116"/>
          <w:color w:val="000000"/>
          <w:sz w:val="24"/>
        </w:rPr>
        <w:t xml:space="preserve">в отношении расположения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>3-м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4-м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14-21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Lagnac caturthe saniphalam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Matrhanih dvimat</w:t>
      </w:r>
      <w:r>
        <w:rPr>
          <w:rStyle w:val="17118"/>
          <w:i/>
          <w:color w:val="000000"/>
          <w:sz w:val="24"/>
          <w:lang w:val="en-US" w:eastAsia="en-US"/>
        </w:rPr>
        <w:t xml:space="preserve">rvan </w:t>
      </w:r>
      <w:r>
        <w:rPr>
          <w:rStyle w:val="17115"/>
          <w:i/>
          <w:color w:val="000000"/>
          <w:spacing w:val="0"/>
          <w:sz w:val="24"/>
        </w:rPr>
        <w:t>(14)</w:t>
      </w:r>
      <w:r>
        <w:rPr>
          <w:rStyle w:val="17118"/>
          <w:i/>
          <w:color w:val="000000"/>
          <w:sz w:val="24"/>
          <w:lang w:val="en-US" w:eastAsia="en-US"/>
        </w:rPr>
        <w:t xml:space="preserve"> Saukhyahanih nirdhanah </w:t>
      </w:r>
      <w:r>
        <w:rPr>
          <w:rStyle w:val="17115"/>
          <w:i/>
          <w:color w:val="000000"/>
          <w:spacing w:val="0"/>
          <w:sz w:val="24"/>
        </w:rPr>
        <w:t>(15)</w:t>
      </w:r>
      <w:r>
        <w:rPr>
          <w:rStyle w:val="17118"/>
          <w:i/>
          <w:color w:val="000000"/>
          <w:sz w:val="24"/>
          <w:lang w:val="en-US" w:eastAsia="en-US"/>
        </w:rPr>
        <w:t xml:space="preserve"> Uccasvaks etre na dos ah </w:t>
      </w:r>
      <w:r>
        <w:rPr>
          <w:rStyle w:val="17115"/>
          <w:i/>
          <w:color w:val="000000"/>
          <w:spacing w:val="0"/>
          <w:sz w:val="24"/>
        </w:rPr>
        <w:t>(16)</w:t>
      </w:r>
      <w:r>
        <w:rPr>
          <w:rStyle w:val="17118"/>
          <w:i/>
          <w:color w:val="000000"/>
          <w:sz w:val="24"/>
          <w:lang w:val="en-US" w:eastAsia="en-US"/>
        </w:rPr>
        <w:t xml:space="preserve"> AsvandT ladyavarohT </w:t>
      </w:r>
      <w:r>
        <w:rPr>
          <w:rStyle w:val="17115"/>
          <w:i/>
          <w:color w:val="000000"/>
          <w:spacing w:val="0"/>
          <w:sz w:val="24"/>
        </w:rPr>
        <w:t xml:space="preserve">(17) </w:t>
      </w:r>
      <w:r>
        <w:rPr>
          <w:rStyle w:val="17118"/>
          <w:i/>
          <w:color w:val="000000"/>
          <w:sz w:val="24"/>
          <w:lang w:val="en-US" w:eastAsia="en-US"/>
        </w:rPr>
        <w:t xml:space="preserve">Lagnes emande matrdi rghayuh </w:t>
      </w:r>
      <w:r>
        <w:rPr>
          <w:rStyle w:val="17115"/>
          <w:i/>
          <w:color w:val="000000"/>
          <w:spacing w:val="0"/>
          <w:sz w:val="24"/>
        </w:rPr>
        <w:t>(18)</w:t>
      </w:r>
      <w:r>
        <w:rPr>
          <w:rStyle w:val="17118"/>
          <w:i/>
          <w:color w:val="000000"/>
          <w:sz w:val="24"/>
          <w:lang w:val="en-US" w:eastAsia="en-US"/>
        </w:rPr>
        <w:t xml:space="preserve"> Saukhyavan </w:t>
      </w:r>
      <w:r>
        <w:rPr>
          <w:rStyle w:val="17115"/>
          <w:i/>
          <w:color w:val="000000"/>
          <w:spacing w:val="0"/>
          <w:sz w:val="24"/>
        </w:rPr>
        <w:t>(19)</w:t>
      </w:r>
      <w:r>
        <w:rPr>
          <w:rStyle w:val="17118"/>
          <w:i/>
          <w:color w:val="000000"/>
          <w:sz w:val="24"/>
          <w:lang w:val="en-US" w:eastAsia="en-US"/>
        </w:rPr>
        <w:t xml:space="preserve"> Ran- dhresayukte matrarist am </w:t>
      </w:r>
      <w:r>
        <w:rPr>
          <w:rStyle w:val="17115"/>
          <w:i/>
          <w:color w:val="000000"/>
          <w:spacing w:val="0"/>
          <w:sz w:val="24"/>
        </w:rPr>
        <w:t>(20)</w:t>
      </w:r>
      <w:r>
        <w:rPr>
          <w:rStyle w:val="17118"/>
          <w:i/>
          <w:color w:val="000000"/>
          <w:sz w:val="24"/>
          <w:lang w:val="en-US" w:eastAsia="en-US"/>
        </w:rPr>
        <w:t xml:space="preserve"> Sukhahanih </w:t>
      </w:r>
      <w:r>
        <w:rPr>
          <w:rStyle w:val="17115"/>
          <w:i/>
          <w:color w:val="000000"/>
          <w:spacing w:val="0"/>
          <w:sz w:val="24"/>
        </w:rPr>
        <w:t>(21)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1"/>
          <w:b/>
          <w:i/>
          <w:color w:val="000000"/>
          <w:spacing w:val="0"/>
          <w:sz w:val="24"/>
        </w:rPr>
        <w:t xml:space="preserve">рели </w:t>
      </w:r>
      <w:r>
        <w:rPr>
          <w:rStyle w:val="1412pt4"/>
          <w:b/>
          <w:i/>
          <w:color w:val="000000"/>
        </w:rPr>
        <w:t>Сатурн находится в 4-м доме, ожидается ранняя потеря мате</w:t>
      </w:r>
      <w:r>
        <w:rPr>
          <w:rStyle w:val="1412pt4"/>
          <w:b/>
          <w:i/>
          <w:color w:val="000000"/>
        </w:rPr>
        <w:t xml:space="preserve">ри. После смерти матери обладатель гороскопа получит мачеху. Но если Сатурн располагается в своем собственном знаке или знаке экзальтации, эти неблагоприятные характеристики не проявятся. При таких позициях Сатурна возможно владение лошадьми и престижными </w:t>
      </w:r>
      <w:r>
        <w:rPr>
          <w:rStyle w:val="1412pt4"/>
          <w:b/>
          <w:i/>
          <w:color w:val="000000"/>
        </w:rPr>
        <w:t>средствами передвижения, такими, как паланкин. Если Сатурну в 4-м доме случается быть хозяином лагны, мать владельца гороскопа проживет долгую жизнь, а он сам будет счастливым и станет жить в комфорте. В случае соединения Сатурна с хозяином 8-го дома предс</w:t>
      </w:r>
      <w:r>
        <w:rPr>
          <w:rStyle w:val="1412pt4"/>
          <w:b/>
          <w:i/>
          <w:color w:val="000000"/>
        </w:rPr>
        <w:t>казываются несчастья и смерть матери.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3" w:name="bookmark133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133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Сатурн, </w:t>
      </w:r>
      <w:r>
        <w:rPr>
          <w:rStyle w:val="116"/>
          <w:color w:val="000000"/>
          <w:sz w:val="24"/>
        </w:rPr>
        <w:t xml:space="preserve">будучи злонесущей планетой и занимая </w:t>
      </w:r>
      <w:r>
        <w:rPr>
          <w:rStyle w:val="51"/>
          <w:color w:val="000000"/>
          <w:spacing w:val="0"/>
          <w:sz w:val="24"/>
        </w:rPr>
        <w:t xml:space="preserve">4-й дом, </w:t>
      </w:r>
      <w:r>
        <w:rPr>
          <w:rStyle w:val="116"/>
          <w:color w:val="000000"/>
          <w:sz w:val="24"/>
        </w:rPr>
        <w:t xml:space="preserve">не приносит счастья обладателю гороскопа и его матери, кроме расположения в своих знаках и знаке экзальтации, так как в этих случаях формируется </w:t>
      </w:r>
      <w:r>
        <w:rPr>
          <w:rStyle w:val="115"/>
          <w:color w:val="000000"/>
          <w:sz w:val="24"/>
        </w:rPr>
        <w:t>шаши-й</w:t>
      </w:r>
      <w:r>
        <w:rPr>
          <w:rStyle w:val="115"/>
          <w:color w:val="000000"/>
          <w:sz w:val="24"/>
        </w:rPr>
        <w:t>ога,</w:t>
      </w:r>
      <w:r>
        <w:rPr>
          <w:rStyle w:val="116"/>
          <w:color w:val="000000"/>
          <w:sz w:val="24"/>
        </w:rPr>
        <w:t xml:space="preserve"> которая уже описывалась в этой главе.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 ведической астрологии существует правило, говорящее о том, что соединение хозяев </w:t>
      </w:r>
      <w:r>
        <w:rPr>
          <w:rStyle w:val="51"/>
          <w:color w:val="000000"/>
          <w:spacing w:val="0"/>
          <w:sz w:val="24"/>
        </w:rPr>
        <w:t xml:space="preserve">6-го, 8-го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12-го домов </w:t>
      </w:r>
      <w:r>
        <w:rPr>
          <w:rStyle w:val="116"/>
          <w:color w:val="000000"/>
          <w:sz w:val="24"/>
        </w:rPr>
        <w:t xml:space="preserve">с какой-либо планетой негативно влияет не только на показатели этой планеты, но и на характеристики того </w:t>
      </w:r>
      <w:r>
        <w:rPr>
          <w:rStyle w:val="116"/>
          <w:color w:val="000000"/>
          <w:sz w:val="24"/>
        </w:rPr>
        <w:t xml:space="preserve">дома, в котором расположено соединение. Если хозяин </w:t>
      </w:r>
      <w:r>
        <w:rPr>
          <w:rStyle w:val="51"/>
          <w:color w:val="000000"/>
          <w:spacing w:val="0"/>
          <w:sz w:val="24"/>
        </w:rPr>
        <w:t xml:space="preserve">8-го дома </w:t>
      </w:r>
      <w:r>
        <w:rPr>
          <w:rStyle w:val="116"/>
          <w:color w:val="000000"/>
          <w:sz w:val="24"/>
        </w:rPr>
        <w:t xml:space="preserve">соединен с </w:t>
      </w:r>
      <w:r>
        <w:rPr>
          <w:rStyle w:val="51"/>
          <w:color w:val="000000"/>
          <w:spacing w:val="0"/>
          <w:sz w:val="24"/>
        </w:rPr>
        <w:t xml:space="preserve">Сатурном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4-м доме, </w:t>
      </w:r>
      <w:r>
        <w:rPr>
          <w:rStyle w:val="116"/>
          <w:color w:val="000000"/>
          <w:sz w:val="24"/>
        </w:rPr>
        <w:t xml:space="preserve">проявятся неблагоприятные характеристики, описанные в </w:t>
      </w:r>
      <w:r>
        <w:rPr>
          <w:rStyle w:val="115"/>
          <w:color w:val="000000"/>
          <w:sz w:val="24"/>
        </w:rPr>
        <w:t>сутрах</w:t>
      </w:r>
      <w:r>
        <w:rPr>
          <w:rStyle w:val="116"/>
          <w:color w:val="000000"/>
          <w:sz w:val="24"/>
        </w:rPr>
        <w:t xml:space="preserve"> 20 и 21.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В </w:t>
      </w:r>
      <w:r>
        <w:rPr>
          <w:rStyle w:val="116"/>
          <w:color w:val="000000"/>
          <w:sz w:val="24"/>
        </w:rPr>
        <w:t xml:space="preserve">медицинском аспекте </w:t>
      </w:r>
      <w:r>
        <w:rPr>
          <w:rStyle w:val="51"/>
          <w:color w:val="000000"/>
          <w:spacing w:val="0"/>
          <w:sz w:val="24"/>
        </w:rPr>
        <w:t xml:space="preserve">4-й дом </w:t>
      </w:r>
      <w:r>
        <w:rPr>
          <w:rStyle w:val="116"/>
          <w:color w:val="000000"/>
          <w:sz w:val="24"/>
        </w:rPr>
        <w:t xml:space="preserve">характеризует грудь и сердце, поэтому присутствие пагубного </w:t>
      </w:r>
      <w:r>
        <w:rPr>
          <w:rStyle w:val="51"/>
          <w:color w:val="000000"/>
          <w:spacing w:val="0"/>
          <w:sz w:val="24"/>
        </w:rPr>
        <w:t>Са</w:t>
      </w:r>
      <w:r>
        <w:rPr>
          <w:rStyle w:val="51"/>
          <w:color w:val="000000"/>
          <w:spacing w:val="0"/>
          <w:sz w:val="24"/>
        </w:rPr>
        <w:t xml:space="preserve">турна </w:t>
      </w:r>
      <w:r>
        <w:rPr>
          <w:rStyle w:val="116"/>
          <w:color w:val="000000"/>
          <w:sz w:val="24"/>
        </w:rPr>
        <w:t>в нем может вызвать соответствующие заболевания.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Влияя на </w:t>
      </w:r>
      <w:r>
        <w:rPr>
          <w:rStyle w:val="51"/>
          <w:color w:val="000000"/>
          <w:spacing w:val="0"/>
          <w:sz w:val="24"/>
        </w:rPr>
        <w:t xml:space="preserve">1-й дом, 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4-м доме </w:t>
      </w:r>
      <w:r>
        <w:rPr>
          <w:rStyle w:val="116"/>
          <w:color w:val="000000"/>
          <w:sz w:val="24"/>
        </w:rPr>
        <w:t>дает скромность, терпение, преданность и верность. Люди с таким положением в гороскопе достаточно отрешены от мирской суеты и довольствуются тем, что имеют. Но это ж</w:t>
      </w:r>
      <w:r>
        <w:rPr>
          <w:rStyle w:val="116"/>
          <w:color w:val="000000"/>
          <w:sz w:val="24"/>
        </w:rPr>
        <w:t>е влияние говорит о болезнях в раннем возрасте.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Для восхождящих знаков Тельца и Весов Сатурн является </w:t>
      </w:r>
      <w:r>
        <w:rPr>
          <w:rStyle w:val="41"/>
          <w:color w:val="000000"/>
          <w:sz w:val="24"/>
        </w:rPr>
        <w:t>йога-каракой,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планетой силы, и его положение в </w:t>
      </w:r>
      <w:r>
        <w:rPr>
          <w:rStyle w:val="41"/>
          <w:color w:val="000000"/>
          <w:sz w:val="24"/>
        </w:rPr>
        <w:t>кендре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приводит к возникновению сильных </w:t>
      </w:r>
      <w:r>
        <w:rPr>
          <w:rStyle w:val="41"/>
          <w:color w:val="000000"/>
          <w:sz w:val="24"/>
        </w:rPr>
        <w:t>дхана-йог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(комбинации планет, указывающие на богатство). </w:t>
      </w:r>
      <w:r>
        <w:rPr>
          <w:rStyle w:val="41"/>
          <w:color w:val="000000"/>
          <w:sz w:val="24"/>
        </w:rPr>
        <w:t>Дхана-йога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возникнет и при восхождении Овна, когда Сатурн будет хозяином 10-го и 11-го домов.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Брихат-джатака” —</w:t>
      </w:r>
      <w:r>
        <w:rPr>
          <w:rStyle w:val="116"/>
          <w:color w:val="000000"/>
          <w:sz w:val="24"/>
        </w:rPr>
        <w:t xml:space="preserve"> беспокойный ум и несчастья.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 —</w:t>
      </w:r>
      <w:r>
        <w:rPr>
          <w:rStyle w:val="116"/>
          <w:color w:val="000000"/>
          <w:sz w:val="24"/>
        </w:rPr>
        <w:t xml:space="preserve"> владелец гороскопа лишится матери, дома, средств передвижения и счастья. Он будет болезненным </w:t>
      </w:r>
      <w:r>
        <w:rPr>
          <w:rStyle w:val="116"/>
          <w:color w:val="000000"/>
          <w:sz w:val="24"/>
        </w:rPr>
        <w:t>во время своего детства.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</w:t>
      </w:r>
      <w:r>
        <w:rPr>
          <w:rStyle w:val="116"/>
          <w:color w:val="000000"/>
          <w:sz w:val="24"/>
        </w:rPr>
        <w:t xml:space="preserve"> — те же самые характеристики, что и в </w:t>
      </w:r>
      <w:r>
        <w:rPr>
          <w:rStyle w:val="41"/>
          <w:color w:val="000000"/>
          <w:sz w:val="24"/>
        </w:rPr>
        <w:t>“Пха- ладипике ”.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авторитетные источники выражают мнение, что положение Сатурна в 4-м доме крайне неблагоприятно, кроме тех моментов, которые описаны в </w:t>
      </w:r>
      <w:r>
        <w:rPr>
          <w:rStyle w:val="10pt2"/>
          <w:color w:val="000000"/>
          <w:sz w:val="24"/>
        </w:rPr>
        <w:t xml:space="preserve">“Бхригу-сутре </w:t>
      </w:r>
      <w:r>
        <w:rPr>
          <w:rStyle w:val="115"/>
          <w:color w:val="000000"/>
          <w:sz w:val="24"/>
        </w:rPr>
        <w:t>”</w:t>
      </w:r>
      <w:r>
        <w:rPr>
          <w:rStyle w:val="116"/>
          <w:color w:val="000000"/>
          <w:sz w:val="24"/>
        </w:rPr>
        <w:t xml:space="preserve"> и комментариях.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5-м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22-26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Lagnat pan came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Putrahinah atidaridri durvrttah dattaputri (22) Svak- setre strTprajasiddhih (23) Gurudrste stridvayam (24) Tatra prathama’putra dvitiya putravatl (25) Balayute mande strT bhiryukta</w:t>
      </w:r>
      <w:r>
        <w:rPr>
          <w:rStyle w:val="124"/>
          <w:i/>
          <w:color w:val="000000"/>
          <w:sz w:val="24"/>
        </w:rPr>
        <w:t>h (26)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 xml:space="preserve">бездетность и бедность ожидают человека, у которого Сатурн располагается в 5-м доме. Он будет работать на вредных предприятиях и удочерит девочку. Если Сатурн находится в своих собственных знаках, владелец гороскопа будет иметь дочерей. У человека, </w:t>
      </w:r>
      <w:r>
        <w:rPr>
          <w:rStyle w:val="1412pt4"/>
          <w:b/>
          <w:i/>
          <w:color w:val="000000"/>
        </w:rPr>
        <w:t>в чьем гороскопе Сатурн аспектирован Юпитером, будет две жены, одна из которых</w:t>
      </w:r>
      <w:r>
        <w:rPr>
          <w:rStyle w:val="1411"/>
          <w:b/>
          <w:i/>
          <w:color w:val="000000"/>
          <w:spacing w:val="0"/>
          <w:sz w:val="24"/>
        </w:rPr>
        <w:t xml:space="preserve"> — </w:t>
      </w:r>
      <w:r>
        <w:rPr>
          <w:rStyle w:val="1412pt4"/>
          <w:b/>
          <w:i/>
          <w:color w:val="000000"/>
        </w:rPr>
        <w:t>бесплодна, а другая подарит ему дочерей. Сильный Сатурн в 5-м доме говорит о многочисленных любовных увлечениях хозяина гороскопа.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4" w:name="bookmark134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13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Как злонесущая планета, Сатурн </w:t>
      </w:r>
      <w:r>
        <w:rPr>
          <w:rStyle w:val="116"/>
          <w:color w:val="000000"/>
          <w:sz w:val="24"/>
        </w:rPr>
        <w:t xml:space="preserve">негативно повлияет на характеристики 5-го дома. Среди прочих показателей (бедность, упорный труд, разочарование в любви, склонность к внебрачным связям) Сатурн в 5-м доме, как описывают </w:t>
      </w:r>
      <w:r>
        <w:rPr>
          <w:rStyle w:val="115"/>
          <w:color w:val="000000"/>
          <w:sz w:val="24"/>
        </w:rPr>
        <w:t>сутры,</w:t>
      </w:r>
      <w:r>
        <w:rPr>
          <w:rStyle w:val="116"/>
          <w:color w:val="000000"/>
          <w:sz w:val="24"/>
        </w:rPr>
        <w:t xml:space="preserve"> дает рождение дочерей. Согласно ведической традиции, иметь сына</w:t>
      </w:r>
    </w:p>
    <w:p w:rsidR="00000000" w:rsidRDefault="008A16BA">
      <w:pPr>
        <w:pStyle w:val="af0"/>
        <w:numPr>
          <w:ilvl w:val="0"/>
          <w:numId w:val="53"/>
        </w:numPr>
        <w:shd w:val="clear" w:color="auto" w:fill="auto"/>
        <w:tabs>
          <w:tab w:val="left" w:pos="32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это результат благоприятной кармы и благословения Бога. Женщина, родившая сына, считается выполнившей свое предназначение в жизни, свою </w:t>
      </w:r>
      <w:r>
        <w:rPr>
          <w:rStyle w:val="115"/>
          <w:color w:val="000000"/>
          <w:sz w:val="24"/>
        </w:rPr>
        <w:t>дхарму.</w:t>
      </w:r>
      <w:r>
        <w:rPr>
          <w:rStyle w:val="116"/>
          <w:color w:val="000000"/>
          <w:sz w:val="24"/>
        </w:rPr>
        <w:t xml:space="preserve"> Если ее сын достигает духовной реализации, пережигаются все грехи матери, и через своего сына женщина может дос</w:t>
      </w:r>
      <w:r>
        <w:rPr>
          <w:rStyle w:val="116"/>
          <w:color w:val="000000"/>
          <w:sz w:val="24"/>
        </w:rPr>
        <w:t xml:space="preserve">тичь </w:t>
      </w:r>
      <w:r>
        <w:rPr>
          <w:rStyle w:val="115"/>
          <w:color w:val="000000"/>
          <w:sz w:val="24"/>
        </w:rPr>
        <w:t>мокши,</w:t>
      </w:r>
      <w:r>
        <w:rPr>
          <w:rStyle w:val="116"/>
          <w:color w:val="000000"/>
          <w:sz w:val="24"/>
        </w:rPr>
        <w:t xml:space="preserve"> освобождения из круга перерождений. Поэтому 5-й дом называется </w:t>
      </w:r>
      <w:r>
        <w:rPr>
          <w:rStyle w:val="115"/>
          <w:color w:val="000000"/>
          <w:sz w:val="24"/>
        </w:rPr>
        <w:t xml:space="preserve">путра-бхава, </w:t>
      </w:r>
      <w:r>
        <w:rPr>
          <w:rStyle w:val="116"/>
          <w:color w:val="000000"/>
          <w:sz w:val="24"/>
        </w:rPr>
        <w:t>дом сына, и присутствие Сатурна в нем негативно отразится и на этой характеристике 5-го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 медицинском аспекте 5-й дом обозначает желудок и кишечник, и нахождение </w:t>
      </w:r>
      <w:r>
        <w:rPr>
          <w:rStyle w:val="116"/>
          <w:color w:val="000000"/>
          <w:sz w:val="24"/>
        </w:rPr>
        <w:t>Сатурна в нем может вызвать соответствующие болезни. В случаях восхождения Овна, Тельца и Весов, Сатурн будет в 5-м доме как хозяин 10-го и 11-го, 9-го и 10-го,</w:t>
      </w:r>
    </w:p>
    <w:p w:rsidR="00000000" w:rsidRDefault="008A16BA">
      <w:pPr>
        <w:pStyle w:val="af0"/>
        <w:numPr>
          <w:ilvl w:val="0"/>
          <w:numId w:val="50"/>
        </w:numPr>
        <w:shd w:val="clear" w:color="auto" w:fill="auto"/>
        <w:tabs>
          <w:tab w:val="left" w:pos="50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го и 5-го домов соответственно и приведет к возникновению </w:t>
      </w:r>
      <w:r>
        <w:rPr>
          <w:rStyle w:val="115"/>
          <w:color w:val="000000"/>
          <w:sz w:val="24"/>
        </w:rPr>
        <w:t>дхана-йог.</w:t>
      </w:r>
      <w:r>
        <w:rPr>
          <w:rStyle w:val="116"/>
          <w:color w:val="000000"/>
          <w:sz w:val="24"/>
        </w:rPr>
        <w:t xml:space="preserve"> Кроме того, из 5-го дома С</w:t>
      </w:r>
      <w:r>
        <w:rPr>
          <w:rStyle w:val="116"/>
          <w:color w:val="000000"/>
          <w:sz w:val="24"/>
        </w:rPr>
        <w:t>атурн влияет на 11-й дом и говорит о потере или отсутствии друзей.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5" w:name="bookmark135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13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Брихат-джатака”</w:t>
      </w:r>
      <w:r>
        <w:rPr>
          <w:rStyle w:val="116"/>
          <w:color w:val="000000"/>
          <w:sz w:val="24"/>
        </w:rPr>
        <w:t xml:space="preserve"> — бездетность и бедность.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 —</w:t>
      </w:r>
      <w:r>
        <w:rPr>
          <w:rStyle w:val="116"/>
          <w:color w:val="000000"/>
          <w:sz w:val="24"/>
        </w:rPr>
        <w:t xml:space="preserve"> владелец гороскопа будет недоброжелательным, злым, лишенным знания, детей, богатства и счастья. Он станет бесцельно</w:t>
      </w:r>
      <w:r>
        <w:rPr>
          <w:rStyle w:val="116"/>
          <w:color w:val="000000"/>
          <w:sz w:val="24"/>
        </w:rPr>
        <w:t xml:space="preserve"> переезжать с места на место.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</w:t>
      </w:r>
      <w:r>
        <w:rPr>
          <w:rStyle w:val="116"/>
          <w:color w:val="000000"/>
          <w:sz w:val="24"/>
        </w:rPr>
        <w:t xml:space="preserve"> — отсутствие счастья, богатства, детей и друзей. Хозяин гороскопа будет неразумен и бессердечен.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 —</w:t>
      </w:r>
      <w:r>
        <w:rPr>
          <w:rStyle w:val="116"/>
          <w:color w:val="000000"/>
          <w:sz w:val="24"/>
        </w:rPr>
        <w:t xml:space="preserve"> беспокойный ум, неустойчивое материальное положение и бездетность.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Все трактаты еди</w:t>
      </w:r>
      <w:r>
        <w:rPr>
          <w:rStyle w:val="116"/>
          <w:color w:val="000000"/>
          <w:sz w:val="24"/>
        </w:rPr>
        <w:t>ны в своих мнениях относительно негативных результатов нахождения Сатурна в 5-м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6-м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27-31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Lagnat sast he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Alpajnatih satruksayah (27) Dhanadhanyasamrddhah kujayute desantara sancarT (28) Alparajayogah (29) Bhangayogatkva</w:t>
      </w:r>
      <w:r>
        <w:rPr>
          <w:rStyle w:val="124"/>
          <w:i/>
          <w:color w:val="000000"/>
          <w:sz w:val="24"/>
        </w:rPr>
        <w:t>cisaukhyakvacidyogabhangah (30) Randh- rese mande aristamvatarogi sulavranadehT (31)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Человек</w:t>
      </w:r>
      <w:r>
        <w:rPr>
          <w:rStyle w:val="1412pt4"/>
          <w:b/>
          <w:i/>
          <w:color w:val="000000"/>
          <w:lang w:eastAsia="en-US"/>
        </w:rPr>
        <w:t xml:space="preserve">, </w:t>
      </w:r>
      <w:r>
        <w:rPr>
          <w:rStyle w:val="1412pt4"/>
          <w:b/>
          <w:i/>
          <w:color w:val="000000"/>
        </w:rPr>
        <w:t>у которого в гороскопе Сатурн располагается в б-м доме, будет иметь скудные знания, но зато победит своих врагов. Его ждет полное финансовое и сельскохозяйственно</w:t>
      </w:r>
      <w:r>
        <w:rPr>
          <w:rStyle w:val="1412pt4"/>
          <w:b/>
          <w:i/>
          <w:color w:val="000000"/>
        </w:rPr>
        <w:t>е процветание. Если Сатурн соединен с Марсом, проявятся результаты умеренной раджа-йоги, и владелец гороскопа будет много путешествовать. Когда Сатурн находится в 6-м доме как хозяин 8-го дома, предсказывается небольшая продолжительность жизни, ревматическ</w:t>
      </w:r>
      <w:r>
        <w:rPr>
          <w:rStyle w:val="1412pt4"/>
          <w:b/>
          <w:i/>
          <w:color w:val="000000"/>
        </w:rPr>
        <w:t>ие болезни и острые боли. У обладателя гороскопа будут следы от ран на теле.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tabs>
          <w:tab w:val="left" w:pos="73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б-й дом </w:t>
      </w:r>
      <w:r>
        <w:rPr>
          <w:rStyle w:val="116"/>
          <w:color w:val="000000"/>
          <w:sz w:val="24"/>
        </w:rPr>
        <w:t xml:space="preserve">является домом упачая и дустханой, поэтому положение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>в нем принесет и хорошие и плохие результаты. Следует ожидать победу над врагами и хорошее финанс</w:t>
      </w:r>
      <w:r>
        <w:rPr>
          <w:rStyle w:val="116"/>
          <w:color w:val="000000"/>
          <w:sz w:val="24"/>
        </w:rPr>
        <w:t xml:space="preserve">овое положение. Бхригу Муни подчеркивает, что две пагубные планеты, такие; как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Марс, </w:t>
      </w:r>
      <w:r>
        <w:rPr>
          <w:rStyle w:val="116"/>
          <w:color w:val="000000"/>
          <w:sz w:val="24"/>
        </w:rPr>
        <w:t xml:space="preserve">располагаясь в доме упачая, приведут к образованию </w:t>
      </w:r>
      <w:r>
        <w:rPr>
          <w:rStyle w:val="41"/>
          <w:color w:val="000000"/>
          <w:sz w:val="24"/>
        </w:rPr>
        <w:t>раджа-йоги,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результатом которой будет процветание и известность. Кроме того, как </w:t>
      </w:r>
      <w:r>
        <w:rPr>
          <w:rStyle w:val="41"/>
          <w:color w:val="000000"/>
          <w:sz w:val="24"/>
        </w:rPr>
        <w:t>аюш-карака,</w:t>
      </w:r>
      <w:r>
        <w:rPr>
          <w:rStyle w:val="51"/>
          <w:color w:val="000000"/>
          <w:spacing w:val="0"/>
          <w:sz w:val="24"/>
        </w:rPr>
        <w:t xml:space="preserve"> Сатурн </w:t>
      </w:r>
      <w:r>
        <w:rPr>
          <w:rStyle w:val="116"/>
          <w:color w:val="000000"/>
          <w:sz w:val="24"/>
        </w:rPr>
        <w:t xml:space="preserve">в дустхане </w:t>
      </w:r>
      <w:r>
        <w:rPr>
          <w:rStyle w:val="116"/>
          <w:color w:val="000000"/>
          <w:sz w:val="24"/>
        </w:rPr>
        <w:t>вызовет определенные заболевания. Влияя на</w:t>
      </w:r>
    </w:p>
    <w:p w:rsidR="00000000" w:rsidRDefault="008A16BA">
      <w:pPr>
        <w:pStyle w:val="af0"/>
        <w:numPr>
          <w:ilvl w:val="0"/>
          <w:numId w:val="51"/>
        </w:numPr>
        <w:shd w:val="clear" w:color="auto" w:fill="auto"/>
        <w:tabs>
          <w:tab w:val="left" w:pos="42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й дом, Сатурн </w:t>
      </w:r>
      <w:r>
        <w:rPr>
          <w:rStyle w:val="116"/>
          <w:color w:val="000000"/>
          <w:sz w:val="24"/>
        </w:rPr>
        <w:t>даст небольшие интеллектуальные способное-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Присутствие Сатурна как хозяина благоприятного дома в </w:t>
      </w:r>
      <w:r>
        <w:rPr>
          <w:rStyle w:val="41"/>
          <w:color w:val="000000"/>
          <w:sz w:val="24"/>
        </w:rPr>
        <w:t>дустхане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негативно отразится на характеристиках того дома, которым владеет Сатурн. Однако, если Сатурн</w:t>
      </w:r>
      <w:r>
        <w:rPr>
          <w:rStyle w:val="116"/>
          <w:color w:val="000000"/>
          <w:sz w:val="24"/>
        </w:rPr>
        <w:t xml:space="preserve"> будет хозяином</w:t>
      </w:r>
    </w:p>
    <w:p w:rsidR="00000000" w:rsidRDefault="008A16BA">
      <w:pPr>
        <w:pStyle w:val="af0"/>
        <w:numPr>
          <w:ilvl w:val="0"/>
          <w:numId w:val="48"/>
        </w:numPr>
        <w:shd w:val="clear" w:color="auto" w:fill="auto"/>
        <w:tabs>
          <w:tab w:val="left" w:pos="55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го, 8-го или 12-го домов, следует ожидать очень благоприятные результаты.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Брихат-джатака” —</w:t>
      </w:r>
      <w:r>
        <w:rPr>
          <w:rStyle w:val="116"/>
          <w:color w:val="000000"/>
          <w:sz w:val="24"/>
        </w:rPr>
        <w:t xml:space="preserve"> владелец гороскопа будет могущественным, но его враги окажутся сильнее его.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 —</w:t>
      </w:r>
      <w:r>
        <w:rPr>
          <w:rStyle w:val="116"/>
          <w:color w:val="000000"/>
          <w:sz w:val="24"/>
        </w:rPr>
        <w:t xml:space="preserve"> богатство, гордость и неумеренность в ед</w:t>
      </w:r>
      <w:r>
        <w:rPr>
          <w:rStyle w:val="116"/>
          <w:color w:val="000000"/>
          <w:sz w:val="24"/>
        </w:rPr>
        <w:t>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 —</w:t>
      </w:r>
      <w:r>
        <w:rPr>
          <w:rStyle w:val="116"/>
          <w:color w:val="000000"/>
          <w:sz w:val="24"/>
        </w:rPr>
        <w:t xml:space="preserve"> страстность, красота, смелость, злость, недоброжелательность, победа над врагами, чрезмерная привязанность к пище.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 —</w:t>
      </w:r>
      <w:r>
        <w:rPr>
          <w:rStyle w:val="116"/>
          <w:color w:val="000000"/>
          <w:sz w:val="24"/>
        </w:rPr>
        <w:t xml:space="preserve"> обладатель гороскопа будет владеть крупным рогатым скотом, победит врагов и перенесет потерю своего дя</w:t>
      </w:r>
      <w:r>
        <w:rPr>
          <w:rStyle w:val="116"/>
          <w:color w:val="000000"/>
          <w:sz w:val="24"/>
        </w:rPr>
        <w:t>ди.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взгляды авторитетных авторов уместно дополняют </w:t>
      </w:r>
      <w:r>
        <w:rPr>
          <w:rStyle w:val="10pt2"/>
          <w:color w:val="000000"/>
          <w:sz w:val="24"/>
        </w:rPr>
        <w:t>“Бхригу-сутру ”.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7-м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32-36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Lagnat sap tame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S an rados akarah krsakalatrah vesyasambhogavan ati- dukhl uccasvaks etragate anekastrT sambhogT (32) Ketuyute strT</w:t>
      </w:r>
      <w:r>
        <w:rPr>
          <w:rStyle w:val="124"/>
          <w:i/>
          <w:color w:val="000000"/>
          <w:sz w:val="24"/>
        </w:rPr>
        <w:t>sambhogT (33) Kujayute s is nacumbanoparah (34) suk- rayute bhagacumbanaparah (35) ParastrTsambhogT (36)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1"/>
          <w:b/>
          <w:i/>
          <w:color w:val="000000"/>
          <w:spacing w:val="0"/>
          <w:sz w:val="24"/>
          <w:lang w:val="en-US" w:eastAsia="en-US"/>
        </w:rPr>
        <w:t>fK</w:t>
      </w:r>
      <w:r>
        <w:rPr>
          <w:rStyle w:val="1411"/>
          <w:b/>
          <w:i/>
          <w:color w:val="000000"/>
          <w:spacing w:val="0"/>
          <w:sz w:val="24"/>
          <w:lang w:eastAsia="en-US"/>
        </w:rPr>
        <w:t xml:space="preserve"> </w:t>
      </w:r>
      <w:r>
        <w:rPr>
          <w:rStyle w:val="1412pt4"/>
          <w:b/>
          <w:i/>
          <w:color w:val="000000"/>
        </w:rPr>
        <w:t>владельца такого стояния Сатурна будет худая жена, а у самого</w:t>
      </w:r>
      <w:r>
        <w:rPr>
          <w:rStyle w:val="1411"/>
          <w:b/>
          <w:i/>
          <w:color w:val="000000"/>
          <w:spacing w:val="0"/>
          <w:sz w:val="24"/>
        </w:rPr>
        <w:t xml:space="preserve"> — </w:t>
      </w:r>
      <w:r>
        <w:rPr>
          <w:rStyle w:val="1412pt4"/>
          <w:b/>
          <w:i/>
          <w:color w:val="000000"/>
        </w:rPr>
        <w:t xml:space="preserve">телесные изъяны или пороки. Он станет предаваться разврату с проститутками. В жизни </w:t>
      </w:r>
      <w:r>
        <w:rPr>
          <w:rStyle w:val="1412pt4"/>
          <w:b/>
          <w:i/>
          <w:color w:val="000000"/>
        </w:rPr>
        <w:t>его ждут несчастья. Если Сатурн располагается в знаке экзальтации или своем собственном, или находится в соединении с Кету, владелец гороскопа будет иметь близость со многими женщинами. Когда Сатурн соединен с Марсом, обладатель гороскопа будет целовать му</w:t>
      </w:r>
      <w:r>
        <w:rPr>
          <w:rStyle w:val="1412pt4"/>
          <w:b/>
          <w:i/>
          <w:color w:val="000000"/>
        </w:rPr>
        <w:t>жской половой орган своими устами. Человек, в чьем гороскопе Сатурн соединен с Венерой, будет иметь внебрачные связи и любить целовать женские половые органы.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7-й дом </w:t>
      </w:r>
      <w:r>
        <w:rPr>
          <w:rStyle w:val="116"/>
          <w:color w:val="000000"/>
          <w:sz w:val="24"/>
        </w:rPr>
        <w:t xml:space="preserve">— дом брака и сексуальной жизни. Присутствие пагубного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>в нем дает ск</w:t>
      </w:r>
      <w:r>
        <w:rPr>
          <w:rStyle w:val="116"/>
          <w:color w:val="000000"/>
          <w:sz w:val="24"/>
        </w:rPr>
        <w:t xml:space="preserve">лонность к частой смене партнеров в поисках все больших сексуальных наслаждений. Особенно эти негативные характеристики проявятся в соединении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с </w:t>
      </w:r>
      <w:r>
        <w:rPr>
          <w:rStyle w:val="51"/>
          <w:color w:val="000000"/>
          <w:spacing w:val="0"/>
          <w:sz w:val="24"/>
        </w:rPr>
        <w:t xml:space="preserve">Марсом, Кету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Венерой. </w:t>
      </w:r>
      <w:r>
        <w:rPr>
          <w:rStyle w:val="116"/>
          <w:color w:val="000000"/>
          <w:sz w:val="24"/>
        </w:rPr>
        <w:t xml:space="preserve">В медицинском аспекте </w:t>
      </w:r>
      <w:r>
        <w:rPr>
          <w:rStyle w:val="51"/>
          <w:color w:val="000000"/>
          <w:spacing w:val="0"/>
          <w:sz w:val="24"/>
        </w:rPr>
        <w:t xml:space="preserve">7-й дом </w:t>
      </w:r>
      <w:r>
        <w:rPr>
          <w:rStyle w:val="116"/>
          <w:color w:val="000000"/>
          <w:sz w:val="24"/>
        </w:rPr>
        <w:t>характеризует почки, мочевой пузырь и половые орг</w:t>
      </w:r>
      <w:r>
        <w:rPr>
          <w:rStyle w:val="116"/>
          <w:color w:val="000000"/>
          <w:sz w:val="24"/>
        </w:rPr>
        <w:t xml:space="preserve">аны. Поэтому, вызывая сексуальную распущенность,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7-м доме </w:t>
      </w:r>
      <w:r>
        <w:rPr>
          <w:rStyle w:val="116"/>
          <w:color w:val="000000"/>
          <w:sz w:val="24"/>
        </w:rPr>
        <w:t>может вызвать заболевания половых огранов.</w:t>
      </w:r>
    </w:p>
    <w:p w:rsidR="00000000" w:rsidRDefault="008A16BA">
      <w:pPr>
        <w:pStyle w:val="af0"/>
        <w:numPr>
          <w:ilvl w:val="0"/>
          <w:numId w:val="48"/>
        </w:numPr>
        <w:shd w:val="clear" w:color="auto" w:fill="auto"/>
        <w:tabs>
          <w:tab w:val="left" w:pos="73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й дом </w:t>
      </w:r>
      <w:r>
        <w:rPr>
          <w:rStyle w:val="116"/>
          <w:color w:val="000000"/>
          <w:sz w:val="24"/>
        </w:rPr>
        <w:t xml:space="preserve">описывает партнера по браку, а также партнера по бизнесу и говорит о путешествиях за границу. Следовательно, обладатель такого положения </w:t>
      </w:r>
      <w:r>
        <w:rPr>
          <w:rStyle w:val="51"/>
          <w:color w:val="000000"/>
          <w:spacing w:val="0"/>
          <w:sz w:val="24"/>
        </w:rPr>
        <w:t>Сат</w:t>
      </w:r>
      <w:r>
        <w:rPr>
          <w:rStyle w:val="51"/>
          <w:color w:val="000000"/>
          <w:spacing w:val="0"/>
          <w:sz w:val="24"/>
        </w:rPr>
        <w:t xml:space="preserve">урна </w:t>
      </w:r>
      <w:r>
        <w:rPr>
          <w:rStyle w:val="116"/>
          <w:color w:val="000000"/>
          <w:sz w:val="24"/>
        </w:rPr>
        <w:t xml:space="preserve">в гороскопе может вступить в брак с иностранцем. Поражение дома брака может указывать на супруга с запятнанной репутацией. Столь же сомнительным характером будет наделен и партнер по бизнесу владельца гороскопа, который может вовлечь его в незаконную </w:t>
      </w:r>
      <w:r>
        <w:rPr>
          <w:rStyle w:val="116"/>
          <w:color w:val="000000"/>
          <w:sz w:val="24"/>
        </w:rPr>
        <w:t xml:space="preserve">деятельность. Из </w:t>
      </w:r>
      <w:r>
        <w:rPr>
          <w:rStyle w:val="51"/>
          <w:color w:val="000000"/>
          <w:spacing w:val="0"/>
          <w:sz w:val="24"/>
        </w:rPr>
        <w:t xml:space="preserve">7-го дома Сатурн </w:t>
      </w:r>
      <w:r>
        <w:rPr>
          <w:rStyle w:val="116"/>
          <w:color w:val="000000"/>
          <w:sz w:val="24"/>
        </w:rPr>
        <w:t xml:space="preserve">влияет на </w:t>
      </w:r>
      <w:r>
        <w:rPr>
          <w:rStyle w:val="51"/>
          <w:color w:val="000000"/>
          <w:spacing w:val="0"/>
          <w:sz w:val="24"/>
        </w:rPr>
        <w:t xml:space="preserve">9-й, 1-й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4-й дома. </w:t>
      </w:r>
      <w:r>
        <w:rPr>
          <w:rStyle w:val="116"/>
          <w:color w:val="000000"/>
          <w:sz w:val="24"/>
        </w:rPr>
        <w:t xml:space="preserve">Следствием этого пагубного влияния станет аморальность, холодность и жестокость, болезненность, трудности в получении образования и небольшая собственность. Но в случаях восхождения </w:t>
      </w:r>
      <w:r>
        <w:rPr>
          <w:rStyle w:val="51"/>
          <w:color w:val="000000"/>
          <w:spacing w:val="0"/>
          <w:sz w:val="24"/>
        </w:rPr>
        <w:t>Овна, Тел</w:t>
      </w:r>
      <w:r>
        <w:rPr>
          <w:rStyle w:val="51"/>
          <w:color w:val="000000"/>
          <w:spacing w:val="0"/>
          <w:sz w:val="24"/>
        </w:rPr>
        <w:t xml:space="preserve">ьца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Весов, Сатурн </w:t>
      </w:r>
      <w:r>
        <w:rPr>
          <w:rStyle w:val="116"/>
          <w:color w:val="000000"/>
          <w:sz w:val="24"/>
        </w:rPr>
        <w:t xml:space="preserve">будет в </w:t>
      </w:r>
      <w:r>
        <w:rPr>
          <w:rStyle w:val="51"/>
          <w:color w:val="000000"/>
          <w:spacing w:val="0"/>
          <w:sz w:val="24"/>
        </w:rPr>
        <w:t xml:space="preserve">7-м доме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51"/>
          <w:color w:val="000000"/>
          <w:spacing w:val="0"/>
          <w:sz w:val="24"/>
        </w:rPr>
        <w:t xml:space="preserve">10 -го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11-го, 9-го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10-го, 4-го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5-го домов </w:t>
      </w:r>
      <w:r>
        <w:rPr>
          <w:rStyle w:val="116"/>
          <w:color w:val="000000"/>
          <w:sz w:val="24"/>
        </w:rPr>
        <w:t xml:space="preserve">соответственно и приведет к возникновению сильных </w:t>
      </w:r>
      <w:r>
        <w:rPr>
          <w:rStyle w:val="115"/>
          <w:color w:val="000000"/>
          <w:sz w:val="24"/>
        </w:rPr>
        <w:t>дхана-йог.</w:t>
      </w:r>
      <w:r>
        <w:rPr>
          <w:rStyle w:val="116"/>
          <w:color w:val="000000"/>
          <w:sz w:val="24"/>
        </w:rPr>
        <w:t xml:space="preserve"> В </w:t>
      </w:r>
      <w:r>
        <w:rPr>
          <w:rStyle w:val="51"/>
          <w:color w:val="000000"/>
          <w:spacing w:val="0"/>
          <w:sz w:val="24"/>
        </w:rPr>
        <w:t xml:space="preserve">7-м доме Сатурн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115"/>
          <w:color w:val="000000"/>
          <w:sz w:val="24"/>
        </w:rPr>
        <w:t>кендре к лагне,</w:t>
      </w:r>
      <w:r>
        <w:rPr>
          <w:rStyle w:val="116"/>
          <w:color w:val="000000"/>
          <w:sz w:val="24"/>
        </w:rPr>
        <w:t xml:space="preserve"> и его положение в знаке экзальтации или собственном ф</w:t>
      </w:r>
      <w:r>
        <w:rPr>
          <w:rStyle w:val="116"/>
          <w:color w:val="000000"/>
          <w:sz w:val="24"/>
        </w:rPr>
        <w:t xml:space="preserve">ормирует </w:t>
      </w:r>
      <w:r>
        <w:rPr>
          <w:rStyle w:val="115"/>
          <w:color w:val="000000"/>
          <w:sz w:val="24"/>
        </w:rPr>
        <w:t>шаши-йогу,</w:t>
      </w:r>
      <w:r>
        <w:rPr>
          <w:rStyle w:val="116"/>
          <w:color w:val="000000"/>
          <w:sz w:val="24"/>
        </w:rPr>
        <w:t xml:space="preserve"> результаты которой уже описывались в этой главе.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“Брихат-джатака”</w:t>
      </w:r>
      <w:r>
        <w:rPr>
          <w:rStyle w:val="116"/>
          <w:color w:val="000000"/>
          <w:sz w:val="24"/>
        </w:rPr>
        <w:t xml:space="preserve"> — унижение от женщин.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Пхаладипика” —</w:t>
      </w:r>
      <w:r>
        <w:rPr>
          <w:rStyle w:val="116"/>
          <w:color w:val="000000"/>
          <w:sz w:val="24"/>
        </w:rPr>
        <w:t xml:space="preserve"> близость с женщинами сомнительного поведения, бедность, несчастья и путешествия без цели.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 —</w:t>
      </w:r>
      <w:r>
        <w:rPr>
          <w:rStyle w:val="116"/>
          <w:color w:val="000000"/>
          <w:sz w:val="24"/>
        </w:rPr>
        <w:t xml:space="preserve"> владелец горос</w:t>
      </w:r>
      <w:r>
        <w:rPr>
          <w:rStyle w:val="116"/>
          <w:color w:val="000000"/>
          <w:sz w:val="24"/>
        </w:rPr>
        <w:t>копа будет болезненным и перенесет потерю жены. Он будет распущенного нрава, бедным и некрасивым.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</w:t>
      </w:r>
      <w:r>
        <w:rPr>
          <w:rStyle w:val="116"/>
          <w:color w:val="000000"/>
          <w:sz w:val="24"/>
        </w:rPr>
        <w:t xml:space="preserve"> — хорошие друзья, устойчивое богатство и решительная, твердого характера, жена. И обладатель гороскопа, и его супруга будут болезненными.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трактаты, исключая </w:t>
      </w:r>
      <w:r>
        <w:rPr>
          <w:rStyle w:val="115"/>
          <w:color w:val="000000"/>
          <w:sz w:val="24"/>
        </w:rPr>
        <w:t>“Чаматкар-чинтамани ”,</w:t>
      </w:r>
      <w:r>
        <w:rPr>
          <w:rStyle w:val="116"/>
          <w:color w:val="000000"/>
          <w:sz w:val="24"/>
        </w:rPr>
        <w:t xml:space="preserve"> согласны с </w:t>
      </w:r>
      <w:r>
        <w:rPr>
          <w:rStyle w:val="115"/>
          <w:color w:val="000000"/>
          <w:sz w:val="24"/>
        </w:rPr>
        <w:t>“Бхригу-сутрой ”,</w:t>
      </w:r>
      <w:r>
        <w:rPr>
          <w:rStyle w:val="116"/>
          <w:color w:val="000000"/>
          <w:sz w:val="24"/>
        </w:rPr>
        <w:t xml:space="preserve"> что человек, в чьем гороскопе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занимает 7-й дом, будет иметь аморальный характер и чрезмерную склонность к потворству своим сексуальным желаниям.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8-м ДОМ</w:t>
      </w: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37-40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>Lagnad as tame saniphalam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>Tripadayuh daridri s Udrastri ratah sevakah (37) Uccas- vaks etre dT rghayuh (38) ArinTcage bhavadhipe alpayuh (39) Kast annabhogT (40)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владелец гороскопа доживет до 75-ти лет. Он будет беден, иметь близость с женщин</w:t>
      </w:r>
      <w:r>
        <w:rPr>
          <w:rStyle w:val="1412pt4"/>
          <w:b/>
          <w:i/>
          <w:color w:val="000000"/>
        </w:rPr>
        <w:t>ами из низших каст и станет зарабатывать себе средства к жизни, служа другим. В случае нахождения Сатурна в своем знаке или знаке экзальтации продолжительность жизни увеличивается. Если хозяин 8-го дома располагается в знаке своего врага или в знаке ослабл</w:t>
      </w:r>
      <w:r>
        <w:rPr>
          <w:rStyle w:val="1412pt4"/>
          <w:b/>
          <w:i/>
          <w:color w:val="000000"/>
        </w:rPr>
        <w:t>ения, обладатель гороскопа проживет недолгую жизнь, будет с трудом зарабатывать средства к существо-</w:t>
      </w:r>
    </w:p>
    <w:p w:rsidR="00000000" w:rsidRDefault="008A16BA">
      <w:pPr>
        <w:pStyle w:val="430"/>
        <w:keepNext/>
        <w:keepLines/>
        <w:shd w:val="clear" w:color="auto" w:fill="auto"/>
        <w:spacing w:after="0" w:line="240" w:lineRule="auto"/>
        <w:ind w:firstLine="544"/>
      </w:pPr>
      <w:bookmarkStart w:id="136" w:name="bookmark136"/>
      <w:r>
        <w:rPr>
          <w:rStyle w:val="43"/>
          <w:b/>
          <w:i/>
          <w:color w:val="000000"/>
        </w:rPr>
        <w:t>ванию и, возможно, ему придется временами обходиться без пищи.</w:t>
      </w:r>
      <w:bookmarkEnd w:id="136"/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7" w:name="bookmark137"/>
      <w:r>
        <w:rPr>
          <w:rStyle w:val="5Tahoma"/>
          <w:rFonts w:ascii="Times New Roman" w:hAnsi="Times New Roman" w:cs="Times New Roman"/>
          <w:b/>
          <w:color w:val="000000"/>
          <w:sz w:val="24"/>
        </w:rPr>
        <w:t>Комментарии:</w:t>
      </w:r>
      <w:bookmarkEnd w:id="13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Все пагубные планеты в 8-м доме сокращают продолжительность жизни обладателя го</w:t>
      </w:r>
      <w:r>
        <w:rPr>
          <w:rStyle w:val="116"/>
          <w:color w:val="000000"/>
          <w:sz w:val="24"/>
        </w:rPr>
        <w:t xml:space="preserve">роскопа, за исключением Сатурна, </w:t>
      </w:r>
      <w:r>
        <w:rPr>
          <w:rStyle w:val="41"/>
          <w:color w:val="000000"/>
          <w:sz w:val="24"/>
        </w:rPr>
        <w:t>аюш-караки,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планеты долгожительства. Будучи </w:t>
      </w:r>
      <w:r>
        <w:rPr>
          <w:rStyle w:val="41"/>
          <w:color w:val="000000"/>
          <w:sz w:val="24"/>
        </w:rPr>
        <w:t>каракой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8-го дома и располагаясь в нем, Сатурн делает исключение из теории </w:t>
      </w:r>
      <w:r>
        <w:rPr>
          <w:rStyle w:val="41"/>
          <w:color w:val="000000"/>
          <w:sz w:val="24"/>
        </w:rPr>
        <w:t>“Карака-бхава-нашая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”и указывает на долгую жизнь, формируя </w:t>
      </w:r>
      <w:r>
        <w:rPr>
          <w:rStyle w:val="41"/>
          <w:color w:val="000000"/>
          <w:sz w:val="24"/>
        </w:rPr>
        <w:t>ариштха-бханги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или защитные влияния в гороско</w:t>
      </w:r>
      <w:r>
        <w:rPr>
          <w:rStyle w:val="116"/>
          <w:color w:val="000000"/>
          <w:sz w:val="24"/>
        </w:rPr>
        <w:t xml:space="preserve">пе. В связи с этим уместно процитировать следующую шлоку из </w:t>
      </w:r>
      <w:r>
        <w:rPr>
          <w:rStyle w:val="41"/>
          <w:color w:val="000000"/>
          <w:sz w:val="24"/>
        </w:rPr>
        <w:t>“Бхаварт- ха-ратнакары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astamasthe saril jato dirghayuryogamasyuyata</w:t>
      </w:r>
      <w:r>
        <w:rPr>
          <w:rStyle w:val="123"/>
          <w:i/>
          <w:color w:val="000000"/>
          <w:spacing w:val="0"/>
          <w:sz w:val="24"/>
        </w:rPr>
        <w:t xml:space="preserve"> I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astamase lagna ketu alpayusyatminirdis et</w:t>
      </w:r>
      <w:r>
        <w:rPr>
          <w:rStyle w:val="123"/>
          <w:i/>
          <w:color w:val="000000"/>
          <w:spacing w:val="0"/>
          <w:sz w:val="24"/>
        </w:rPr>
        <w:t xml:space="preserve"> II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“Сатурн в 8-м доме говорит о большой продолжительности жизни. Но если хозяин 8-го</w:t>
      </w:r>
      <w:r>
        <w:rPr>
          <w:rStyle w:val="116"/>
          <w:color w:val="000000"/>
          <w:sz w:val="24"/>
        </w:rPr>
        <w:t xml:space="preserve"> дома соединен с Кету в лагне, жизнь владельца гороскопа будет короткой”.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Остальные характеристики расположения Сатурна в 8-м доме, в основном, — негативные. Влияя из 8-го на 10-й, 2-й и</w:t>
      </w:r>
    </w:p>
    <w:p w:rsidR="00000000" w:rsidRDefault="008A16BA">
      <w:pPr>
        <w:pStyle w:val="af0"/>
        <w:numPr>
          <w:ilvl w:val="0"/>
          <w:numId w:val="50"/>
        </w:numPr>
        <w:shd w:val="clear" w:color="auto" w:fill="auto"/>
        <w:tabs>
          <w:tab w:val="left" w:pos="45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й дома, Сатурн говорит о достаточном мастерстве человека, бедности, з</w:t>
      </w:r>
      <w:r>
        <w:rPr>
          <w:rStyle w:val="116"/>
          <w:color w:val="000000"/>
          <w:sz w:val="24"/>
        </w:rPr>
        <w:t>аболеваниях глаз, небольшом колличестве детей или трудностях с ними, а также о привязанности к йогическим знаниям. Будучи двенадцатым к 9-му дому, задействованный</w:t>
      </w:r>
    </w:p>
    <w:p w:rsidR="00000000" w:rsidRDefault="008A16BA">
      <w:pPr>
        <w:pStyle w:val="af0"/>
        <w:numPr>
          <w:ilvl w:val="0"/>
          <w:numId w:val="48"/>
        </w:numPr>
        <w:shd w:val="clear" w:color="auto" w:fill="auto"/>
        <w:tabs>
          <w:tab w:val="left" w:pos="439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й дом связывают с атеистическим складом ума, склонностью ко лжи и аморальному поведению (“бли</w:t>
      </w:r>
      <w:r>
        <w:rPr>
          <w:rStyle w:val="116"/>
          <w:color w:val="000000"/>
          <w:sz w:val="24"/>
        </w:rPr>
        <w:t xml:space="preserve">зость с женщинами из низших каст”). Согласно </w:t>
      </w:r>
      <w:r>
        <w:rPr>
          <w:rStyle w:val="41"/>
          <w:color w:val="000000"/>
          <w:sz w:val="24"/>
        </w:rPr>
        <w:t>дхарме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ведической традиции, мужчина из высшей </w:t>
      </w:r>
      <w:r>
        <w:rPr>
          <w:rStyle w:val="41"/>
          <w:color w:val="000000"/>
          <w:sz w:val="24"/>
        </w:rPr>
        <w:t>варны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не должен вступать в связь с женщина- ми</w:t>
      </w:r>
      <w:r>
        <w:rPr>
          <w:rStyle w:val="41"/>
          <w:color w:val="000000"/>
          <w:sz w:val="24"/>
        </w:rPr>
        <w:t>-шудрами,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так как при этом появляется нежелательное потомство, а сам мужчина теряет свои высокие брахманические качес</w:t>
      </w:r>
      <w:r>
        <w:rPr>
          <w:rStyle w:val="116"/>
          <w:color w:val="000000"/>
          <w:sz w:val="24"/>
        </w:rPr>
        <w:t xml:space="preserve">тва. </w:t>
      </w:r>
      <w:r>
        <w:rPr>
          <w:rStyle w:val="41"/>
          <w:color w:val="000000"/>
          <w:sz w:val="24"/>
        </w:rPr>
        <w:t xml:space="preserve">“Гаруда-пурана </w:t>
      </w:r>
      <w:r>
        <w:rPr>
          <w:rStyle w:val="115"/>
          <w:color w:val="000000"/>
          <w:sz w:val="24"/>
        </w:rPr>
        <w:t>”,</w:t>
      </w:r>
      <w:r>
        <w:rPr>
          <w:rStyle w:val="116"/>
          <w:color w:val="000000"/>
          <w:sz w:val="24"/>
        </w:rPr>
        <w:t xml:space="preserve"> книга о смерти, говорит: “Брахман, пустивший в свою постель женщину легкого поведения, опускается на более низкий уровень; породив потомство от женщины-шудры, он сразу падает с уровня брахмана”. Под женщина- ми</w:t>
      </w:r>
      <w:r>
        <w:rPr>
          <w:rStyle w:val="41"/>
          <w:color w:val="000000"/>
          <w:sz w:val="24"/>
        </w:rPr>
        <w:t>-шудрами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в наше время с</w:t>
      </w:r>
      <w:r>
        <w:rPr>
          <w:rStyle w:val="116"/>
          <w:color w:val="000000"/>
          <w:sz w:val="24"/>
        </w:rPr>
        <w:t>ледует понимать женщин низкого уровня сознания и распущенного поведения.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В </w:t>
      </w:r>
      <w:r>
        <w:rPr>
          <w:rStyle w:val="116"/>
          <w:color w:val="000000"/>
          <w:sz w:val="24"/>
        </w:rPr>
        <w:t xml:space="preserve">медицинском аспекте </w:t>
      </w:r>
      <w:r>
        <w:rPr>
          <w:rStyle w:val="51"/>
          <w:color w:val="000000"/>
          <w:spacing w:val="0"/>
          <w:sz w:val="24"/>
        </w:rPr>
        <w:t xml:space="preserve">8-й дом </w:t>
      </w:r>
      <w:r>
        <w:rPr>
          <w:rStyle w:val="116"/>
          <w:color w:val="000000"/>
          <w:sz w:val="24"/>
        </w:rPr>
        <w:t xml:space="preserve">представляет анус и половые органы, и присутствие в нем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>может вызвать соответствующие заболевания.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Брихат-джатака” —</w:t>
      </w:r>
      <w:r>
        <w:rPr>
          <w:rStyle w:val="116"/>
          <w:color w:val="000000"/>
          <w:sz w:val="24"/>
        </w:rPr>
        <w:t xml:space="preserve"> небольшое ко</w:t>
      </w:r>
      <w:r>
        <w:rPr>
          <w:rStyle w:val="116"/>
          <w:color w:val="000000"/>
          <w:sz w:val="24"/>
        </w:rPr>
        <w:t>личество потомков и дефекты зрения.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</w:t>
      </w:r>
      <w:r>
        <w:rPr>
          <w:rStyle w:val="116"/>
          <w:color w:val="000000"/>
          <w:sz w:val="24"/>
        </w:rPr>
        <w:t xml:space="preserve"> — владелец гороскопа будет неопрятен, аморален, беден, жесток. Иногда он будет испытыват недостаток пищи и может страдать от геморроя.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 —</w:t>
      </w:r>
      <w:r>
        <w:rPr>
          <w:rStyle w:val="116"/>
          <w:color w:val="000000"/>
          <w:sz w:val="24"/>
        </w:rPr>
        <w:t xml:space="preserve"> обладатель гороскопа будет иметь болезни ануса, короткую ж</w:t>
      </w:r>
      <w:r>
        <w:rPr>
          <w:rStyle w:val="116"/>
          <w:color w:val="000000"/>
          <w:sz w:val="24"/>
        </w:rPr>
        <w:t>изнь и неудачи в своих начинаниях.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 —</w:t>
      </w:r>
      <w:r>
        <w:rPr>
          <w:rStyle w:val="116"/>
          <w:color w:val="000000"/>
          <w:sz w:val="24"/>
        </w:rPr>
        <w:t xml:space="preserve"> потеря богатства и друзей, болезненность, злонамеренность и недоброжелательность.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классические тексты согласны с </w:t>
      </w:r>
      <w:r>
        <w:rPr>
          <w:rStyle w:val="115"/>
          <w:color w:val="000000"/>
          <w:sz w:val="24"/>
        </w:rPr>
        <w:t>“Бхригу-сутрой”,</w:t>
      </w:r>
      <w:r>
        <w:rPr>
          <w:rStyle w:val="116"/>
          <w:color w:val="000000"/>
          <w:sz w:val="24"/>
        </w:rPr>
        <w:t xml:space="preserve"> что расположение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8-м доме </w:t>
      </w:r>
      <w:r>
        <w:rPr>
          <w:rStyle w:val="116"/>
          <w:color w:val="000000"/>
          <w:sz w:val="24"/>
        </w:rPr>
        <w:t>неблагоприятно.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41-43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Lagnan navame saniphalam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 xml:space="preserve">Patitah. ji rn oddharakarah’ekonaccatvarirhsadvarse ta- t akagopuranirmamkartta </w:t>
      </w:r>
      <w:r>
        <w:rPr>
          <w:rStyle w:val="17115"/>
          <w:i/>
          <w:color w:val="000000"/>
          <w:spacing w:val="0"/>
          <w:sz w:val="24"/>
        </w:rPr>
        <w:t>(41)</w:t>
      </w:r>
      <w:r>
        <w:rPr>
          <w:rStyle w:val="17118"/>
          <w:i/>
          <w:color w:val="000000"/>
          <w:sz w:val="24"/>
          <w:lang w:val="en-US" w:eastAsia="en-US"/>
        </w:rPr>
        <w:t xml:space="preserve"> Uccasvaksetre pitrdT rghayuh </w:t>
      </w:r>
      <w:r>
        <w:rPr>
          <w:rStyle w:val="17115"/>
          <w:i/>
          <w:color w:val="000000"/>
          <w:spacing w:val="0"/>
          <w:sz w:val="24"/>
        </w:rPr>
        <w:t>(42)</w:t>
      </w:r>
      <w:r>
        <w:rPr>
          <w:rStyle w:val="17118"/>
          <w:i/>
          <w:color w:val="000000"/>
          <w:sz w:val="24"/>
          <w:lang w:val="en-US" w:eastAsia="en-US"/>
        </w:rPr>
        <w:t xml:space="preserve"> Papayute durbale pitraris t avan </w:t>
      </w:r>
      <w:r>
        <w:rPr>
          <w:rStyle w:val="17115"/>
          <w:i/>
          <w:color w:val="000000"/>
          <w:spacing w:val="0"/>
          <w:sz w:val="24"/>
        </w:rPr>
        <w:t>(43)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 xml:space="preserve">Человек, у которого Сатурн занимает 9-й дом </w:t>
      </w:r>
      <w:r>
        <w:rPr>
          <w:rStyle w:val="17118"/>
          <w:i/>
          <w:color w:val="000000"/>
          <w:sz w:val="24"/>
        </w:rPr>
        <w:t xml:space="preserve">гороскопа, будет иметь сомнительные принципы, но тем не менее ему поручат восстановление полуразрушенных зданий или храмов, и в свои 39 лет он построит гхаты для омовения, помещения для коров и т.д. Когда Сатурн располагается в своем собственном знаке или </w:t>
      </w:r>
      <w:r>
        <w:rPr>
          <w:rStyle w:val="17118"/>
          <w:i/>
          <w:color w:val="000000"/>
          <w:sz w:val="24"/>
        </w:rPr>
        <w:t xml:space="preserve">в знаке экзальтации, отец владельца гороскопа проживет долгую жизнь. В случае соединения Сатурна с пагубной планетой или его ослаблен- </w:t>
      </w:r>
      <w:r>
        <w:rPr>
          <w:rStyle w:val="1412pt4"/>
          <w:i/>
          <w:color w:val="000000"/>
        </w:rPr>
        <w:t>ности отец обладателя гороскопа будет иметь короткую жизнь.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48"/>
        </w:numPr>
        <w:shd w:val="clear" w:color="auto" w:fill="auto"/>
        <w:tabs>
          <w:tab w:val="left" w:pos="73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й дом </w:t>
      </w:r>
      <w:r>
        <w:rPr>
          <w:rStyle w:val="116"/>
          <w:color w:val="000000"/>
          <w:sz w:val="24"/>
        </w:rPr>
        <w:t xml:space="preserve">— дом удачи, а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символизирует строит</w:t>
      </w:r>
      <w:r>
        <w:rPr>
          <w:rStyle w:val="116"/>
          <w:color w:val="000000"/>
          <w:sz w:val="24"/>
        </w:rPr>
        <w:t xml:space="preserve">ельство и архитектуру. Поэтому нахождение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9-м доме </w:t>
      </w:r>
      <w:r>
        <w:rPr>
          <w:rStyle w:val="116"/>
          <w:color w:val="000000"/>
          <w:sz w:val="24"/>
        </w:rPr>
        <w:t xml:space="preserve">дает талант и удачу в этом виде искусства. В древние времена построение храмов, </w:t>
      </w:r>
      <w:r>
        <w:rPr>
          <w:rStyle w:val="41"/>
          <w:color w:val="000000"/>
          <w:sz w:val="24"/>
        </w:rPr>
        <w:t>“гхат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для омовения и помещений для коров” считалось очень престижным.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9-м доме, </w:t>
      </w:r>
      <w:r>
        <w:rPr>
          <w:rStyle w:val="116"/>
          <w:color w:val="000000"/>
          <w:sz w:val="24"/>
        </w:rPr>
        <w:t>доме отца, может создать т</w:t>
      </w:r>
      <w:r>
        <w:rPr>
          <w:rStyle w:val="116"/>
          <w:color w:val="000000"/>
          <w:sz w:val="24"/>
        </w:rPr>
        <w:t xml:space="preserve">рудности в отношениях с ним, разногласия и споры.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указывает на низшие слои общества, а </w:t>
      </w:r>
      <w:r>
        <w:rPr>
          <w:rStyle w:val="51"/>
          <w:color w:val="000000"/>
          <w:spacing w:val="0"/>
          <w:sz w:val="24"/>
        </w:rPr>
        <w:t xml:space="preserve">9-й дом, </w:t>
      </w:r>
      <w:r>
        <w:rPr>
          <w:rStyle w:val="116"/>
          <w:color w:val="000000"/>
          <w:sz w:val="24"/>
        </w:rPr>
        <w:t>самый благоприятный в гороскопе, говорит о милосердии и сострадании. Поэтому обладатель гороскопа может быть искренне заинтересован в помощи обездоленным</w:t>
      </w:r>
      <w:r>
        <w:rPr>
          <w:rStyle w:val="116"/>
          <w:color w:val="000000"/>
          <w:sz w:val="24"/>
        </w:rPr>
        <w:t xml:space="preserve">, в создании благотворительных фондов и политических программ, направленных на увеличение благосостояния общества и т.д. Для восходящих знаков </w:t>
      </w:r>
      <w:r>
        <w:rPr>
          <w:rStyle w:val="51"/>
          <w:color w:val="000000"/>
          <w:spacing w:val="0"/>
          <w:sz w:val="24"/>
        </w:rPr>
        <w:t xml:space="preserve">Тельца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Близнецов 9-й дом </w:t>
      </w:r>
      <w:r>
        <w:rPr>
          <w:rStyle w:val="116"/>
          <w:color w:val="000000"/>
          <w:sz w:val="24"/>
        </w:rPr>
        <w:t xml:space="preserve">выпадает на </w:t>
      </w:r>
      <w:r>
        <w:rPr>
          <w:rStyle w:val="51"/>
          <w:color w:val="000000"/>
          <w:spacing w:val="0"/>
          <w:sz w:val="24"/>
        </w:rPr>
        <w:t xml:space="preserve">Козерога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Водолея </w:t>
      </w:r>
      <w:r>
        <w:rPr>
          <w:rStyle w:val="116"/>
          <w:color w:val="000000"/>
          <w:sz w:val="24"/>
        </w:rPr>
        <w:t xml:space="preserve">соответственно.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будет в собственном знаке как хо</w:t>
      </w:r>
      <w:r>
        <w:rPr>
          <w:rStyle w:val="116"/>
          <w:color w:val="000000"/>
          <w:sz w:val="24"/>
        </w:rPr>
        <w:t xml:space="preserve">зяин </w:t>
      </w:r>
      <w:r>
        <w:rPr>
          <w:rStyle w:val="51"/>
          <w:color w:val="000000"/>
          <w:spacing w:val="0"/>
          <w:sz w:val="24"/>
        </w:rPr>
        <w:t xml:space="preserve">9-го дома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9-м, </w:t>
      </w:r>
      <w:r>
        <w:rPr>
          <w:rStyle w:val="116"/>
          <w:color w:val="000000"/>
          <w:sz w:val="24"/>
        </w:rPr>
        <w:t xml:space="preserve">создавая тем самым сильную </w:t>
      </w:r>
      <w:r>
        <w:rPr>
          <w:rStyle w:val="41"/>
          <w:color w:val="000000"/>
          <w:sz w:val="24"/>
        </w:rPr>
        <w:t>раджа-йогу.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Для восходящих </w:t>
      </w:r>
      <w:r>
        <w:rPr>
          <w:rStyle w:val="51"/>
          <w:color w:val="000000"/>
          <w:spacing w:val="0"/>
          <w:sz w:val="24"/>
        </w:rPr>
        <w:t xml:space="preserve">Весов Сатурн </w:t>
      </w:r>
      <w:r>
        <w:rPr>
          <w:rStyle w:val="116"/>
          <w:color w:val="000000"/>
          <w:sz w:val="24"/>
        </w:rPr>
        <w:t xml:space="preserve">будет </w:t>
      </w:r>
      <w:r>
        <w:rPr>
          <w:rStyle w:val="41"/>
          <w:color w:val="000000"/>
          <w:sz w:val="24"/>
        </w:rPr>
        <w:t>йога-каракой,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планетой силы, и хозяином</w:t>
      </w:r>
    </w:p>
    <w:p w:rsidR="00000000" w:rsidRDefault="008A16BA">
      <w:pPr>
        <w:pStyle w:val="af0"/>
        <w:numPr>
          <w:ilvl w:val="0"/>
          <w:numId w:val="51"/>
        </w:numPr>
        <w:shd w:val="clear" w:color="auto" w:fill="auto"/>
        <w:tabs>
          <w:tab w:val="left" w:pos="526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5-го домов; </w:t>
      </w:r>
      <w:r>
        <w:rPr>
          <w:rStyle w:val="116"/>
          <w:color w:val="000000"/>
          <w:sz w:val="24"/>
        </w:rPr>
        <w:t xml:space="preserve">для восходящего </w:t>
      </w:r>
      <w:r>
        <w:rPr>
          <w:rStyle w:val="51"/>
          <w:color w:val="000000"/>
          <w:spacing w:val="0"/>
          <w:sz w:val="24"/>
        </w:rPr>
        <w:t xml:space="preserve">Козерога </w:t>
      </w:r>
      <w:r>
        <w:rPr>
          <w:rStyle w:val="116"/>
          <w:color w:val="000000"/>
          <w:sz w:val="24"/>
        </w:rPr>
        <w:t xml:space="preserve">он будет хозяином </w:t>
      </w:r>
      <w:r>
        <w:rPr>
          <w:rStyle w:val="41"/>
          <w:color w:val="000000"/>
          <w:sz w:val="24"/>
        </w:rPr>
        <w:t>лагны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2-го дома; </w:t>
      </w:r>
      <w:r>
        <w:rPr>
          <w:rStyle w:val="116"/>
          <w:color w:val="000000"/>
          <w:sz w:val="24"/>
        </w:rPr>
        <w:t xml:space="preserve">а для восходящего </w:t>
      </w:r>
      <w:r>
        <w:rPr>
          <w:rStyle w:val="51"/>
          <w:color w:val="000000"/>
          <w:spacing w:val="0"/>
          <w:sz w:val="24"/>
        </w:rPr>
        <w:t xml:space="preserve">Водолея Сатурн </w:t>
      </w:r>
      <w:r>
        <w:rPr>
          <w:rStyle w:val="116"/>
          <w:color w:val="000000"/>
          <w:sz w:val="24"/>
        </w:rPr>
        <w:t>будет экз</w:t>
      </w:r>
      <w:r>
        <w:rPr>
          <w:rStyle w:val="116"/>
          <w:color w:val="000000"/>
          <w:sz w:val="24"/>
        </w:rPr>
        <w:t xml:space="preserve">альтирован в </w:t>
      </w:r>
      <w:r>
        <w:rPr>
          <w:rStyle w:val="51"/>
          <w:color w:val="000000"/>
          <w:spacing w:val="0"/>
          <w:sz w:val="24"/>
        </w:rPr>
        <w:t xml:space="preserve">9-м доме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41"/>
          <w:color w:val="000000"/>
          <w:sz w:val="24"/>
        </w:rPr>
        <w:t>лагны.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Все эти расположения являются очень благоприятными.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“Брихат-джатака”</w:t>
      </w:r>
      <w:r>
        <w:rPr>
          <w:rStyle w:val="116"/>
          <w:color w:val="000000"/>
          <w:sz w:val="24"/>
        </w:rPr>
        <w:t xml:space="preserve"> — богатство, счастье в детях.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</w:t>
      </w:r>
      <w:r>
        <w:rPr>
          <w:rStyle w:val="116"/>
          <w:color w:val="000000"/>
          <w:sz w:val="24"/>
        </w:rPr>
        <w:t xml:space="preserve"> — обладатель гороскопа будет неудачлив, беден, несчастлив, бездетен, лишен отца, атеисти</w:t>
      </w:r>
      <w:r>
        <w:rPr>
          <w:rStyle w:val="116"/>
          <w:color w:val="000000"/>
          <w:sz w:val="24"/>
        </w:rPr>
        <w:t>чным и злым.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 —</w:t>
      </w:r>
      <w:r>
        <w:rPr>
          <w:rStyle w:val="116"/>
          <w:color w:val="000000"/>
          <w:sz w:val="24"/>
        </w:rPr>
        <w:t xml:space="preserve"> бедность, нерелигиозность, бездетность, несчастье. Владелец гороскопа станет причиной страданий для окружающих.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</w:t>
      </w:r>
      <w:r>
        <w:rPr>
          <w:rStyle w:val="116"/>
          <w:color w:val="000000"/>
          <w:sz w:val="24"/>
        </w:rPr>
        <w:t xml:space="preserve"> — хозяин гороскопа станет жестоким, но он будет иметь веру в </w:t>
      </w:r>
      <w:r>
        <w:rPr>
          <w:rStyle w:val="41"/>
          <w:color w:val="000000"/>
          <w:sz w:val="24"/>
        </w:rPr>
        <w:t>йога-шастру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и отречется от земных пр</w:t>
      </w:r>
      <w:r>
        <w:rPr>
          <w:rStyle w:val="116"/>
          <w:color w:val="000000"/>
          <w:sz w:val="24"/>
        </w:rPr>
        <w:t>ивязанностей.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За исключением </w:t>
      </w:r>
      <w:r>
        <w:rPr>
          <w:rStyle w:val="41"/>
          <w:color w:val="000000"/>
          <w:sz w:val="24"/>
        </w:rPr>
        <w:t>“Брихат-джатаки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” все классические тексты описывают позицию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9-м доме </w:t>
      </w:r>
      <w:r>
        <w:rPr>
          <w:rStyle w:val="116"/>
          <w:color w:val="000000"/>
          <w:sz w:val="24"/>
        </w:rPr>
        <w:t xml:space="preserve">как неблагоприятную. По нашему мнению, хорошие результаты, о которых говорит </w:t>
      </w:r>
      <w:r>
        <w:rPr>
          <w:rStyle w:val="41"/>
          <w:color w:val="000000"/>
          <w:sz w:val="24"/>
        </w:rPr>
        <w:t>“Брихат-джатака”,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появятся, когда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расположен в </w:t>
      </w:r>
      <w:r>
        <w:rPr>
          <w:rStyle w:val="51"/>
          <w:color w:val="000000"/>
          <w:spacing w:val="0"/>
          <w:sz w:val="24"/>
        </w:rPr>
        <w:t>9-м д</w:t>
      </w:r>
      <w:r>
        <w:rPr>
          <w:rStyle w:val="51"/>
          <w:color w:val="000000"/>
          <w:spacing w:val="0"/>
          <w:sz w:val="24"/>
        </w:rPr>
        <w:t xml:space="preserve">оме </w:t>
      </w:r>
      <w:r>
        <w:rPr>
          <w:rStyle w:val="116"/>
          <w:color w:val="000000"/>
          <w:sz w:val="24"/>
        </w:rPr>
        <w:t xml:space="preserve">как хозяин благоприятного дома или как </w:t>
      </w:r>
      <w:r>
        <w:rPr>
          <w:rStyle w:val="41"/>
          <w:color w:val="000000"/>
          <w:sz w:val="24"/>
        </w:rPr>
        <w:t>йога-карака,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что и отмечено в комментариях к </w:t>
      </w:r>
      <w:r>
        <w:rPr>
          <w:rStyle w:val="41"/>
          <w:color w:val="000000"/>
          <w:sz w:val="24"/>
        </w:rPr>
        <w:t>сутрам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41-43.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10-м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44-45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Lagnad dasame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Pan cavims ativars e gangasnayl atilubdhah pittas an ri</w:t>
      </w:r>
    </w:p>
    <w:p w:rsidR="00000000" w:rsidRDefault="008A16BA">
      <w:pPr>
        <w:pStyle w:val="128"/>
        <w:numPr>
          <w:ilvl w:val="0"/>
          <w:numId w:val="54"/>
        </w:numPr>
        <w:shd w:val="clear" w:color="auto" w:fill="auto"/>
        <w:tabs>
          <w:tab w:val="left" w:pos="544"/>
        </w:tabs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Papayute karmavighnakarah subhayute karmas</w:t>
      </w:r>
      <w:r>
        <w:rPr>
          <w:rStyle w:val="124"/>
          <w:i/>
          <w:color w:val="000000"/>
          <w:sz w:val="24"/>
        </w:rPr>
        <w:t>iddhih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4"/>
          <w:i/>
          <w:color w:val="000000"/>
          <w:sz w:val="24"/>
          <w:lang w:val="ru-RU"/>
        </w:rPr>
        <w:t>(45)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Человек, у которого Сатурн в гороскопе находится в 10-м доме, в свои 25 лет совершит омовение в Ганге. Он будет иметь питта-конституцию. Ему будет свойственна скупость. Если Сатурн соединен с пагубной планетой, владелец гороскопа столкнется с п</w:t>
      </w:r>
      <w:r>
        <w:rPr>
          <w:rStyle w:val="1412pt4"/>
          <w:b/>
          <w:i/>
          <w:color w:val="000000"/>
        </w:rPr>
        <w:t>репятствиями в своей профессиональной карьере. Когда Сатурн соединен с благоприятной планетой, ожидается удача в начинаниях.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48"/>
        </w:numPr>
        <w:shd w:val="clear" w:color="auto" w:fill="auto"/>
        <w:tabs>
          <w:tab w:val="left" w:pos="87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й дом </w:t>
      </w:r>
      <w:r>
        <w:rPr>
          <w:rStyle w:val="116"/>
          <w:color w:val="000000"/>
          <w:sz w:val="24"/>
        </w:rPr>
        <w:t xml:space="preserve">— дом чести и достоинства. Пагубный </w:t>
      </w:r>
      <w:r>
        <w:rPr>
          <w:rStyle w:val="51"/>
          <w:color w:val="000000"/>
          <w:spacing w:val="0"/>
          <w:sz w:val="24"/>
        </w:rPr>
        <w:t xml:space="preserve">Сатурн, </w:t>
      </w:r>
      <w:r>
        <w:rPr>
          <w:rStyle w:val="116"/>
          <w:color w:val="000000"/>
          <w:sz w:val="24"/>
        </w:rPr>
        <w:t>находясь в этом доме, дает большие амбиции, упорство и честолюбие. М</w:t>
      </w:r>
      <w:r>
        <w:rPr>
          <w:rStyle w:val="116"/>
          <w:color w:val="000000"/>
          <w:sz w:val="24"/>
        </w:rPr>
        <w:t>етоды действий обладателя гороскопа будут сомнительными и часто будут проходить под девизом “цель оправдывает средства”. Негативно затрагивая моральный аспект</w:t>
      </w:r>
    </w:p>
    <w:p w:rsidR="00000000" w:rsidRDefault="008A16BA">
      <w:pPr>
        <w:pStyle w:val="af0"/>
        <w:numPr>
          <w:ilvl w:val="0"/>
          <w:numId w:val="55"/>
        </w:numPr>
        <w:shd w:val="clear" w:color="auto" w:fill="auto"/>
        <w:tabs>
          <w:tab w:val="left" w:pos="64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го дома, Сатурн, </w:t>
      </w:r>
      <w:r>
        <w:rPr>
          <w:rStyle w:val="116"/>
          <w:color w:val="000000"/>
          <w:sz w:val="24"/>
        </w:rPr>
        <w:t xml:space="preserve">в целом, проявляет себя благоприятным образом, так как </w:t>
      </w:r>
      <w:r>
        <w:rPr>
          <w:rStyle w:val="51"/>
          <w:color w:val="000000"/>
          <w:spacing w:val="0"/>
          <w:sz w:val="24"/>
        </w:rPr>
        <w:t xml:space="preserve">10-й дом </w:t>
      </w:r>
      <w:r>
        <w:rPr>
          <w:rStyle w:val="116"/>
          <w:color w:val="000000"/>
          <w:sz w:val="24"/>
        </w:rPr>
        <w:t xml:space="preserve">— дом </w:t>
      </w:r>
      <w:r>
        <w:rPr>
          <w:rStyle w:val="41"/>
          <w:color w:val="000000"/>
          <w:sz w:val="24"/>
        </w:rPr>
        <w:t>упачая,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гд</w:t>
      </w:r>
      <w:r>
        <w:rPr>
          <w:rStyle w:val="116"/>
          <w:color w:val="000000"/>
          <w:sz w:val="24"/>
        </w:rPr>
        <w:t xml:space="preserve">е пагубные планеты дают хорошие результаты. Владелец гороскопа будет очень способным и сможет многого достичь в своей деятельности (если нет поражений, описанных в </w:t>
      </w:r>
      <w:r>
        <w:rPr>
          <w:rStyle w:val="41"/>
          <w:color w:val="000000"/>
          <w:sz w:val="24"/>
        </w:rPr>
        <w:t>сутрах),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посетит святые места, так как паломничество — один из показателей </w:t>
      </w:r>
      <w:r>
        <w:rPr>
          <w:rStyle w:val="51"/>
          <w:color w:val="000000"/>
          <w:spacing w:val="0"/>
          <w:sz w:val="24"/>
        </w:rPr>
        <w:t>10-го дома. Сатур</w:t>
      </w:r>
      <w:r>
        <w:rPr>
          <w:rStyle w:val="51"/>
          <w:color w:val="000000"/>
          <w:spacing w:val="0"/>
          <w:sz w:val="24"/>
        </w:rPr>
        <w:t xml:space="preserve">н </w:t>
      </w:r>
      <w:r>
        <w:rPr>
          <w:rStyle w:val="116"/>
          <w:color w:val="000000"/>
          <w:sz w:val="24"/>
        </w:rPr>
        <w:t xml:space="preserve">является строгим учителем, недаром он олицетворяется беспристрастным и карающим Ямараджем, богом смерти, и, находясь в </w:t>
      </w:r>
      <w:r>
        <w:rPr>
          <w:rStyle w:val="51"/>
          <w:color w:val="000000"/>
          <w:spacing w:val="0"/>
          <w:sz w:val="24"/>
        </w:rPr>
        <w:t xml:space="preserve">10-м доме, </w:t>
      </w:r>
      <w:r>
        <w:rPr>
          <w:rStyle w:val="116"/>
          <w:color w:val="000000"/>
          <w:sz w:val="24"/>
        </w:rPr>
        <w:t>наделяя личность большим честолюбием, он дает искушение использовать неблагочестивые методы достижения цели. Если обладатель</w:t>
      </w:r>
      <w:r>
        <w:rPr>
          <w:rStyle w:val="116"/>
          <w:color w:val="000000"/>
          <w:sz w:val="24"/>
        </w:rPr>
        <w:t xml:space="preserve"> гороскопа не выдерживает “проверки”,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“наказывает” его дурной известностью, разрушением авторитета, подорванной репутацией и конечным крахом.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Влияя на </w:t>
      </w:r>
      <w:r>
        <w:rPr>
          <w:rStyle w:val="51"/>
          <w:color w:val="000000"/>
          <w:spacing w:val="0"/>
          <w:sz w:val="24"/>
        </w:rPr>
        <w:t xml:space="preserve">4-й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7-й дома, Сатурн </w:t>
      </w:r>
      <w:r>
        <w:rPr>
          <w:rStyle w:val="116"/>
          <w:color w:val="000000"/>
          <w:sz w:val="24"/>
        </w:rPr>
        <w:t>дает незавершенное образование, проблемы в семье или несколько браков.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Бхри</w:t>
      </w:r>
      <w:r>
        <w:rPr>
          <w:rStyle w:val="116"/>
          <w:color w:val="000000"/>
          <w:sz w:val="24"/>
        </w:rPr>
        <w:t xml:space="preserve">гу Муни описывает, что владелец гороскопа совершит омовение в Ганге. Ганга — священная река Индии и, согласно традиции, омовение в ней пережигает негативную карму, очищает человека, и в этом также сказывается положительный момент присутствия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>в доме</w:t>
      </w:r>
      <w:r>
        <w:rPr>
          <w:rStyle w:val="116"/>
          <w:color w:val="000000"/>
          <w:sz w:val="24"/>
        </w:rPr>
        <w:t xml:space="preserve"> </w:t>
      </w:r>
      <w:r>
        <w:rPr>
          <w:rStyle w:val="115"/>
          <w:color w:val="000000"/>
          <w:sz w:val="24"/>
        </w:rPr>
        <w:t>упачая.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Находясь в </w:t>
      </w:r>
      <w:r>
        <w:rPr>
          <w:rStyle w:val="115"/>
          <w:color w:val="000000"/>
          <w:sz w:val="24"/>
        </w:rPr>
        <w:t>кендре</w:t>
      </w:r>
      <w:r>
        <w:rPr>
          <w:rStyle w:val="116"/>
          <w:color w:val="000000"/>
          <w:sz w:val="24"/>
        </w:rPr>
        <w:t xml:space="preserve"> от </w:t>
      </w:r>
      <w:r>
        <w:rPr>
          <w:rStyle w:val="115"/>
          <w:color w:val="000000"/>
          <w:sz w:val="24"/>
        </w:rPr>
        <w:t>лагны</w:t>
      </w:r>
      <w:r>
        <w:rPr>
          <w:rStyle w:val="116"/>
          <w:color w:val="000000"/>
          <w:sz w:val="24"/>
        </w:rPr>
        <w:t xml:space="preserve"> в своем собственном знаке или знаке экзальтации,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формирует </w:t>
      </w:r>
      <w:r>
        <w:rPr>
          <w:rStyle w:val="115"/>
          <w:color w:val="000000"/>
          <w:sz w:val="24"/>
        </w:rPr>
        <w:t>шаши-йогу.</w:t>
      </w:r>
      <w:r>
        <w:rPr>
          <w:rStyle w:val="116"/>
          <w:color w:val="000000"/>
          <w:sz w:val="24"/>
        </w:rPr>
        <w:t xml:space="preserve"> При восхождении </w:t>
      </w:r>
      <w:r>
        <w:rPr>
          <w:rStyle w:val="51"/>
          <w:color w:val="000000"/>
          <w:spacing w:val="0"/>
          <w:sz w:val="24"/>
        </w:rPr>
        <w:t xml:space="preserve">Овна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Тельца Сатурн </w:t>
      </w:r>
      <w:r>
        <w:rPr>
          <w:rStyle w:val="116"/>
          <w:color w:val="000000"/>
          <w:sz w:val="24"/>
        </w:rPr>
        <w:t xml:space="preserve">будет в собственном знаке как хозяин </w:t>
      </w:r>
      <w:r>
        <w:rPr>
          <w:rStyle w:val="51"/>
          <w:color w:val="000000"/>
          <w:spacing w:val="0"/>
          <w:sz w:val="24"/>
        </w:rPr>
        <w:t xml:space="preserve">10-го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11-го, 9-го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10-го домов </w:t>
      </w:r>
      <w:r>
        <w:rPr>
          <w:rStyle w:val="116"/>
          <w:color w:val="000000"/>
          <w:sz w:val="24"/>
        </w:rPr>
        <w:t xml:space="preserve">соответственно, что создаст кроме </w:t>
      </w:r>
      <w:r>
        <w:rPr>
          <w:rStyle w:val="115"/>
          <w:color w:val="000000"/>
          <w:sz w:val="24"/>
        </w:rPr>
        <w:t>ш</w:t>
      </w:r>
      <w:r>
        <w:rPr>
          <w:rStyle w:val="115"/>
          <w:color w:val="000000"/>
          <w:sz w:val="24"/>
        </w:rPr>
        <w:t>аши-йоги</w:t>
      </w:r>
      <w:r>
        <w:rPr>
          <w:rStyle w:val="116"/>
          <w:color w:val="000000"/>
          <w:sz w:val="24"/>
        </w:rPr>
        <w:t xml:space="preserve"> еще и могущественную </w:t>
      </w:r>
      <w:r>
        <w:rPr>
          <w:rStyle w:val="115"/>
          <w:color w:val="000000"/>
          <w:sz w:val="24"/>
        </w:rPr>
        <w:t xml:space="preserve">раджа-йогу, </w:t>
      </w:r>
      <w:r>
        <w:rPr>
          <w:rStyle w:val="116"/>
          <w:color w:val="000000"/>
          <w:sz w:val="24"/>
        </w:rPr>
        <w:t xml:space="preserve">результатом которой будут богатство, слава и высокие почести. Для восходящего </w:t>
      </w:r>
      <w:r>
        <w:rPr>
          <w:rStyle w:val="51"/>
          <w:color w:val="000000"/>
          <w:spacing w:val="0"/>
          <w:sz w:val="24"/>
        </w:rPr>
        <w:t xml:space="preserve">Козерога Сатурн </w:t>
      </w:r>
      <w:r>
        <w:rPr>
          <w:rStyle w:val="116"/>
          <w:color w:val="000000"/>
          <w:sz w:val="24"/>
        </w:rPr>
        <w:t xml:space="preserve">будет экзальтирован в </w:t>
      </w:r>
      <w:r>
        <w:rPr>
          <w:rStyle w:val="51"/>
          <w:color w:val="000000"/>
          <w:spacing w:val="0"/>
          <w:sz w:val="24"/>
        </w:rPr>
        <w:t xml:space="preserve">10-м доме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115"/>
          <w:color w:val="000000"/>
          <w:sz w:val="24"/>
        </w:rPr>
        <w:t>лагны</w:t>
      </w:r>
      <w:r>
        <w:rPr>
          <w:rStyle w:val="116"/>
          <w:color w:val="000000"/>
          <w:sz w:val="24"/>
        </w:rPr>
        <w:t xml:space="preserve"> и </w:t>
      </w:r>
      <w:r>
        <w:rPr>
          <w:rStyle w:val="51"/>
          <w:color w:val="000000"/>
          <w:spacing w:val="0"/>
          <w:sz w:val="24"/>
        </w:rPr>
        <w:t xml:space="preserve">2-го дома, </w:t>
      </w:r>
      <w:r>
        <w:rPr>
          <w:rStyle w:val="116"/>
          <w:color w:val="000000"/>
          <w:sz w:val="24"/>
        </w:rPr>
        <w:t xml:space="preserve">что вызовет такие же результаты, как при </w:t>
      </w:r>
      <w:r>
        <w:rPr>
          <w:rStyle w:val="115"/>
          <w:color w:val="000000"/>
          <w:sz w:val="24"/>
        </w:rPr>
        <w:t>раджа-йоге.</w:t>
      </w:r>
      <w:r>
        <w:rPr>
          <w:rStyle w:val="116"/>
          <w:color w:val="000000"/>
          <w:sz w:val="24"/>
        </w:rPr>
        <w:t xml:space="preserve"> Для в</w:t>
      </w:r>
      <w:r>
        <w:rPr>
          <w:rStyle w:val="116"/>
          <w:color w:val="000000"/>
          <w:sz w:val="24"/>
        </w:rPr>
        <w:t xml:space="preserve">осходящего знака </w:t>
      </w:r>
      <w:r>
        <w:rPr>
          <w:rStyle w:val="51"/>
          <w:color w:val="000000"/>
          <w:spacing w:val="0"/>
          <w:sz w:val="24"/>
        </w:rPr>
        <w:t xml:space="preserve">Весов Сатурн </w:t>
      </w:r>
      <w:r>
        <w:rPr>
          <w:rStyle w:val="116"/>
          <w:color w:val="000000"/>
          <w:sz w:val="24"/>
        </w:rPr>
        <w:t xml:space="preserve">будет </w:t>
      </w:r>
      <w:r>
        <w:rPr>
          <w:rStyle w:val="115"/>
          <w:color w:val="000000"/>
          <w:sz w:val="24"/>
        </w:rPr>
        <w:t>йога-каракой</w:t>
      </w:r>
      <w:r>
        <w:rPr>
          <w:rStyle w:val="116"/>
          <w:color w:val="000000"/>
          <w:sz w:val="24"/>
        </w:rPr>
        <w:t xml:space="preserve"> и хозяином </w:t>
      </w:r>
      <w:r>
        <w:rPr>
          <w:rStyle w:val="51"/>
          <w:color w:val="000000"/>
          <w:spacing w:val="0"/>
          <w:sz w:val="24"/>
        </w:rPr>
        <w:t xml:space="preserve">4-го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5-го домов, </w:t>
      </w:r>
      <w:r>
        <w:rPr>
          <w:rStyle w:val="116"/>
          <w:color w:val="000000"/>
          <w:sz w:val="24"/>
        </w:rPr>
        <w:t xml:space="preserve">и его положение в </w:t>
      </w:r>
      <w:r>
        <w:rPr>
          <w:rStyle w:val="51"/>
          <w:color w:val="000000"/>
          <w:spacing w:val="0"/>
          <w:sz w:val="24"/>
        </w:rPr>
        <w:t xml:space="preserve">10-м доме </w:t>
      </w:r>
      <w:r>
        <w:rPr>
          <w:rStyle w:val="116"/>
          <w:color w:val="000000"/>
          <w:sz w:val="24"/>
        </w:rPr>
        <w:t xml:space="preserve">сформирует сильную </w:t>
      </w:r>
      <w:r>
        <w:rPr>
          <w:rStyle w:val="115"/>
          <w:color w:val="000000"/>
          <w:sz w:val="24"/>
        </w:rPr>
        <w:t>дхана-йогу.</w:t>
      </w:r>
      <w:r>
        <w:rPr>
          <w:rStyle w:val="116"/>
          <w:color w:val="000000"/>
          <w:sz w:val="24"/>
        </w:rPr>
        <w:t xml:space="preserve"> Позиция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10-м доме </w:t>
      </w:r>
      <w:r>
        <w:rPr>
          <w:rStyle w:val="116"/>
          <w:color w:val="000000"/>
          <w:sz w:val="24"/>
        </w:rPr>
        <w:t xml:space="preserve">как хозяина </w:t>
      </w:r>
      <w:r>
        <w:rPr>
          <w:rStyle w:val="115"/>
          <w:color w:val="000000"/>
          <w:sz w:val="24"/>
        </w:rPr>
        <w:t>лагны</w:t>
      </w:r>
      <w:r>
        <w:rPr>
          <w:rStyle w:val="116"/>
          <w:color w:val="000000"/>
          <w:sz w:val="24"/>
        </w:rPr>
        <w:t xml:space="preserve"> благоприятна и для восходящего </w:t>
      </w:r>
      <w:r>
        <w:rPr>
          <w:rStyle w:val="51"/>
          <w:color w:val="000000"/>
          <w:spacing w:val="0"/>
          <w:sz w:val="24"/>
        </w:rPr>
        <w:t>Водолея.</w:t>
      </w:r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38" w:name="bookmark138"/>
      <w:r>
        <w:rPr>
          <w:rStyle w:val="5Tahoma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13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Брихат-джатака”</w:t>
      </w:r>
      <w:r>
        <w:rPr>
          <w:rStyle w:val="116"/>
          <w:color w:val="000000"/>
          <w:sz w:val="24"/>
        </w:rPr>
        <w:t xml:space="preserve"> </w:t>
      </w:r>
      <w:r>
        <w:rPr>
          <w:rStyle w:val="116"/>
          <w:color w:val="000000"/>
          <w:sz w:val="24"/>
        </w:rPr>
        <w:t>— счастье и могущество.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“</w:t>
      </w:r>
      <w:r>
        <w:rPr>
          <w:rStyle w:val="115"/>
          <w:color w:val="000000"/>
          <w:sz w:val="24"/>
        </w:rPr>
        <w:t>Пхаладипика”</w:t>
      </w:r>
      <w:r>
        <w:rPr>
          <w:rStyle w:val="116"/>
          <w:color w:val="000000"/>
          <w:sz w:val="24"/>
        </w:rPr>
        <w:t xml:space="preserve"> — владелец гороскопа станет царем или министром царя, будет чрезвычайно богат, знаменит, смел и преуспеет в сельском хозяйстве.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 —</w:t>
      </w:r>
      <w:r>
        <w:rPr>
          <w:rStyle w:val="116"/>
          <w:color w:val="000000"/>
          <w:sz w:val="24"/>
        </w:rPr>
        <w:t xml:space="preserve"> человек, у которого Сатурн занимает 10-й дом гороскопа, будет богат, учен, ст</w:t>
      </w:r>
      <w:r>
        <w:rPr>
          <w:rStyle w:val="116"/>
          <w:color w:val="000000"/>
          <w:sz w:val="24"/>
        </w:rPr>
        <w:t>анет министром или судьей, или главой деревни, города.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</w:t>
      </w:r>
      <w:r>
        <w:rPr>
          <w:rStyle w:val="116"/>
          <w:color w:val="000000"/>
          <w:sz w:val="24"/>
        </w:rPr>
        <w:t xml:space="preserve"> — в раннем возрасте обладатель гороскопа потеряет обоих своих родителей. Он победит своих врагов, будет беден и иметь греховные помыслы.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Хорошие результаты, упомянутые </w:t>
      </w:r>
      <w:r>
        <w:rPr>
          <w:rStyle w:val="116"/>
          <w:color w:val="000000"/>
          <w:sz w:val="24"/>
        </w:rPr>
        <w:t xml:space="preserve">в </w:t>
      </w:r>
      <w:r>
        <w:rPr>
          <w:rStyle w:val="115"/>
          <w:color w:val="000000"/>
          <w:sz w:val="24"/>
        </w:rPr>
        <w:t>“Брихат-джатаке”, “Пхаладипике ”</w:t>
      </w:r>
      <w:r>
        <w:rPr>
          <w:rStyle w:val="116"/>
          <w:color w:val="000000"/>
          <w:sz w:val="24"/>
        </w:rPr>
        <w:t xml:space="preserve"> и </w:t>
      </w:r>
      <w:r>
        <w:rPr>
          <w:rStyle w:val="115"/>
          <w:color w:val="000000"/>
          <w:sz w:val="24"/>
        </w:rPr>
        <w:t>“Саравали ”,</w:t>
      </w:r>
      <w:r>
        <w:rPr>
          <w:rStyle w:val="116"/>
          <w:color w:val="000000"/>
          <w:sz w:val="24"/>
        </w:rPr>
        <w:t xml:space="preserve"> проявятся в тех особых случаях, которые рассмотрены в комментариях.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11-м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46-48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Lagnad ekadase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BahudhanT vighnakarah bhiimilabhah rajapujakah (46) Ucce svaksetre va vidvan (47)</w:t>
      </w:r>
      <w:r>
        <w:rPr>
          <w:rStyle w:val="124"/>
          <w:i/>
          <w:color w:val="000000"/>
          <w:sz w:val="24"/>
        </w:rPr>
        <w:t xml:space="preserve"> Mahabhagyayogah bahudha- m vahanayogah (48)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^&gt;сли Сатурн располагается в 11-м доме, обладатель гороскопа станет очень богат, но на его пути возникнет множество препятствий. Он будет владельцем земельной собственности и фаворитом правительства. Когда Сатур</w:t>
      </w:r>
      <w:r>
        <w:rPr>
          <w:rStyle w:val="1412pt4"/>
          <w:b/>
          <w:i/>
          <w:color w:val="000000"/>
        </w:rPr>
        <w:t>н находится в своем собственном знаке или в знаке экзальтации, формируется маха-бхагья-йога, дарующая образованность, успех, процветание и удобства всех видов транспорта.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Все планеты, будь то благоприятные или пагубные, проявляют очень хорошие</w:t>
      </w:r>
      <w:r>
        <w:rPr>
          <w:rStyle w:val="116"/>
          <w:color w:val="000000"/>
          <w:sz w:val="24"/>
        </w:rPr>
        <w:t xml:space="preserve"> характеристики, располагаясь в 11-м доме, если не являются хозяевами 6-го, 8-го или 12-го домов.</w:t>
      </w:r>
    </w:p>
    <w:p w:rsidR="00000000" w:rsidRDefault="008A16BA">
      <w:pPr>
        <w:pStyle w:val="af0"/>
        <w:numPr>
          <w:ilvl w:val="0"/>
          <w:numId w:val="55"/>
        </w:numPr>
        <w:shd w:val="clear" w:color="auto" w:fill="auto"/>
        <w:tabs>
          <w:tab w:val="left" w:pos="81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й дом — самый сильный из домов </w:t>
      </w:r>
      <w:r>
        <w:rPr>
          <w:rStyle w:val="115"/>
          <w:color w:val="000000"/>
          <w:sz w:val="24"/>
        </w:rPr>
        <w:t>упачая,</w:t>
      </w:r>
      <w:r>
        <w:rPr>
          <w:rStyle w:val="116"/>
          <w:color w:val="000000"/>
          <w:sz w:val="24"/>
        </w:rPr>
        <w:t xml:space="preserve"> где расположение неблагоприятных планет приносит наилучшие результаты. При благосклонном Сатурне в 11-м доме владельцу </w:t>
      </w:r>
      <w:r>
        <w:rPr>
          <w:rStyle w:val="116"/>
          <w:color w:val="000000"/>
          <w:sz w:val="24"/>
        </w:rPr>
        <w:t>гороскопа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будет свойственна верность, преданность, честность, надежность, искренность, альтруизм и умение концентрироваться.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Очень сильные </w:t>
      </w:r>
      <w:r>
        <w:rPr>
          <w:rStyle w:val="115"/>
          <w:color w:val="000000"/>
          <w:sz w:val="24"/>
        </w:rPr>
        <w:t>дхана-йоги</w:t>
      </w:r>
      <w:r>
        <w:rPr>
          <w:rStyle w:val="116"/>
          <w:color w:val="000000"/>
          <w:sz w:val="24"/>
        </w:rPr>
        <w:t xml:space="preserve"> возникают в следующих случаях: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16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знак </w:t>
      </w:r>
      <w:r>
        <w:rPr>
          <w:rStyle w:val="51"/>
          <w:color w:val="000000"/>
          <w:spacing w:val="0"/>
          <w:sz w:val="24"/>
        </w:rPr>
        <w:t xml:space="preserve">Овна, Сатурн </w:t>
      </w:r>
      <w:r>
        <w:rPr>
          <w:rStyle w:val="116"/>
          <w:color w:val="000000"/>
          <w:sz w:val="24"/>
        </w:rPr>
        <w:t xml:space="preserve">располагается в </w:t>
      </w:r>
      <w:r>
        <w:rPr>
          <w:rStyle w:val="51"/>
          <w:color w:val="000000"/>
          <w:spacing w:val="0"/>
          <w:sz w:val="24"/>
        </w:rPr>
        <w:t xml:space="preserve">Водолее </w:t>
      </w:r>
      <w:r>
        <w:rPr>
          <w:rStyle w:val="116"/>
          <w:color w:val="000000"/>
          <w:sz w:val="24"/>
        </w:rPr>
        <w:t>в</w:t>
      </w:r>
    </w:p>
    <w:p w:rsidR="00000000" w:rsidRDefault="008A16BA">
      <w:pPr>
        <w:pStyle w:val="1312"/>
        <w:numPr>
          <w:ilvl w:val="0"/>
          <w:numId w:val="48"/>
        </w:numPr>
        <w:shd w:val="clear" w:color="auto" w:fill="auto"/>
        <w:tabs>
          <w:tab w:val="left" w:pos="583"/>
          <w:tab w:val="left" w:pos="91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20"/>
          <w:b/>
          <w:color w:val="000000"/>
          <w:spacing w:val="0"/>
          <w:sz w:val="24"/>
        </w:rPr>
        <w:t xml:space="preserve">м доме </w:t>
      </w:r>
      <w:r>
        <w:rPr>
          <w:rStyle w:val="13113"/>
          <w:b/>
          <w:color w:val="000000"/>
          <w:sz w:val="24"/>
        </w:rPr>
        <w:t xml:space="preserve">как хозяин </w:t>
      </w:r>
      <w:r>
        <w:rPr>
          <w:rStyle w:val="1320"/>
          <w:b/>
          <w:color w:val="000000"/>
          <w:spacing w:val="0"/>
          <w:sz w:val="24"/>
        </w:rPr>
        <w:t>10-г</w:t>
      </w:r>
      <w:r>
        <w:rPr>
          <w:rStyle w:val="1320"/>
          <w:b/>
          <w:color w:val="000000"/>
          <w:spacing w:val="0"/>
          <w:sz w:val="24"/>
        </w:rPr>
        <w:t xml:space="preserve">о </w:t>
      </w:r>
      <w:r>
        <w:rPr>
          <w:rStyle w:val="13113"/>
          <w:b/>
          <w:color w:val="000000"/>
          <w:sz w:val="24"/>
        </w:rPr>
        <w:t xml:space="preserve">и </w:t>
      </w:r>
      <w:r>
        <w:rPr>
          <w:rStyle w:val="1320"/>
          <w:b/>
          <w:color w:val="000000"/>
          <w:spacing w:val="0"/>
          <w:sz w:val="24"/>
        </w:rPr>
        <w:t>11-го домов;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58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знак </w:t>
      </w:r>
      <w:r>
        <w:rPr>
          <w:rStyle w:val="51"/>
          <w:color w:val="000000"/>
          <w:spacing w:val="0"/>
          <w:sz w:val="24"/>
        </w:rPr>
        <w:t xml:space="preserve">Тельца, Сатурн </w:t>
      </w:r>
      <w:r>
        <w:rPr>
          <w:rStyle w:val="116"/>
          <w:color w:val="000000"/>
          <w:sz w:val="24"/>
        </w:rPr>
        <w:t xml:space="preserve">— в Рыбах как хозяин </w:t>
      </w:r>
      <w:r>
        <w:rPr>
          <w:rStyle w:val="51"/>
          <w:color w:val="000000"/>
          <w:spacing w:val="0"/>
          <w:sz w:val="24"/>
        </w:rPr>
        <w:t xml:space="preserve">9-го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>10-го домов;</w:t>
      </w:r>
    </w:p>
    <w:p w:rsidR="00000000" w:rsidRDefault="008A16BA">
      <w:pPr>
        <w:pStyle w:val="1312"/>
        <w:numPr>
          <w:ilvl w:val="0"/>
          <w:numId w:val="52"/>
        </w:numPr>
        <w:shd w:val="clear" w:color="auto" w:fill="auto"/>
        <w:tabs>
          <w:tab w:val="left" w:pos="588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3"/>
          <w:b/>
          <w:color w:val="000000"/>
          <w:sz w:val="24"/>
        </w:rPr>
        <w:t xml:space="preserve">восходит знак </w:t>
      </w:r>
      <w:r>
        <w:rPr>
          <w:rStyle w:val="1320"/>
          <w:b/>
          <w:color w:val="000000"/>
          <w:spacing w:val="0"/>
          <w:sz w:val="24"/>
        </w:rPr>
        <w:t xml:space="preserve">Весов, Сатурн — </w:t>
      </w:r>
      <w:r>
        <w:rPr>
          <w:rStyle w:val="13112"/>
          <w:b/>
          <w:color w:val="000000"/>
          <w:sz w:val="24"/>
        </w:rPr>
        <w:t>йога-карака</w:t>
      </w:r>
      <w:r>
        <w:rPr>
          <w:rStyle w:val="13113"/>
          <w:b/>
          <w:color w:val="000000"/>
          <w:sz w:val="24"/>
        </w:rPr>
        <w:t xml:space="preserve"> и хозяин </w:t>
      </w:r>
      <w:r>
        <w:rPr>
          <w:rStyle w:val="1320"/>
          <w:b/>
          <w:color w:val="000000"/>
          <w:spacing w:val="0"/>
          <w:sz w:val="24"/>
        </w:rPr>
        <w:t xml:space="preserve">4-го </w:t>
      </w:r>
      <w:r>
        <w:rPr>
          <w:rStyle w:val="13113"/>
          <w:b/>
          <w:color w:val="000000"/>
          <w:sz w:val="24"/>
        </w:rPr>
        <w:t xml:space="preserve">и </w:t>
      </w:r>
      <w:r>
        <w:rPr>
          <w:rStyle w:val="1320"/>
          <w:b/>
          <w:color w:val="000000"/>
          <w:spacing w:val="0"/>
          <w:sz w:val="24"/>
        </w:rPr>
        <w:t>5-го домов;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58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знак </w:t>
      </w:r>
      <w:r>
        <w:rPr>
          <w:rStyle w:val="51"/>
          <w:color w:val="000000"/>
          <w:spacing w:val="0"/>
          <w:sz w:val="24"/>
        </w:rPr>
        <w:t xml:space="preserve">Стрельца, Сатурн </w:t>
      </w:r>
      <w:r>
        <w:rPr>
          <w:rStyle w:val="116"/>
          <w:color w:val="000000"/>
          <w:sz w:val="24"/>
        </w:rPr>
        <w:t xml:space="preserve">экзальтируется в </w:t>
      </w:r>
      <w:r>
        <w:rPr>
          <w:rStyle w:val="51"/>
          <w:color w:val="000000"/>
          <w:spacing w:val="0"/>
          <w:sz w:val="24"/>
        </w:rPr>
        <w:t xml:space="preserve">11-м доме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51"/>
          <w:color w:val="000000"/>
          <w:spacing w:val="0"/>
          <w:sz w:val="24"/>
        </w:rPr>
        <w:t>2-го дома;</w:t>
      </w:r>
    </w:p>
    <w:p w:rsidR="00000000" w:rsidRDefault="008A16BA">
      <w:pPr>
        <w:pStyle w:val="1312"/>
        <w:numPr>
          <w:ilvl w:val="0"/>
          <w:numId w:val="52"/>
        </w:numPr>
        <w:shd w:val="clear" w:color="auto" w:fill="auto"/>
        <w:tabs>
          <w:tab w:val="left" w:pos="583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3"/>
          <w:b/>
          <w:color w:val="000000"/>
          <w:sz w:val="24"/>
        </w:rPr>
        <w:t xml:space="preserve">восходит знак </w:t>
      </w:r>
      <w:r>
        <w:rPr>
          <w:rStyle w:val="1320"/>
          <w:b/>
          <w:color w:val="000000"/>
          <w:spacing w:val="0"/>
          <w:sz w:val="24"/>
        </w:rPr>
        <w:t>Козер</w:t>
      </w:r>
      <w:r>
        <w:rPr>
          <w:rStyle w:val="1320"/>
          <w:b/>
          <w:color w:val="000000"/>
          <w:spacing w:val="0"/>
          <w:sz w:val="24"/>
        </w:rPr>
        <w:t xml:space="preserve">ога, Сатурн </w:t>
      </w:r>
      <w:r>
        <w:rPr>
          <w:rStyle w:val="13113"/>
          <w:b/>
          <w:color w:val="000000"/>
          <w:sz w:val="24"/>
        </w:rPr>
        <w:t xml:space="preserve">— в </w:t>
      </w:r>
      <w:r>
        <w:rPr>
          <w:rStyle w:val="1320"/>
          <w:b/>
          <w:color w:val="000000"/>
          <w:spacing w:val="0"/>
          <w:sz w:val="24"/>
        </w:rPr>
        <w:t xml:space="preserve">Скорпионе </w:t>
      </w:r>
      <w:r>
        <w:rPr>
          <w:rStyle w:val="13113"/>
          <w:b/>
          <w:color w:val="000000"/>
          <w:sz w:val="24"/>
        </w:rPr>
        <w:t xml:space="preserve">как хозяин </w:t>
      </w:r>
      <w:r>
        <w:rPr>
          <w:rStyle w:val="1320"/>
          <w:b/>
          <w:color w:val="000000"/>
          <w:spacing w:val="0"/>
          <w:sz w:val="24"/>
        </w:rPr>
        <w:t xml:space="preserve">1-го </w:t>
      </w:r>
      <w:r>
        <w:rPr>
          <w:rStyle w:val="13113"/>
          <w:b/>
          <w:color w:val="000000"/>
          <w:sz w:val="24"/>
        </w:rPr>
        <w:t xml:space="preserve">и </w:t>
      </w:r>
      <w:r>
        <w:rPr>
          <w:rStyle w:val="1320"/>
          <w:b/>
          <w:color w:val="000000"/>
          <w:spacing w:val="0"/>
          <w:sz w:val="24"/>
        </w:rPr>
        <w:t>2-го домов;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59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восходит знак </w:t>
      </w:r>
      <w:r>
        <w:rPr>
          <w:rStyle w:val="51"/>
          <w:color w:val="000000"/>
          <w:spacing w:val="0"/>
          <w:sz w:val="24"/>
        </w:rPr>
        <w:t xml:space="preserve">Водолея, Сатурн </w:t>
      </w:r>
      <w:r>
        <w:rPr>
          <w:rStyle w:val="116"/>
          <w:color w:val="000000"/>
          <w:sz w:val="24"/>
        </w:rPr>
        <w:t xml:space="preserve">— в </w:t>
      </w:r>
      <w:r>
        <w:rPr>
          <w:rStyle w:val="51"/>
          <w:color w:val="000000"/>
          <w:spacing w:val="0"/>
          <w:sz w:val="24"/>
        </w:rPr>
        <w:t xml:space="preserve">Стрельце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115"/>
          <w:color w:val="000000"/>
          <w:sz w:val="24"/>
        </w:rPr>
        <w:t>лагны.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13"/>
          <w:b/>
          <w:i/>
          <w:color w:val="000000"/>
          <w:sz w:val="24"/>
        </w:rPr>
        <w:t>“</w:t>
      </w:r>
      <w:r>
        <w:rPr>
          <w:rStyle w:val="1412pt4"/>
          <w:b/>
          <w:i/>
          <w:color w:val="000000"/>
        </w:rPr>
        <w:t>Брихат-джатака</w:t>
      </w:r>
      <w:r>
        <w:rPr>
          <w:rStyle w:val="14112"/>
          <w:b/>
          <w:i/>
          <w:color w:val="000000"/>
          <w:sz w:val="24"/>
        </w:rPr>
        <w:t>” —</w:t>
      </w:r>
      <w:r>
        <w:rPr>
          <w:rStyle w:val="14113"/>
          <w:b/>
          <w:i/>
          <w:color w:val="000000"/>
          <w:sz w:val="24"/>
        </w:rPr>
        <w:t xml:space="preserve">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1"/>
          <w:color w:val="000000"/>
        </w:rPr>
        <w:t>“Пхаладипика”—</w:t>
      </w:r>
      <w:r>
        <w:rPr>
          <w:rStyle w:val="114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хозяин гороскопа будет смел, здоров, богат, иметь долгую жизнь и владеть недвиж</w:t>
      </w:r>
      <w:r>
        <w:rPr>
          <w:rStyle w:val="116"/>
          <w:color w:val="000000"/>
          <w:sz w:val="24"/>
        </w:rPr>
        <w:t>имым имуществом.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1"/>
          <w:color w:val="000000"/>
        </w:rPr>
        <w:t xml:space="preserve">“Саравали” </w:t>
      </w:r>
      <w:r>
        <w:rPr>
          <w:rStyle w:val="115"/>
          <w:color w:val="000000"/>
          <w:sz w:val="24"/>
        </w:rPr>
        <w:t>—</w:t>
      </w:r>
      <w:r>
        <w:rPr>
          <w:rStyle w:val="116"/>
          <w:color w:val="000000"/>
          <w:sz w:val="24"/>
        </w:rPr>
        <w:t xml:space="preserve"> те же характеристики, что и в </w:t>
      </w:r>
      <w:r>
        <w:rPr>
          <w:rStyle w:val="115"/>
          <w:color w:val="000000"/>
          <w:sz w:val="24"/>
        </w:rPr>
        <w:t>“Пхаладипи- ке”.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2pt1"/>
          <w:color w:val="000000"/>
        </w:rPr>
        <w:t xml:space="preserve">“Чаматкар-чинтамани” </w:t>
      </w:r>
      <w:r>
        <w:rPr>
          <w:rStyle w:val="115"/>
          <w:color w:val="000000"/>
          <w:sz w:val="24"/>
        </w:rPr>
        <w:t>—</w:t>
      </w:r>
      <w:r>
        <w:rPr>
          <w:rStyle w:val="116"/>
          <w:color w:val="000000"/>
          <w:sz w:val="24"/>
        </w:rPr>
        <w:t xml:space="preserve"> человек, у которого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располагается в </w:t>
      </w:r>
      <w:r>
        <w:rPr>
          <w:rStyle w:val="51"/>
          <w:color w:val="000000"/>
          <w:spacing w:val="0"/>
          <w:sz w:val="24"/>
        </w:rPr>
        <w:t xml:space="preserve">11-м доме </w:t>
      </w:r>
      <w:r>
        <w:rPr>
          <w:rStyle w:val="116"/>
          <w:color w:val="000000"/>
          <w:sz w:val="24"/>
        </w:rPr>
        <w:t>гороскопа, будет смел и всегда богат.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классические тексты подтверждают мнение </w:t>
      </w:r>
      <w:r>
        <w:rPr>
          <w:rStyle w:val="115"/>
          <w:color w:val="000000"/>
          <w:sz w:val="24"/>
        </w:rPr>
        <w:t xml:space="preserve">“Бхригу- </w:t>
      </w:r>
      <w:r>
        <w:rPr>
          <w:rStyle w:val="115"/>
          <w:color w:val="000000"/>
          <w:sz w:val="24"/>
        </w:rPr>
        <w:t>сутры ”,</w:t>
      </w:r>
      <w:r>
        <w:rPr>
          <w:rStyle w:val="116"/>
          <w:color w:val="000000"/>
          <w:sz w:val="24"/>
        </w:rPr>
        <w:t xml:space="preserve"> что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дает очень благоприятные характеристики, располагаясь в </w:t>
      </w:r>
      <w:r>
        <w:rPr>
          <w:rStyle w:val="51"/>
          <w:color w:val="000000"/>
          <w:spacing w:val="0"/>
          <w:sz w:val="24"/>
        </w:rPr>
        <w:t>11-м 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САТУРН В 12-м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49-53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Lagnad advadase saniphalam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Patitah. vikalangah (49) Papayute netracchedah (50) subhayute sukhT sunetrah punyalokapraptih (51) Papayute nar</w:t>
      </w:r>
      <w:r>
        <w:rPr>
          <w:rStyle w:val="124"/>
          <w:i/>
          <w:color w:val="000000"/>
          <w:sz w:val="24"/>
        </w:rPr>
        <w:t>aka praptih (52) Apatravyayakari nirdhanah (53)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9-Торажение какой-либо части тела будет у владельца гороскопа. Его моральные принципы будут сомнительными. В случае соединения Сатурна с пагубной планетой ожидается плохое зрение. Если Сатурн соединен с благо</w:t>
      </w:r>
      <w:r>
        <w:rPr>
          <w:rStyle w:val="1412pt4"/>
          <w:b/>
          <w:i/>
          <w:color w:val="000000"/>
        </w:rPr>
        <w:t xml:space="preserve">приятной планетой, у обладателя гороскопа будет хорошее зрение. Он проживет счастливую жизнь, а после смерти отправится на небеса. Человек, у которого в гороскопе присутствует соединение Сатурна с пагубной планетой в 11-м доме, будет беден, расточителен и </w:t>
      </w:r>
      <w:r>
        <w:rPr>
          <w:rStyle w:val="1412pt4"/>
          <w:b/>
          <w:i/>
          <w:color w:val="000000"/>
        </w:rPr>
        <w:t>после смерти его ждет ад.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numPr>
          <w:ilvl w:val="0"/>
          <w:numId w:val="48"/>
        </w:numPr>
        <w:shd w:val="clear" w:color="auto" w:fill="auto"/>
        <w:tabs>
          <w:tab w:val="left" w:pos="82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й дом — сильнейшая </w:t>
      </w:r>
      <w:r>
        <w:rPr>
          <w:rStyle w:val="41"/>
          <w:color w:val="000000"/>
          <w:sz w:val="24"/>
        </w:rPr>
        <w:t>дустхана,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и если Сатурн располагается здесь как хозяин благоприятного дома, то хорошие показатели этого дома будут испорчены. Сатурн из 12-го дома, дома потерь и трат, влияет на 2-й дом и приносит б</w:t>
      </w:r>
      <w:r>
        <w:rPr>
          <w:rStyle w:val="116"/>
          <w:color w:val="000000"/>
          <w:sz w:val="24"/>
        </w:rPr>
        <w:t>едность, разочарование в жизни, ограничения и лишения в материальном плане. В этом проявляется и спасительный аспект действия Сатурна, так как он заставляет человека задуматься над причинами своего страдания и стимулирует стремление к духовному совершенств</w:t>
      </w:r>
      <w:r>
        <w:rPr>
          <w:rStyle w:val="116"/>
          <w:color w:val="000000"/>
          <w:sz w:val="24"/>
        </w:rPr>
        <w:t>ованию. Если есть определенные, дополнительные указания в гороскопе, например, связь хозяев 1-го и 6-го домов или 1-го и 8-го домов и другие, обладатель такой позиции Сатурна может быть заключен в тюрьму или больницу. В медицинском аспекте Сатурн в 12-м до</w:t>
      </w:r>
      <w:r>
        <w:rPr>
          <w:rStyle w:val="116"/>
          <w:color w:val="000000"/>
          <w:sz w:val="24"/>
        </w:rPr>
        <w:t>ме вызывает болезни зубов или проблемы со зрением (влияние на 2-й дом). Кроме того, 12-й дом говорит о следующей жизни человека, и Бхригу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Муни подробно освещает этот вопрос, а пояснения к нему содержатся в комментариях по поводу расположения </w:t>
      </w:r>
      <w:r>
        <w:rPr>
          <w:rStyle w:val="51"/>
          <w:color w:val="000000"/>
          <w:spacing w:val="0"/>
          <w:sz w:val="24"/>
        </w:rPr>
        <w:t xml:space="preserve">Луны </w:t>
      </w:r>
      <w:r>
        <w:rPr>
          <w:rStyle w:val="116"/>
          <w:color w:val="000000"/>
          <w:sz w:val="24"/>
        </w:rPr>
        <w:t>в</w:t>
      </w:r>
    </w:p>
    <w:p w:rsidR="00000000" w:rsidRDefault="008A16BA">
      <w:pPr>
        <w:pStyle w:val="1312"/>
        <w:numPr>
          <w:ilvl w:val="0"/>
          <w:numId w:val="55"/>
        </w:numPr>
        <w:shd w:val="clear" w:color="auto" w:fill="auto"/>
        <w:tabs>
          <w:tab w:val="left" w:pos="514"/>
        </w:tabs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20"/>
          <w:b/>
          <w:color w:val="000000"/>
          <w:spacing w:val="0"/>
          <w:sz w:val="24"/>
        </w:rPr>
        <w:t>м доме.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Тем не менее, могут проявиться и очень благотворные результаты, когда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расположен в </w:t>
      </w:r>
      <w:r>
        <w:rPr>
          <w:rStyle w:val="51"/>
          <w:color w:val="000000"/>
          <w:spacing w:val="0"/>
          <w:sz w:val="24"/>
        </w:rPr>
        <w:t xml:space="preserve">12-м доме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51"/>
          <w:color w:val="000000"/>
          <w:spacing w:val="0"/>
          <w:sz w:val="24"/>
        </w:rPr>
        <w:t xml:space="preserve">6-го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51"/>
          <w:color w:val="000000"/>
          <w:spacing w:val="0"/>
          <w:sz w:val="24"/>
        </w:rPr>
        <w:t xml:space="preserve">8-го домов </w:t>
      </w:r>
      <w:r>
        <w:rPr>
          <w:rStyle w:val="116"/>
          <w:color w:val="000000"/>
          <w:sz w:val="24"/>
        </w:rPr>
        <w:t xml:space="preserve">при восхождении знаков </w:t>
      </w:r>
      <w:r>
        <w:rPr>
          <w:rStyle w:val="51"/>
          <w:color w:val="000000"/>
          <w:spacing w:val="0"/>
          <w:sz w:val="24"/>
        </w:rPr>
        <w:t xml:space="preserve">Льва, Девы, Близнецов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Рака, </w:t>
      </w:r>
      <w:r>
        <w:rPr>
          <w:rStyle w:val="116"/>
          <w:color w:val="000000"/>
          <w:sz w:val="24"/>
        </w:rPr>
        <w:t xml:space="preserve">как уже объяснялось в комментариях по поводу нахождения </w:t>
      </w:r>
      <w:r>
        <w:rPr>
          <w:rStyle w:val="51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12-м </w:t>
      </w:r>
      <w:r>
        <w:rPr>
          <w:rStyle w:val="51"/>
          <w:color w:val="000000"/>
          <w:spacing w:val="0"/>
          <w:sz w:val="24"/>
        </w:rPr>
        <w:t>доме.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“Брихат-джатака” —</w:t>
      </w:r>
      <w:r>
        <w:rPr>
          <w:rStyle w:val="116"/>
          <w:color w:val="000000"/>
          <w:sz w:val="24"/>
        </w:rPr>
        <w:t xml:space="preserve"> деградация личности, понижение в должности.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“Пхаладипика”</w:t>
      </w:r>
      <w:r>
        <w:rPr>
          <w:rStyle w:val="116"/>
          <w:color w:val="000000"/>
          <w:sz w:val="24"/>
        </w:rPr>
        <w:t xml:space="preserve"> — обладатель гороскопа будет беден, бездетен, бесстыден и глуп, какая-то часть его тела будет изуродована.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“Саравали” —</w:t>
      </w:r>
      <w:r>
        <w:rPr>
          <w:rStyle w:val="116"/>
          <w:color w:val="000000"/>
          <w:sz w:val="24"/>
        </w:rPr>
        <w:t xml:space="preserve"> расточительство, жестокость, склонност</w:t>
      </w:r>
      <w:r>
        <w:rPr>
          <w:rStyle w:val="116"/>
          <w:color w:val="000000"/>
          <w:sz w:val="24"/>
        </w:rPr>
        <w:t>ь к сплетням, унижение.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“Чаматкар-чинтамани” —</w:t>
      </w:r>
      <w:r>
        <w:rPr>
          <w:rStyle w:val="116"/>
          <w:color w:val="000000"/>
          <w:sz w:val="24"/>
        </w:rPr>
        <w:t xml:space="preserve"> у человека, в гороскопе которого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располагается в </w:t>
      </w:r>
      <w:r>
        <w:rPr>
          <w:rStyle w:val="51"/>
          <w:color w:val="000000"/>
          <w:spacing w:val="0"/>
          <w:sz w:val="24"/>
        </w:rPr>
        <w:t xml:space="preserve">12-м доме, </w:t>
      </w:r>
      <w:r>
        <w:rPr>
          <w:rStyle w:val="116"/>
          <w:color w:val="000000"/>
          <w:sz w:val="24"/>
        </w:rPr>
        <w:t xml:space="preserve">будут маленькие глаза. Он добьется удачи в заграничных путешествиях, но прослывет бесстыдным из-за своих поступков. Если </w:t>
      </w:r>
      <w:r>
        <w:rPr>
          <w:rStyle w:val="51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>будет хозяином</w:t>
      </w:r>
      <w:r>
        <w:rPr>
          <w:rStyle w:val="116"/>
          <w:color w:val="000000"/>
          <w:sz w:val="24"/>
        </w:rPr>
        <w:t xml:space="preserve"> </w:t>
      </w:r>
      <w:r>
        <w:rPr>
          <w:rStyle w:val="115"/>
          <w:color w:val="000000"/>
          <w:sz w:val="24"/>
        </w:rPr>
        <w:t>лагны,</w:t>
      </w:r>
      <w:r>
        <w:rPr>
          <w:rStyle w:val="116"/>
          <w:color w:val="000000"/>
          <w:sz w:val="24"/>
        </w:rPr>
        <w:t xml:space="preserve"> владелец гороскопа уничтожит своих врагов.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Все трактаты упоминают негативные результаты расположения </w:t>
      </w:r>
      <w:r>
        <w:rPr>
          <w:rStyle w:val="51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>12-м доме.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39" w:name="bookmark139"/>
      <w:r>
        <w:rPr>
          <w:rStyle w:val="31"/>
          <w:rFonts w:ascii="Times New Roman" w:hAnsi="Times New Roman" w:cs="Times New Roman"/>
          <w:b/>
          <w:color w:val="000000"/>
          <w:sz w:val="24"/>
        </w:rPr>
        <w:t>Расположение призрачных планет Раху и Кету в 12-ти домах гороскопа</w:t>
      </w:r>
      <w:bookmarkEnd w:id="139"/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0" w:name="bookmark140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Примечание:</w:t>
      </w:r>
      <w:bookmarkEnd w:id="14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Бхригу Муни дает для расположения Р</w:t>
      </w:r>
      <w:r>
        <w:rPr>
          <w:rStyle w:val="116"/>
          <w:color w:val="000000"/>
          <w:sz w:val="24"/>
        </w:rPr>
        <w:t xml:space="preserve">аху и Кету в различных домах одинаковые характеристики. Его мнение основано на том, что эти планеты всегда находятся в седьмом доме друг от друга и обе оказывают влияние на дом. Однако другие классические тексты, кроме </w:t>
      </w:r>
      <w:r>
        <w:rPr>
          <w:rStyle w:val="12pt1"/>
          <w:color w:val="000000"/>
        </w:rPr>
        <w:t xml:space="preserve">“Брихат-джатаки </w:t>
      </w:r>
      <w:r>
        <w:rPr>
          <w:rStyle w:val="115"/>
          <w:color w:val="000000"/>
          <w:sz w:val="24"/>
        </w:rPr>
        <w:t>”</w:t>
      </w:r>
      <w:r>
        <w:rPr>
          <w:rStyle w:val="116"/>
          <w:color w:val="000000"/>
          <w:sz w:val="24"/>
        </w:rPr>
        <w:t xml:space="preserve"> и </w:t>
      </w:r>
      <w:r>
        <w:rPr>
          <w:rStyle w:val="12pt1"/>
          <w:color w:val="000000"/>
        </w:rPr>
        <w:t xml:space="preserve">“Саравали ”, </w:t>
      </w:r>
      <w:r>
        <w:rPr>
          <w:rStyle w:val="116"/>
          <w:color w:val="000000"/>
          <w:sz w:val="24"/>
        </w:rPr>
        <w:t>кото</w:t>
      </w:r>
      <w:r>
        <w:rPr>
          <w:rStyle w:val="116"/>
          <w:color w:val="000000"/>
          <w:sz w:val="24"/>
        </w:rPr>
        <w:t>рые не описывают результаты расположения призрачных планет в домах гороскопа, придерживаются другого мнения.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1" w:name="bookmark141"/>
      <w:r>
        <w:rPr>
          <w:rStyle w:val="6Tahoma"/>
          <w:rFonts w:ascii="Times New Roman" w:hAnsi="Times New Roman" w:cs="Times New Roman"/>
          <w:b/>
          <w:color w:val="000000"/>
          <w:sz w:val="24"/>
        </w:rPr>
        <w:t>РАХУ И КЕТУ В 1-м ДОМЕ</w:t>
      </w:r>
      <w:bookmarkEnd w:id="141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1-4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>Tatradau lagne rahuketvoh phalam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>MrtaprasUtih (1) Mesavrsabhakarkarasisthe dayavan (2) BahubhogT (3) Asubhe subhad</w:t>
      </w:r>
      <w:r>
        <w:rPr>
          <w:rStyle w:val="1412pt4"/>
          <w:b/>
          <w:i/>
          <w:color w:val="000000"/>
          <w:lang w:val="en-US" w:eastAsia="en-US"/>
        </w:rPr>
        <w:t>rste mukhalamn charii (4)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 xml:space="preserve">!рсли Раху или Кету находятся в 1-м доме, жена владельца гороскопа родит мертвого ребенка. В случае расположения этих планет в Овне, Тельце или Раке 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412pt4"/>
          <w:i/>
          <w:color w:val="000000"/>
        </w:rPr>
        <w:t>хозяин гороскопа будет сострадателен, милосерден и привязан к наслаждениям. Чело</w:t>
      </w:r>
      <w:r>
        <w:rPr>
          <w:rStyle w:val="1412pt4"/>
          <w:i/>
          <w:color w:val="000000"/>
        </w:rPr>
        <w:t>век, в чьем гороскопе Раху или Кету аспектированы пагубной планетой, будет иметь отметины на лице, возможно, следы от оспы.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2" w:name="bookmark142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Другие мнения:</w:t>
      </w:r>
      <w:bookmarkEnd w:id="142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 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короткая жизнь, богатство, могущество. Болезни в верхней части тела.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неблагодарность, н</w:t>
      </w:r>
      <w:r>
        <w:rPr>
          <w:rStyle w:val="116"/>
          <w:color w:val="000000"/>
          <w:sz w:val="24"/>
        </w:rPr>
        <w:t>есчастье, болезненность, склонность к клевете, неблагоприятный круг общения и потеря положения.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владелец гороскопа победит своих врагов, но будет пребывать под влиянием других людей. У него будет много жен, но он останется непр</w:t>
      </w:r>
      <w:r>
        <w:rPr>
          <w:rStyle w:val="116"/>
          <w:color w:val="000000"/>
          <w:sz w:val="24"/>
        </w:rPr>
        <w:t>ивязанным к ним.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Кету — обладатель гороскопа явится причиной страдания и беспокойства для членов своей семьи. Он будет страдать от расстройства </w:t>
      </w:r>
      <w:r>
        <w:rPr>
          <w:rStyle w:val="41"/>
          <w:color w:val="000000"/>
          <w:sz w:val="24"/>
        </w:rPr>
        <w:t>вата-доши.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3" w:name="bookmark143"/>
      <w:r>
        <w:rPr>
          <w:rStyle w:val="6Tahoma"/>
          <w:rFonts w:ascii="Times New Roman" w:hAnsi="Times New Roman" w:cs="Times New Roman"/>
          <w:b/>
          <w:color w:val="000000"/>
          <w:sz w:val="24"/>
        </w:rPr>
        <w:t>РАХУ И КЕТУ ВО 2-м ДОМЕ</w:t>
      </w:r>
      <w:bookmarkEnd w:id="143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5-6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Lagnad dvitiye rahuketvoh 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Nirdhanah dehavyadhih putrasokah s</w:t>
      </w:r>
      <w:r>
        <w:rPr>
          <w:rStyle w:val="124"/>
          <w:i/>
          <w:color w:val="000000"/>
          <w:sz w:val="24"/>
        </w:rPr>
        <w:t>yamavarnah (5) Papayute cubuke larimchanam (6)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Человек, у которого Раху или Кету в гороскопе занимают 2-й дом, будет бедным, болезненным, перенесет потерю детей. Если Раху или Кету соединен с неблагоприятной планетой, у владельца гороскопа будет отметина и</w:t>
      </w:r>
      <w:r>
        <w:rPr>
          <w:rStyle w:val="1412pt4"/>
          <w:b/>
          <w:i/>
          <w:color w:val="000000"/>
        </w:rPr>
        <w:t>ли родинка на губах.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обладателю гороскопа будет свойственны двусмысленность в речи и гневливость. При таком положении Раху возможны болезни ротовой полости и богатство по милости царя или правительства.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Кету — отсутствие </w:t>
      </w:r>
      <w:r>
        <w:rPr>
          <w:rStyle w:val="116"/>
          <w:color w:val="000000"/>
          <w:sz w:val="24"/>
        </w:rPr>
        <w:t>богатства и образования. Владелец гороскопа будет иметь грубую и вульгарную речь, плохое зрение и будет зависеть от других в отношении пищи.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Раху — семья обладателя гороскопа будет разрушена. Сам он станет бесстрашным, но лживым. Чтобы </w:t>
      </w:r>
      <w:r>
        <w:rPr>
          <w:rStyle w:val="116"/>
          <w:color w:val="000000"/>
          <w:sz w:val="24"/>
        </w:rPr>
        <w:t>спасти свое богатство, ему придется уничтожить врагов.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болезни полости рта, враждебные отношения с царем или правительством, потеря богатства и неприятности от членов семьи ждут владельца гороскопа. Если Кету находится во 2-м доме в знаках Овна, Бли</w:t>
      </w:r>
      <w:r>
        <w:rPr>
          <w:rStyle w:val="116"/>
          <w:color w:val="000000"/>
          <w:sz w:val="24"/>
        </w:rPr>
        <w:t>знецов или Девы, он проведет свою жизнь в комфорте.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 КЕТУ В 3-м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7-8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Lagnat trfiye rahuketvoh 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Tilanispavamudrakodravasamrddhivan (7) subhayute kant halan chanam (8)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  <w:lang w:eastAsia="en-US"/>
        </w:rPr>
        <w:t>!</w:t>
      </w:r>
      <w:r>
        <w:rPr>
          <w:rStyle w:val="1412pt4"/>
          <w:b/>
          <w:i/>
          <w:color w:val="000000"/>
        </w:rPr>
        <w:t>Изобилие масличных семян типа горчичных, кун- жутовых, сезамовых, ж</w:t>
      </w:r>
      <w:r>
        <w:rPr>
          <w:rStyle w:val="1412pt4"/>
          <w:b/>
          <w:i/>
          <w:color w:val="000000"/>
        </w:rPr>
        <w:t>дет обладателя гороскопа. Если Раху или Кету в его гороскопе соединены с благоприятными планетами, он будет иметь отметину или родинку на шее.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решительность, твердость характера, богатство, почет и уважение окружающих, до</w:t>
      </w:r>
      <w:r>
        <w:rPr>
          <w:rStyle w:val="116"/>
          <w:color w:val="000000"/>
          <w:sz w:val="24"/>
        </w:rPr>
        <w:t>лгая жизнь, враждебные отношения со своими братьями.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богатство, могущество, долгая жизнь, известность и хорошая репутация. Владелец гороскопа будет иметь в изобилии продукты сельского хозяйства. Он будет счастлив со своей женой и, возможно, перенесе</w:t>
      </w:r>
      <w:r>
        <w:rPr>
          <w:rStyle w:val="116"/>
          <w:color w:val="000000"/>
          <w:sz w:val="24"/>
        </w:rPr>
        <w:t>т потерю братьев.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Великая смелость.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Победа над врагами, частые споры и ссоры, отсутствие друзей, успех и процветание.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 КЕТУ В 4-м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9-10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Lagnac caturthe rahuketuphalam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4"/>
          <w:i/>
          <w:color w:val="000000"/>
          <w:sz w:val="24"/>
        </w:rPr>
        <w:t>BahubhUsan asamrddhah jayadvayamsevakah</w:t>
      </w:r>
      <w:r>
        <w:rPr>
          <w:rStyle w:val="124"/>
          <w:i/>
          <w:color w:val="000000"/>
          <w:sz w:val="24"/>
        </w:rPr>
        <w:t xml:space="preserve"> matrkle- sah papayute niscayena (9) subhayutadrst e na dos ah. </w:t>
      </w:r>
      <w:r>
        <w:rPr>
          <w:rStyle w:val="124"/>
          <w:i/>
          <w:color w:val="000000"/>
          <w:sz w:val="24"/>
          <w:lang w:val="ru-RU"/>
        </w:rPr>
        <w:t>(10)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Человек, у которого одна из призрачных планет занимает 4-й дом гороскопа, будет иметь много украшений и драгоценностей, но занимать подчиненное положение. Он женится дважды. Если Раху или</w:t>
      </w:r>
      <w:r>
        <w:rPr>
          <w:rStyle w:val="1412pt4"/>
          <w:b/>
          <w:i/>
          <w:color w:val="000000"/>
        </w:rPr>
        <w:t xml:space="preserve"> Кету соединены с пагубной планетой, мать владельца гороскопа ждут страдания, но этого не произойдет, когда призрачные планеты соединены с благоприятной планетой.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обладатель гороскопа будет глуп. Он принесет много беспоко</w:t>
      </w:r>
      <w:r>
        <w:rPr>
          <w:rStyle w:val="116"/>
          <w:color w:val="000000"/>
          <w:sz w:val="24"/>
        </w:rPr>
        <w:t>йства окружающим, проживет недолго и будет редко счастлив.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жизнь в чужом доме, ранняя смерть матери, несчастья, потеря земли и сельскохозяйственных угодий ждет владельца гороскопа. Возможно, ему придется покинуть свою родину.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7"/>
          <w:i/>
          <w:color w:val="000000"/>
          <w:sz w:val="24"/>
        </w:rPr>
        <w:t>“</w:t>
      </w:r>
      <w:r>
        <w:rPr>
          <w:rStyle w:val="17118"/>
          <w:i/>
          <w:color w:val="000000"/>
          <w:sz w:val="24"/>
        </w:rPr>
        <w:t>Чаматкар-чинтамани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</w:t>
      </w:r>
      <w:r>
        <w:rPr>
          <w:rStyle w:val="116"/>
          <w:color w:val="000000"/>
          <w:sz w:val="24"/>
        </w:rPr>
        <w:t>у — мать обладателя гороскопа будет болезненной. Расположение Раху в Овне, Раке или Деве принесет высокое положение в обществе.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владелец гороскопа не будет иметь счастья от матери и друзей, в своем собственном доме проживет недолго, а собственность,</w:t>
      </w:r>
      <w:r>
        <w:rPr>
          <w:rStyle w:val="116"/>
          <w:color w:val="000000"/>
          <w:sz w:val="24"/>
        </w:rPr>
        <w:t xml:space="preserve"> полученную от отца, пустит по ветру.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 КЕТУ В 5-м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11-13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Lagnat pan came rahuketvoh 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Putrabhavah sarvasapat sutaksayah (11) Naga pratist- haya putrapraptih (12) Pavanavyadhih durmargT rajakopah dust agramavasl (13)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бездетность или пот</w:t>
      </w:r>
      <w:r>
        <w:rPr>
          <w:rStyle w:val="1412pt4"/>
          <w:b/>
          <w:i/>
          <w:color w:val="000000"/>
        </w:rPr>
        <w:t>еря детей вследствие гнева Змеиного бога ожидает владельца гороскопа. После проведения пуджи Нага-пратиме</w:t>
      </w:r>
      <w:r>
        <w:rPr>
          <w:rStyle w:val="1412pt4"/>
          <w:b/>
          <w:i/>
          <w:color w:val="000000"/>
        </w:rPr>
        <w:footnoteReference w:id="8"/>
      </w:r>
      <w:r>
        <w:rPr>
          <w:rStyle w:val="1412pt4"/>
          <w:b/>
          <w:i/>
          <w:color w:val="000000"/>
        </w:rPr>
        <w:t xml:space="preserve"> он будет награжден детьми. Обладатель гороскопа подвергнется гневу царя или правительства, будет совершать неблагочестивые поступки, жить в плохих ме</w:t>
      </w:r>
      <w:r>
        <w:rPr>
          <w:rStyle w:val="1412pt4"/>
          <w:b/>
          <w:i/>
          <w:color w:val="000000"/>
        </w:rPr>
        <w:t>стах и страдать от вата-расстройств.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7"/>
          <w:i/>
          <w:color w:val="000000"/>
          <w:sz w:val="24"/>
        </w:rPr>
        <w:t>“</w:t>
      </w:r>
      <w:r>
        <w:rPr>
          <w:rStyle w:val="17118"/>
          <w:i/>
          <w:color w:val="000000"/>
          <w:sz w:val="24"/>
        </w:rPr>
        <w:t>Пхаладипика”.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бездетность, жестокость, болезни желудка.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потеря детей, отсутствие мудрости и жестокий нрав.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7"/>
          <w:i/>
          <w:color w:val="000000"/>
          <w:sz w:val="24"/>
        </w:rPr>
        <w:t>“</w:t>
      </w:r>
      <w:r>
        <w:rPr>
          <w:rStyle w:val="17118"/>
          <w:i/>
          <w:color w:val="000000"/>
          <w:sz w:val="24"/>
        </w:rPr>
        <w:t>Чаматкар-чинтамани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владелец гороскопа будет иметь сына и испытывать бес</w:t>
      </w:r>
      <w:r>
        <w:rPr>
          <w:rStyle w:val="116"/>
          <w:color w:val="000000"/>
          <w:sz w:val="24"/>
        </w:rPr>
        <w:t>покойства от своей жены. Его ждут болезни желудка.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болезни желудка, малое количество детей. Несмотря на свою смелость, обладатель гороскопа будет находиться в зависимом положении от других людей.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ИЛИ КЕТУ В 6-м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14-16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Lagnat sast he r</w:t>
      </w:r>
      <w:r>
        <w:rPr>
          <w:rStyle w:val="124"/>
          <w:i/>
          <w:color w:val="000000"/>
          <w:sz w:val="24"/>
        </w:rPr>
        <w:t>ahuketvoh 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4"/>
          <w:i/>
          <w:color w:val="000000"/>
          <w:sz w:val="24"/>
        </w:rPr>
        <w:t xml:space="preserve">DhTravan atisukhT (14) Induyute rajastrl bhogl (15)Nir- dhanah corah. </w:t>
      </w:r>
      <w:r>
        <w:rPr>
          <w:rStyle w:val="124"/>
          <w:i/>
          <w:color w:val="000000"/>
          <w:sz w:val="24"/>
          <w:lang w:val="ru-RU"/>
        </w:rPr>
        <w:t>(16)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Человек, у которого призрачные планеты занимают 6-й дом, будет терпелив и счастлив. Если Раху или Кету находятся в соединении с Луной, можно ожидать сексуальных свя</w:t>
      </w:r>
      <w:r>
        <w:rPr>
          <w:rStyle w:val="1412pt4"/>
          <w:b/>
          <w:i/>
          <w:color w:val="000000"/>
        </w:rPr>
        <w:t>зей с женщинами из царской семьи, бедность и склонность к воровству.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  <w:vertAlign w:val="superscript"/>
        </w:rPr>
        <w:t>и</w:t>
      </w:r>
      <w:r>
        <w:rPr>
          <w:rStyle w:val="17118"/>
          <w:i/>
          <w:color w:val="000000"/>
          <w:sz w:val="24"/>
        </w:rPr>
        <w:t>Пхаладипика”: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богатство, могущественные враги, долгая жизнь и болезни ануса.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благородство, решительность, слава и авторитет.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обл</w:t>
      </w:r>
      <w:r>
        <w:rPr>
          <w:rStyle w:val="116"/>
          <w:color w:val="000000"/>
          <w:sz w:val="24"/>
        </w:rPr>
        <w:t>адатель гороскопа будет мужественным, сильным, богатым и уничтожит своих врагов.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Кету — владение крупным рогатым скотом и потеря репутации из-за дяди по матери ждет человека, в чьем гороскопе Кету располагается в 6-м доме. Он будет иметь хорошее здоровье, </w:t>
      </w:r>
      <w:r>
        <w:rPr>
          <w:rStyle w:val="116"/>
          <w:color w:val="000000"/>
          <w:sz w:val="24"/>
        </w:rPr>
        <w:t>но ограниченный интеллект.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ИЛИ КЕТУ В 7-м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17-21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Lagnatsaptame rahuketvoh 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 xml:space="preserve">Daradvayamtanmadhye prathamastri nasah </w:t>
      </w:r>
      <w:r>
        <w:rPr>
          <w:rStyle w:val="17115"/>
          <w:i/>
          <w:color w:val="000000"/>
          <w:spacing w:val="0"/>
          <w:sz w:val="24"/>
        </w:rPr>
        <w:t>dvitlye</w:t>
      </w:r>
      <w:r>
        <w:rPr>
          <w:rStyle w:val="17118"/>
          <w:i/>
          <w:color w:val="000000"/>
          <w:sz w:val="24"/>
          <w:lang w:val="en-US" w:eastAsia="en-US"/>
        </w:rPr>
        <w:t xml:space="preserve"> ka- latre gulmavyadhih </w:t>
      </w:r>
      <w:r>
        <w:rPr>
          <w:rStyle w:val="17115"/>
          <w:i/>
          <w:color w:val="000000"/>
          <w:spacing w:val="0"/>
          <w:sz w:val="24"/>
        </w:rPr>
        <w:t>(17)</w:t>
      </w:r>
      <w:r>
        <w:rPr>
          <w:rStyle w:val="17118"/>
          <w:i/>
          <w:color w:val="000000"/>
          <w:sz w:val="24"/>
          <w:lang w:val="en-US" w:eastAsia="en-US"/>
        </w:rPr>
        <w:t xml:space="preserve"> Papayute gandotpattih </w:t>
      </w:r>
      <w:r>
        <w:rPr>
          <w:rStyle w:val="17115"/>
          <w:i/>
          <w:color w:val="000000"/>
          <w:spacing w:val="0"/>
          <w:sz w:val="24"/>
        </w:rPr>
        <w:t>(18)</w:t>
      </w:r>
      <w:r>
        <w:rPr>
          <w:rStyle w:val="17118"/>
          <w:i/>
          <w:color w:val="000000"/>
          <w:sz w:val="24"/>
          <w:lang w:val="en-US" w:eastAsia="en-US"/>
        </w:rPr>
        <w:t xml:space="preserve"> subhayute gandanivrttih </w:t>
      </w:r>
      <w:r>
        <w:rPr>
          <w:rStyle w:val="17115"/>
          <w:i/>
          <w:color w:val="000000"/>
          <w:spacing w:val="0"/>
          <w:sz w:val="24"/>
        </w:rPr>
        <w:t>(19)</w:t>
      </w:r>
      <w:r>
        <w:rPr>
          <w:rStyle w:val="17118"/>
          <w:i/>
          <w:color w:val="000000"/>
          <w:sz w:val="24"/>
          <w:lang w:val="en-US" w:eastAsia="en-US"/>
        </w:rPr>
        <w:t xml:space="preserve"> Niyamena daradvayam </w:t>
      </w:r>
      <w:r>
        <w:rPr>
          <w:rStyle w:val="17115"/>
          <w:i/>
          <w:color w:val="000000"/>
          <w:spacing w:val="0"/>
          <w:sz w:val="24"/>
        </w:rPr>
        <w:t>(20)</w:t>
      </w:r>
      <w:r>
        <w:rPr>
          <w:rStyle w:val="17118"/>
          <w:i/>
          <w:color w:val="000000"/>
          <w:sz w:val="24"/>
          <w:lang w:val="en-US" w:eastAsia="en-US"/>
        </w:rPr>
        <w:t xml:space="preserve"> subh</w:t>
      </w:r>
      <w:r>
        <w:rPr>
          <w:rStyle w:val="17118"/>
          <w:i/>
          <w:color w:val="000000"/>
          <w:sz w:val="24"/>
          <w:lang w:val="en-US" w:eastAsia="en-US"/>
        </w:rPr>
        <w:t xml:space="preserve">ayute ekameva </w:t>
      </w:r>
      <w:r>
        <w:rPr>
          <w:rStyle w:val="17115"/>
          <w:i/>
          <w:color w:val="000000"/>
          <w:spacing w:val="0"/>
          <w:sz w:val="24"/>
        </w:rPr>
        <w:t>(21)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  <w:lang w:val="en-US" w:eastAsia="en-US"/>
        </w:rPr>
        <w:t>tfDea</w:t>
      </w:r>
      <w:r>
        <w:rPr>
          <w:rStyle w:val="1412pt4"/>
          <w:b/>
          <w:i/>
          <w:color w:val="000000"/>
          <w:lang w:eastAsia="en-US"/>
        </w:rPr>
        <w:t xml:space="preserve"> </w:t>
      </w:r>
      <w:r>
        <w:rPr>
          <w:rStyle w:val="1412pt4"/>
          <w:b/>
          <w:i/>
          <w:color w:val="000000"/>
        </w:rPr>
        <w:t>брака ждет обладателя гороскопа. Первая жена умрет, а вторая будет страдать от опухоли. Если Раху или Кету соединены с благоприятной планетой, ожидается один брак.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>— владелец гороскопа будет иметь н</w:t>
      </w:r>
      <w:r>
        <w:rPr>
          <w:rStyle w:val="116"/>
          <w:color w:val="000000"/>
          <w:sz w:val="24"/>
        </w:rPr>
        <w:t>езависимый характер и потеряет свое богатство и половую силу через связи с женщинами. Он станет вдовцом.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унижение, связи с неблагочестивыми женщинами, разлука со своей женой, кишечные расстройства.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>— потеря жены.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>— жена</w:t>
      </w:r>
      <w:r>
        <w:rPr>
          <w:rStyle w:val="116"/>
          <w:color w:val="000000"/>
          <w:sz w:val="24"/>
        </w:rPr>
        <w:t xml:space="preserve"> и дети владельца гороскопа будут болезненными. Возможна потеря богатства и угроза от воды. Человек, у которого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расположена в </w:t>
      </w:r>
      <w:r>
        <w:rPr>
          <w:rStyle w:val="51"/>
          <w:color w:val="000000"/>
          <w:spacing w:val="0"/>
          <w:sz w:val="24"/>
        </w:rPr>
        <w:t xml:space="preserve">Скорпионе, </w:t>
      </w:r>
      <w:r>
        <w:rPr>
          <w:rStyle w:val="116"/>
          <w:color w:val="000000"/>
          <w:sz w:val="24"/>
        </w:rPr>
        <w:t>всегда будет счастлив.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ИЛИ КЕТУ В 8-м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22-23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 xml:space="preserve">Lagnad as </w:t>
      </w:r>
      <w:r>
        <w:rPr>
          <w:rStyle w:val="17115"/>
          <w:i/>
          <w:color w:val="000000"/>
          <w:spacing w:val="0"/>
          <w:sz w:val="24"/>
        </w:rPr>
        <w:t>tame</w:t>
      </w:r>
      <w:r>
        <w:rPr>
          <w:rStyle w:val="17118"/>
          <w:i/>
          <w:color w:val="000000"/>
          <w:sz w:val="24"/>
          <w:lang w:val="en-US" w:eastAsia="en-US"/>
        </w:rPr>
        <w:t xml:space="preserve"> rahuketvoh phalam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  <w:lang w:val="en-US" w:eastAsia="en-US"/>
        </w:rPr>
        <w:t>Atirogi dvatrimsadvar</w:t>
      </w:r>
      <w:r>
        <w:rPr>
          <w:rStyle w:val="17118"/>
          <w:i/>
          <w:color w:val="000000"/>
          <w:sz w:val="24"/>
          <w:lang w:val="en-US" w:eastAsia="en-US"/>
        </w:rPr>
        <w:t xml:space="preserve">sayusmana </w:t>
      </w:r>
      <w:r>
        <w:rPr>
          <w:rStyle w:val="17115"/>
          <w:i/>
          <w:color w:val="000000"/>
          <w:spacing w:val="0"/>
          <w:sz w:val="24"/>
        </w:rPr>
        <w:t>(22)</w:t>
      </w:r>
      <w:r>
        <w:rPr>
          <w:rStyle w:val="17118"/>
          <w:i/>
          <w:color w:val="000000"/>
          <w:sz w:val="24"/>
          <w:lang w:val="en-US" w:eastAsia="en-US"/>
        </w:rPr>
        <w:t xml:space="preserve"> subhayutepan ca- catvarirhsadvars e bhavadhipe balayute svoccesast ivarsan iva jTvitam </w:t>
      </w:r>
      <w:r>
        <w:rPr>
          <w:rStyle w:val="17115"/>
          <w:i/>
          <w:color w:val="000000"/>
          <w:spacing w:val="0"/>
          <w:sz w:val="24"/>
        </w:rPr>
        <w:t>(23)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>\эсли Раху или Кету находятся в 8-м доме, владелец гороскопа будет очень болезненным, а продолжительность его жизни составит 32 года. В случае соедин</w:t>
      </w:r>
      <w:r>
        <w:rPr>
          <w:rStyle w:val="1412pt4"/>
          <w:b/>
          <w:i/>
          <w:color w:val="000000"/>
        </w:rPr>
        <w:t>ения призрачных планет с благоприятными, обладатель гороскопа проживет 45 лет. Он доживет до 60-ти лет, если хозяин 8-го дома силен или располагается в своем знаке экзальтации.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  <w:r>
        <w:rPr>
          <w:rStyle w:val="17117"/>
          <w:i/>
          <w:color w:val="000000"/>
          <w:sz w:val="24"/>
        </w:rPr>
        <w:t xml:space="preserve">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>— небольшая продолжительность жизни будет у</w:t>
      </w:r>
      <w:r>
        <w:rPr>
          <w:rStyle w:val="116"/>
          <w:color w:val="000000"/>
          <w:sz w:val="24"/>
        </w:rPr>
        <w:t xml:space="preserve"> хозяина гороскопа. Он совершит плохие поступки, испытает бедствия и станет страдать от ревматизма. У него будет несколько детей.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>— препятствия во всех начинаниях ждут владельца гороскопа. Он будет разлучен с близкими и дорогими ему людьми, проживет к</w:t>
      </w:r>
      <w:r>
        <w:rPr>
          <w:rStyle w:val="116"/>
          <w:color w:val="000000"/>
          <w:sz w:val="24"/>
        </w:rPr>
        <w:t>ороткую жизнь и, возможно, будет ранен оружием. Характер его будет вспыльчивым и сварливым.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>— владелец гороскопа будет лишен отцовской собственности и провозглашен внекастовым своими родственниками. Он станет уважаем царем и ученым</w:t>
      </w:r>
      <w:r>
        <w:rPr>
          <w:rStyle w:val="116"/>
          <w:color w:val="000000"/>
          <w:sz w:val="24"/>
        </w:rPr>
        <w:t xml:space="preserve">и людьми, но члены семьи будут иметь мало почтения к нему. В отношении здоровья можно отметить расстройства </w:t>
      </w:r>
      <w:r>
        <w:rPr>
          <w:rStyle w:val="115"/>
          <w:color w:val="000000"/>
          <w:sz w:val="24"/>
        </w:rPr>
        <w:t>вата-доши.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— обладателю гороскопа будет угрожать опасность от падения с лошади и страдания от геммороя. Человек, у которого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51"/>
          <w:color w:val="000000"/>
          <w:spacing w:val="0"/>
          <w:sz w:val="24"/>
        </w:rPr>
        <w:t>8-</w:t>
      </w:r>
      <w:r>
        <w:rPr>
          <w:rStyle w:val="51"/>
          <w:color w:val="000000"/>
          <w:spacing w:val="0"/>
          <w:sz w:val="24"/>
        </w:rPr>
        <w:t xml:space="preserve">м доме, </w:t>
      </w:r>
      <w:r>
        <w:rPr>
          <w:rStyle w:val="116"/>
          <w:color w:val="000000"/>
          <w:sz w:val="24"/>
        </w:rPr>
        <w:t xml:space="preserve">испытает недостаток в деньгах. Богатство можно ожидать, когда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51"/>
          <w:color w:val="000000"/>
          <w:spacing w:val="0"/>
          <w:sz w:val="24"/>
        </w:rPr>
        <w:t xml:space="preserve">Скорпионе, Деве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51"/>
          <w:color w:val="000000"/>
          <w:spacing w:val="0"/>
          <w:sz w:val="24"/>
        </w:rPr>
        <w:t>Овне.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 КЕТУ В 9-м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Сутра</w:t>
      </w:r>
      <w:r>
        <w:rPr>
          <w:rStyle w:val="17118"/>
          <w:i/>
          <w:color w:val="000000"/>
          <w:sz w:val="24"/>
          <w:lang w:val="en-US"/>
        </w:rPr>
        <w:t xml:space="preserve"> 24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>Lagnannavame rahuketvoh phalam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 xml:space="preserve">Putrahinah sUdrastrTsambhogT sevakah dharmahTnah </w:t>
      </w:r>
      <w:r>
        <w:rPr>
          <w:rStyle w:val="1412pt3"/>
          <w:b/>
          <w:i/>
          <w:color w:val="000000"/>
        </w:rPr>
        <w:t>(24)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Человек</w:t>
      </w:r>
      <w:r>
        <w:rPr>
          <w:rStyle w:val="17118"/>
          <w:i/>
          <w:color w:val="000000"/>
          <w:sz w:val="24"/>
          <w:lang w:eastAsia="en-US"/>
        </w:rPr>
        <w:t xml:space="preserve">, </w:t>
      </w:r>
      <w:r>
        <w:rPr>
          <w:rStyle w:val="17118"/>
          <w:i/>
          <w:color w:val="000000"/>
          <w:sz w:val="24"/>
        </w:rPr>
        <w:t>у которого Раху и</w:t>
      </w:r>
      <w:r>
        <w:rPr>
          <w:rStyle w:val="17118"/>
          <w:i/>
          <w:color w:val="000000"/>
          <w:sz w:val="24"/>
        </w:rPr>
        <w:t>ли Кету располагаются в 9-м доме, будет нерелигиозен, бездетен, занимать подчиненное положение и иметь близость с женщи- нами-шудрами.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речь обладателя гороскопа будет резкой, он не совершит каких-либо благотворительных ил</w:t>
      </w:r>
      <w:r>
        <w:rPr>
          <w:rStyle w:val="116"/>
          <w:color w:val="000000"/>
          <w:sz w:val="24"/>
        </w:rPr>
        <w:t>и милосердных дел, но станет лидером деревни или города.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владелец гороскопа лишится отца, будет неудачлив, беден, совершит неправедные поступки.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владелец гороскопа будет исполнен благих качеств и совершит паломничество п</w:t>
      </w:r>
      <w:r>
        <w:rPr>
          <w:rStyle w:val="116"/>
          <w:color w:val="000000"/>
          <w:sz w:val="24"/>
        </w:rPr>
        <w:t>о святым местам.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богатство обладатель гороскопа заработает с помощью иностранцев.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 КЕТУ В 10-м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25-28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>Lagnad dasame rahuketvoh phalam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  <w:lang w:val="en-US"/>
        </w:rPr>
      </w:pPr>
      <w:r>
        <w:rPr>
          <w:rStyle w:val="1412pt4"/>
          <w:b/>
          <w:i/>
          <w:color w:val="000000"/>
          <w:lang w:val="en-US" w:eastAsia="en-US"/>
        </w:rPr>
        <w:t xml:space="preserve">Vitantusangamah </w:t>
      </w:r>
      <w:r>
        <w:rPr>
          <w:rStyle w:val="1412pt2"/>
          <w:b/>
          <w:i/>
          <w:color w:val="000000"/>
          <w:spacing w:val="0"/>
        </w:rPr>
        <w:t>(25)</w:t>
      </w:r>
      <w:r>
        <w:rPr>
          <w:rStyle w:val="1412pt4"/>
          <w:b/>
          <w:i/>
          <w:color w:val="000000"/>
          <w:lang w:val="en-US" w:eastAsia="en-US"/>
        </w:rPr>
        <w:t xml:space="preserve"> Durgramavasah </w:t>
      </w:r>
      <w:r>
        <w:rPr>
          <w:rStyle w:val="1412pt2"/>
          <w:b/>
          <w:i/>
          <w:color w:val="000000"/>
          <w:spacing w:val="0"/>
        </w:rPr>
        <w:t>(26)</w:t>
      </w:r>
      <w:r>
        <w:rPr>
          <w:rStyle w:val="1412pt4"/>
          <w:b/>
          <w:i/>
          <w:color w:val="000000"/>
          <w:lang w:val="en-US" w:eastAsia="en-US"/>
        </w:rPr>
        <w:t xml:space="preserve"> subhayute na dos ah </w:t>
      </w:r>
      <w:r>
        <w:rPr>
          <w:rStyle w:val="1412pt2"/>
          <w:b/>
          <w:i/>
          <w:color w:val="000000"/>
          <w:spacing w:val="0"/>
        </w:rPr>
        <w:t>(27)</w:t>
      </w:r>
      <w:r>
        <w:rPr>
          <w:rStyle w:val="1412pt4"/>
          <w:b/>
          <w:i/>
          <w:color w:val="000000"/>
          <w:lang w:val="en-US" w:eastAsia="en-US"/>
        </w:rPr>
        <w:t xml:space="preserve"> Kavyavyasanah </w:t>
      </w:r>
      <w:r>
        <w:rPr>
          <w:rStyle w:val="1412pt2"/>
          <w:b/>
          <w:i/>
          <w:color w:val="000000"/>
          <w:spacing w:val="0"/>
        </w:rPr>
        <w:t>(28)</w:t>
      </w:r>
    </w:p>
    <w:p w:rsidR="00000000" w:rsidRDefault="008A16BA">
      <w:pPr>
        <w:pStyle w:val="251"/>
        <w:shd w:val="clear" w:color="auto" w:fill="auto"/>
        <w:spacing w:before="0" w:line="240" w:lineRule="auto"/>
        <w:ind w:firstLine="544"/>
      </w:pPr>
      <w:r>
        <w:rPr>
          <w:rStyle w:val="250"/>
          <w:b/>
          <w:i/>
          <w:color w:val="000000"/>
        </w:rPr>
        <w:t>ОКмзнь в трущоб</w:t>
      </w:r>
      <w:r>
        <w:rPr>
          <w:rStyle w:val="250"/>
          <w:b/>
          <w:i/>
          <w:color w:val="000000"/>
        </w:rPr>
        <w:t>ах и сексуальные связи с вдовами ожидают владельца гороскопа. Но если Раху или Кету соединены с благоприятной планетой, жить он сможет в хороших домах. Человек, у которого призрачные планеты располагаются в 10-м доме, будет интересоваться поэзией.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</w:t>
      </w: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обладатель гороскопа будет иметь мало детей, не совершит благих деяний, но станет бесстрашным и знаменитым.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владелец гороскопа совершит неблагочестивые поступки, но прославится за свою смелость.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Раху — </w:t>
      </w:r>
      <w:r>
        <w:rPr>
          <w:rStyle w:val="116"/>
          <w:color w:val="000000"/>
          <w:sz w:val="24"/>
        </w:rPr>
        <w:t>человек, у которого Раху располагается в 10-м доме, предпочтет общество иностранцев и прекрасных женщин, растратит деньги на спиртные напитки, совершит жестокие поступки.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обладателя гороскопа постигнут горести и неудачи. От отца он не узнает счастья</w:t>
      </w:r>
      <w:r>
        <w:rPr>
          <w:rStyle w:val="116"/>
          <w:color w:val="000000"/>
          <w:sz w:val="24"/>
        </w:rPr>
        <w:t>. Если Кету находится в Овне, Деве или Скорпионе, хозяин гороскопа победит своих врагов.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РАХУ ИЛИ КЕТУ В 11 -м ДОМЕ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29-30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Lagnad ekadase rahuketvoh 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Putraih samrddhah, (29) Dhanadhanyasamrddhah (30)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 xml:space="preserve">владелец гороскопа будет благословлен детьми </w:t>
      </w:r>
      <w:r>
        <w:rPr>
          <w:rStyle w:val="1412pt4"/>
          <w:b/>
          <w:i/>
          <w:color w:val="000000"/>
        </w:rPr>
        <w:t>и богат.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Другие мнения: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богатство и долгая жизнь. Владелец гороскопа будет иметь мало детей и страдать от болезней ушей.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обладатель гороскопа накопит богатство, будет жить в комфорте и достигнет успеха во всех своих начинаниях.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</w:t>
      </w:r>
      <w:r>
        <w:rPr>
          <w:rStyle w:val="17118"/>
          <w:i/>
          <w:color w:val="000000"/>
          <w:sz w:val="24"/>
        </w:rPr>
        <w:t>Чаматкар-чинтамани 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счастье от детей и богатство через иностранцев ждут владельца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обладатель гороскопа будет иметь огромные доходы. Он станет образованным и удачливым, но его потомки не обретут счастья.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4" w:name="bookmark144"/>
      <w:r>
        <w:rPr>
          <w:rStyle w:val="6Tahoma"/>
          <w:rFonts w:ascii="Times New Roman" w:hAnsi="Times New Roman" w:cs="Times New Roman"/>
          <w:b/>
          <w:color w:val="000000"/>
          <w:sz w:val="24"/>
        </w:rPr>
        <w:t>РАХУ ИЛИ КЕТУ В 12-м ДОМЕ</w:t>
      </w:r>
      <w:bookmarkEnd w:id="144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17118"/>
          <w:i/>
          <w:color w:val="000000"/>
          <w:sz w:val="24"/>
        </w:rPr>
        <w:t>Сутры</w:t>
      </w:r>
      <w:r>
        <w:rPr>
          <w:rStyle w:val="17118"/>
          <w:i/>
          <w:color w:val="000000"/>
          <w:sz w:val="24"/>
          <w:lang w:val="en-US"/>
        </w:rPr>
        <w:t xml:space="preserve"> 31-32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Lagnad dvadase rahuketvoh phalam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4"/>
          <w:i/>
          <w:color w:val="000000"/>
          <w:sz w:val="24"/>
        </w:rPr>
        <w:t>Alpaputrah (31) NetrarogT papagatih (32)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4"/>
          <w:b/>
          <w:i/>
          <w:color w:val="000000"/>
        </w:rPr>
        <w:t xml:space="preserve">ЯТри таком расположении призрачных планет возможны глазные болезни. Обладатель гороскопа будет иметь </w:t>
      </w:r>
      <w:r>
        <w:rPr>
          <w:rStyle w:val="14112"/>
          <w:b/>
          <w:i/>
          <w:color w:val="000000"/>
          <w:sz w:val="24"/>
        </w:rPr>
        <w:t xml:space="preserve">мало </w:t>
      </w:r>
      <w:r>
        <w:rPr>
          <w:rStyle w:val="1412pt4"/>
          <w:b/>
          <w:i/>
          <w:color w:val="000000"/>
        </w:rPr>
        <w:t>детей. Он отправится в низшие миры</w:t>
      </w:r>
      <w:r>
        <w:rPr>
          <w:rStyle w:val="1412pt4"/>
          <w:b/>
          <w:i/>
          <w:color w:val="000000"/>
        </w:rPr>
        <w:footnoteReference w:id="9"/>
      </w:r>
      <w:r>
        <w:rPr>
          <w:rStyle w:val="1412pt4"/>
          <w:b/>
          <w:i/>
          <w:color w:val="000000"/>
        </w:rPr>
        <w:t xml:space="preserve"> после своей смерти.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5" w:name="bookmark145"/>
      <w:r>
        <w:rPr>
          <w:rStyle w:val="6Tahoma"/>
          <w:rFonts w:ascii="Times New Roman" w:hAnsi="Times New Roman" w:cs="Times New Roman"/>
          <w:b/>
          <w:color w:val="000000"/>
          <w:sz w:val="24"/>
        </w:rPr>
        <w:t>Другие м</w:t>
      </w:r>
      <w:r>
        <w:rPr>
          <w:rStyle w:val="6Tahoma"/>
          <w:rFonts w:ascii="Times New Roman" w:hAnsi="Times New Roman" w:cs="Times New Roman"/>
          <w:b/>
          <w:color w:val="000000"/>
          <w:sz w:val="24"/>
        </w:rPr>
        <w:t>нения:</w:t>
      </w:r>
      <w:bookmarkEnd w:id="145"/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“Пхаладипика”: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неблагочестивые поступки и расточительство.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владелец гороскопа станет втайне грешить и тратить деньги на дурные цели. Ему будут присущи глазные болезни.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“Чаматкар-чинтамани”: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Раху — бедность, неудачи и дружба со злонамер</w:t>
      </w:r>
      <w:r>
        <w:rPr>
          <w:rStyle w:val="116"/>
          <w:color w:val="000000"/>
          <w:sz w:val="24"/>
        </w:rPr>
        <w:t>енными людьми.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Кету — обладатель гороскопа будет подобен царю и победит своих врагов. Он станет заниматься благотворительностью и будет иметь глазные болезни.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Комментарии: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Хотелось бы добавить несколько важных замечаний, касающихся положения </w:t>
      </w: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в </w:t>
      </w:r>
      <w:r>
        <w:rPr>
          <w:rStyle w:val="116"/>
          <w:color w:val="000000"/>
          <w:sz w:val="24"/>
        </w:rPr>
        <w:t xml:space="preserve">домах гороскопа. Относительно характеристик этих планет существует три основных мнения: они действуют как хозяин знака, который занимают, их природа подобна </w:t>
      </w:r>
      <w:r>
        <w:rPr>
          <w:rStyle w:val="51"/>
          <w:color w:val="000000"/>
          <w:spacing w:val="0"/>
          <w:sz w:val="24"/>
        </w:rPr>
        <w:t xml:space="preserve">Марсу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Сатурну, </w:t>
      </w:r>
      <w:r>
        <w:rPr>
          <w:rStyle w:val="116"/>
          <w:color w:val="000000"/>
          <w:sz w:val="24"/>
        </w:rPr>
        <w:t>а также нижеприведенный взгляд Калидаса. Опытный астролог интуитивно понимает, как</w:t>
      </w:r>
      <w:r>
        <w:rPr>
          <w:rStyle w:val="116"/>
          <w:color w:val="000000"/>
          <w:sz w:val="24"/>
        </w:rPr>
        <w:t>ие влияния проводят призрачные планеты, когда анализирует гороскоп или составляет прогнозы.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Опираясь на знаменитый классический труд Калидаса </w:t>
      </w:r>
      <w:r>
        <w:rPr>
          <w:rStyle w:val="115"/>
          <w:color w:val="000000"/>
          <w:sz w:val="24"/>
        </w:rPr>
        <w:t>“Ут- тара-каламрита”,</w:t>
      </w:r>
      <w:r>
        <w:rPr>
          <w:rStyle w:val="116"/>
          <w:color w:val="000000"/>
          <w:sz w:val="24"/>
        </w:rPr>
        <w:t xml:space="preserve"> можно сказать, что будучи призрачными планетами, эти планеты не рассматриваются как хозяева </w:t>
      </w:r>
      <w:r>
        <w:rPr>
          <w:rStyle w:val="116"/>
          <w:color w:val="000000"/>
          <w:sz w:val="24"/>
        </w:rPr>
        <w:t xml:space="preserve">каких- либо домов или знаков. Если </w:t>
      </w: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находятся в соединении (в одном знаке) с планетой, то они принимают ее качества, становятся проводниками ее энергии, и в свои периоды, или </w:t>
      </w:r>
      <w:r>
        <w:rPr>
          <w:rStyle w:val="115"/>
          <w:color w:val="000000"/>
          <w:sz w:val="24"/>
        </w:rPr>
        <w:t>бхукти</w:t>
      </w:r>
      <w:r>
        <w:rPr>
          <w:rStyle w:val="116"/>
          <w:color w:val="000000"/>
          <w:sz w:val="24"/>
        </w:rPr>
        <w:t xml:space="preserve"> действуют подобно этой планете. Когда призрачные планеты не вст</w:t>
      </w:r>
      <w:r>
        <w:rPr>
          <w:rStyle w:val="116"/>
          <w:color w:val="000000"/>
          <w:sz w:val="24"/>
        </w:rPr>
        <w:t xml:space="preserve">упают в соединение — они дают результаты аспектирующей их планеты. И только тогда, когда </w:t>
      </w: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>не соединены и не аспектированы планетами, они действуют как хозяин знака, в котором они расположены.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Если один из двух узлов и хозяин триады будут располо</w:t>
      </w:r>
      <w:r>
        <w:rPr>
          <w:rStyle w:val="116"/>
          <w:color w:val="000000"/>
          <w:sz w:val="24"/>
        </w:rPr>
        <w:t xml:space="preserve">жены в соединении в </w:t>
      </w:r>
      <w:r>
        <w:rPr>
          <w:rStyle w:val="51"/>
          <w:color w:val="000000"/>
          <w:spacing w:val="0"/>
          <w:sz w:val="24"/>
        </w:rPr>
        <w:t xml:space="preserve">9-м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51"/>
          <w:color w:val="000000"/>
          <w:spacing w:val="0"/>
          <w:sz w:val="24"/>
        </w:rPr>
        <w:t xml:space="preserve">10-м домах </w:t>
      </w:r>
      <w:r>
        <w:rPr>
          <w:rStyle w:val="116"/>
          <w:color w:val="000000"/>
          <w:sz w:val="24"/>
        </w:rPr>
        <w:t xml:space="preserve">или если один из них будет в </w:t>
      </w:r>
      <w:r>
        <w:rPr>
          <w:rStyle w:val="51"/>
          <w:color w:val="000000"/>
          <w:spacing w:val="0"/>
          <w:sz w:val="24"/>
        </w:rPr>
        <w:t xml:space="preserve">9-м, </w:t>
      </w:r>
      <w:r>
        <w:rPr>
          <w:rStyle w:val="116"/>
          <w:color w:val="000000"/>
          <w:sz w:val="24"/>
        </w:rPr>
        <w:t xml:space="preserve">а другой — в </w:t>
      </w:r>
      <w:r>
        <w:rPr>
          <w:rStyle w:val="51"/>
          <w:color w:val="000000"/>
          <w:spacing w:val="0"/>
          <w:sz w:val="24"/>
        </w:rPr>
        <w:t xml:space="preserve">10-м, </w:t>
      </w:r>
      <w:r>
        <w:rPr>
          <w:rStyle w:val="116"/>
          <w:color w:val="000000"/>
          <w:sz w:val="24"/>
        </w:rPr>
        <w:t xml:space="preserve">формируется благоприятная </w:t>
      </w:r>
      <w:r>
        <w:rPr>
          <w:rStyle w:val="115"/>
          <w:color w:val="000000"/>
          <w:sz w:val="24"/>
        </w:rPr>
        <w:t xml:space="preserve">йога, </w:t>
      </w:r>
      <w:r>
        <w:rPr>
          <w:rStyle w:val="116"/>
          <w:color w:val="000000"/>
          <w:sz w:val="24"/>
        </w:rPr>
        <w:t>которая принесет процветание владельцу гороскопа. Если при этом пагубная планета вступает в соединение или аспектирует одну из призр</w:t>
      </w:r>
      <w:r>
        <w:rPr>
          <w:rStyle w:val="116"/>
          <w:color w:val="000000"/>
          <w:sz w:val="24"/>
        </w:rPr>
        <w:t xml:space="preserve">ачных планет, тогда </w:t>
      </w:r>
      <w:r>
        <w:rPr>
          <w:rStyle w:val="115"/>
          <w:color w:val="000000"/>
          <w:sz w:val="24"/>
        </w:rPr>
        <w:t>бхукти йога-караки</w:t>
      </w:r>
      <w:r>
        <w:rPr>
          <w:rStyle w:val="116"/>
          <w:color w:val="000000"/>
          <w:sz w:val="24"/>
        </w:rPr>
        <w:t xml:space="preserve"> окажется неблагоприятной.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И последнее замечание. </w:t>
      </w: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становятся благонесу- щими, когда они занимают позиции триады или </w:t>
      </w:r>
      <w:r>
        <w:rPr>
          <w:rStyle w:val="115"/>
          <w:color w:val="000000"/>
          <w:sz w:val="24"/>
        </w:rPr>
        <w:t>кендры</w:t>
      </w:r>
      <w:r>
        <w:rPr>
          <w:rStyle w:val="116"/>
          <w:color w:val="000000"/>
          <w:sz w:val="24"/>
        </w:rPr>
        <w:t xml:space="preserve"> от </w:t>
      </w:r>
      <w:r>
        <w:rPr>
          <w:rStyle w:val="115"/>
          <w:color w:val="000000"/>
          <w:sz w:val="24"/>
        </w:rPr>
        <w:t>лагны.</w:t>
      </w:r>
      <w:r>
        <w:rPr>
          <w:rStyle w:val="116"/>
          <w:color w:val="000000"/>
          <w:sz w:val="24"/>
        </w:rPr>
        <w:t xml:space="preserve"> Призрачные планеты также оказываются благотворными, когда они соединены с</w:t>
      </w:r>
      <w:r>
        <w:rPr>
          <w:rStyle w:val="116"/>
          <w:color w:val="000000"/>
          <w:sz w:val="24"/>
        </w:rPr>
        <w:t xml:space="preserve"> хозяевами дома триады или квадранта. Но если при этом хозяин </w:t>
      </w:r>
      <w:r>
        <w:rPr>
          <w:rStyle w:val="51"/>
          <w:color w:val="000000"/>
          <w:spacing w:val="0"/>
          <w:sz w:val="24"/>
        </w:rPr>
        <w:t xml:space="preserve">9-го дома </w:t>
      </w:r>
      <w:r>
        <w:rPr>
          <w:rStyle w:val="116"/>
          <w:color w:val="000000"/>
          <w:sz w:val="24"/>
        </w:rPr>
        <w:t xml:space="preserve">владеет и </w:t>
      </w:r>
      <w:r>
        <w:rPr>
          <w:rStyle w:val="51"/>
          <w:color w:val="000000"/>
          <w:spacing w:val="0"/>
          <w:sz w:val="24"/>
        </w:rPr>
        <w:t xml:space="preserve">8-м </w:t>
      </w:r>
      <w:r>
        <w:rPr>
          <w:rStyle w:val="116"/>
          <w:color w:val="000000"/>
          <w:sz w:val="24"/>
        </w:rPr>
        <w:t xml:space="preserve">(в случае восхождения </w:t>
      </w:r>
      <w:r>
        <w:rPr>
          <w:rStyle w:val="51"/>
          <w:color w:val="000000"/>
          <w:spacing w:val="0"/>
          <w:sz w:val="24"/>
        </w:rPr>
        <w:t xml:space="preserve">Близнецов),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51"/>
          <w:color w:val="000000"/>
          <w:spacing w:val="0"/>
          <w:sz w:val="24"/>
        </w:rPr>
        <w:t xml:space="preserve">12-м </w:t>
      </w:r>
      <w:r>
        <w:rPr>
          <w:rStyle w:val="116"/>
          <w:color w:val="000000"/>
          <w:sz w:val="24"/>
        </w:rPr>
        <w:t>(в случае восхождения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Весов), </w:t>
      </w:r>
      <w:r>
        <w:rPr>
          <w:rStyle w:val="116"/>
          <w:color w:val="000000"/>
          <w:sz w:val="24"/>
        </w:rPr>
        <w:t xml:space="preserve">а также если хозяева </w:t>
      </w:r>
      <w:r>
        <w:rPr>
          <w:rStyle w:val="51"/>
          <w:color w:val="000000"/>
          <w:spacing w:val="0"/>
          <w:sz w:val="24"/>
        </w:rPr>
        <w:t xml:space="preserve">9-го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51"/>
          <w:color w:val="000000"/>
          <w:spacing w:val="0"/>
          <w:sz w:val="24"/>
        </w:rPr>
        <w:t xml:space="preserve">10-го домов </w:t>
      </w:r>
      <w:r>
        <w:rPr>
          <w:rStyle w:val="116"/>
          <w:color w:val="000000"/>
          <w:sz w:val="24"/>
        </w:rPr>
        <w:t xml:space="preserve">соединяются с хозяевами </w:t>
      </w:r>
      <w:r>
        <w:rPr>
          <w:rStyle w:val="51"/>
          <w:color w:val="000000"/>
          <w:spacing w:val="0"/>
          <w:sz w:val="24"/>
        </w:rPr>
        <w:t xml:space="preserve">8-го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12-го домов, </w:t>
      </w:r>
      <w:r>
        <w:rPr>
          <w:rStyle w:val="116"/>
          <w:color w:val="000000"/>
          <w:sz w:val="24"/>
        </w:rPr>
        <w:t>благонесущи</w:t>
      </w:r>
      <w:r>
        <w:rPr>
          <w:rStyle w:val="116"/>
          <w:color w:val="000000"/>
          <w:sz w:val="24"/>
        </w:rPr>
        <w:t xml:space="preserve">е результаты </w:t>
      </w:r>
      <w:r>
        <w:rPr>
          <w:rStyle w:val="115"/>
          <w:color w:val="000000"/>
          <w:sz w:val="24"/>
        </w:rPr>
        <w:t xml:space="preserve">йоги </w:t>
      </w:r>
      <w:r>
        <w:rPr>
          <w:rStyle w:val="116"/>
          <w:color w:val="000000"/>
          <w:sz w:val="24"/>
        </w:rPr>
        <w:t>утрачиваются.</w:t>
      </w:r>
    </w:p>
    <w:p w:rsidR="00000000" w:rsidRDefault="008A16BA">
      <w:pPr>
        <w:pStyle w:val="201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00pt"/>
          <w:rFonts w:ascii="Times New Roman" w:hAnsi="Times New Roman" w:cs="Times New Roman"/>
          <w:b/>
          <w:color w:val="000000"/>
          <w:sz w:val="24"/>
        </w:rPr>
        <w:t>Г ороскопы</w:t>
      </w:r>
    </w:p>
    <w:p w:rsidR="00000000" w:rsidRDefault="008A16BA">
      <w:pPr>
        <w:pStyle w:val="201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46" w:name="bookmark146"/>
      <w:r>
        <w:rPr>
          <w:rStyle w:val="31"/>
          <w:rFonts w:ascii="Times New Roman" w:hAnsi="Times New Roman" w:cs="Times New Roman"/>
          <w:b/>
          <w:color w:val="000000"/>
          <w:sz w:val="24"/>
        </w:rPr>
        <w:t>Шри Чайтанья Махапрабху</w:t>
      </w:r>
      <w:bookmarkEnd w:id="146"/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13"/>
          <w:b/>
          <w:color w:val="000000"/>
          <w:sz w:val="24"/>
        </w:rPr>
        <w:t>Родился</w:t>
      </w:r>
      <w:r>
        <w:rPr>
          <w:rStyle w:val="13113"/>
          <w:b/>
          <w:color w:val="000000"/>
          <w:sz w:val="24"/>
        </w:rPr>
        <w:footnoteReference w:id="10"/>
      </w:r>
      <w:r>
        <w:rPr>
          <w:rStyle w:val="13113"/>
          <w:b/>
          <w:color w:val="00000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>18 февраля 1486 года, 16 час 42', Надия, 88° 25 м в.д.,23° 23' с.ш.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2pt"/>
          <w:b/>
          <w:color w:val="000000"/>
        </w:rPr>
        <w:t>Солнце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22° 8' </w:t>
      </w:r>
      <w:r>
        <w:rPr>
          <w:rStyle w:val="13113"/>
          <w:b/>
          <w:color w:val="000000"/>
          <w:sz w:val="24"/>
        </w:rPr>
        <w:t xml:space="preserve">Водолея </w:t>
      </w:r>
      <w:r>
        <w:rPr>
          <w:rStyle w:val="1312pt"/>
          <w:b/>
          <w:color w:val="000000"/>
        </w:rPr>
        <w:t>Луна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19° 10' </w:t>
      </w:r>
      <w:r>
        <w:rPr>
          <w:rStyle w:val="13113"/>
          <w:b/>
          <w:color w:val="000000"/>
          <w:sz w:val="24"/>
        </w:rPr>
        <w:t xml:space="preserve">Льва </w:t>
      </w:r>
      <w:r>
        <w:rPr>
          <w:rStyle w:val="1312pt"/>
          <w:b/>
          <w:color w:val="000000"/>
        </w:rPr>
        <w:t>Марс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11° 9' </w:t>
      </w:r>
      <w:r>
        <w:rPr>
          <w:rStyle w:val="13113"/>
          <w:b/>
          <w:color w:val="000000"/>
          <w:sz w:val="24"/>
        </w:rPr>
        <w:t xml:space="preserve">Козерога </w:t>
      </w:r>
      <w:r>
        <w:rPr>
          <w:rStyle w:val="1312pt"/>
          <w:b/>
          <w:color w:val="000000"/>
        </w:rPr>
        <w:t>Меркурий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10° 11' Рыб </w:t>
      </w:r>
      <w:r>
        <w:rPr>
          <w:rStyle w:val="1312pt"/>
          <w:b/>
          <w:color w:val="000000"/>
        </w:rPr>
        <w:t>Юпитер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20° 20' </w:t>
      </w:r>
      <w:r>
        <w:rPr>
          <w:rStyle w:val="13113"/>
          <w:b/>
          <w:color w:val="000000"/>
          <w:sz w:val="24"/>
        </w:rPr>
        <w:t>Стре</w:t>
      </w:r>
      <w:r>
        <w:rPr>
          <w:rStyle w:val="13113"/>
          <w:b/>
          <w:color w:val="000000"/>
          <w:sz w:val="24"/>
        </w:rPr>
        <w:t xml:space="preserve">льца </w:t>
      </w:r>
      <w:r>
        <w:rPr>
          <w:rStyle w:val="1312pt"/>
          <w:b/>
          <w:color w:val="000000"/>
        </w:rPr>
        <w:t>Венера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4° 54' </w:t>
      </w:r>
      <w:r>
        <w:rPr>
          <w:rStyle w:val="13113"/>
          <w:b/>
          <w:color w:val="000000"/>
          <w:sz w:val="24"/>
        </w:rPr>
        <w:t xml:space="preserve">Овна </w:t>
      </w:r>
      <w:r>
        <w:rPr>
          <w:rStyle w:val="1312pt"/>
          <w:b/>
          <w:color w:val="000000"/>
        </w:rPr>
        <w:t xml:space="preserve">Сатурн </w:t>
      </w:r>
      <w:r>
        <w:rPr>
          <w:rStyle w:val="1310"/>
          <w:b/>
          <w:noProof w:val="0"/>
          <w:color w:val="000000"/>
          <w:sz w:val="24"/>
        </w:rPr>
        <w:t>—</w:t>
      </w:r>
      <w:r>
        <w:rPr>
          <w:rStyle w:val="1320"/>
          <w:b/>
          <w:color w:val="000000"/>
          <w:spacing w:val="0"/>
          <w:sz w:val="24"/>
        </w:rPr>
        <w:t xml:space="preserve"> 24° 41' </w:t>
      </w:r>
      <w:r>
        <w:rPr>
          <w:rStyle w:val="13113"/>
          <w:b/>
          <w:color w:val="000000"/>
          <w:sz w:val="24"/>
        </w:rPr>
        <w:t xml:space="preserve">Скорпиона </w:t>
      </w:r>
      <w:r>
        <w:rPr>
          <w:rStyle w:val="1312pt"/>
          <w:b/>
          <w:color w:val="000000"/>
        </w:rPr>
        <w:t>Раху</w:t>
      </w:r>
      <w:r>
        <w:rPr>
          <w:rStyle w:val="13111"/>
          <w:b/>
          <w:color w:val="000000"/>
          <w:spacing w:val="0"/>
          <w:sz w:val="24"/>
        </w:rPr>
        <w:t xml:space="preserve"> — </w:t>
      </w:r>
      <w:r>
        <w:rPr>
          <w:rStyle w:val="1320"/>
          <w:b/>
          <w:color w:val="000000"/>
          <w:spacing w:val="0"/>
          <w:sz w:val="24"/>
        </w:rPr>
        <w:t xml:space="preserve">26° 11' </w:t>
      </w:r>
      <w:r>
        <w:rPr>
          <w:rStyle w:val="13113"/>
          <w:b/>
          <w:color w:val="000000"/>
          <w:sz w:val="24"/>
        </w:rPr>
        <w:t xml:space="preserve">Водолея </w:t>
      </w:r>
      <w:r>
        <w:rPr>
          <w:rStyle w:val="1312pt"/>
          <w:b/>
          <w:color w:val="000000"/>
        </w:rPr>
        <w:t>Кету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26° 11' </w:t>
      </w:r>
      <w:r>
        <w:rPr>
          <w:rStyle w:val="13113"/>
          <w:b/>
          <w:color w:val="000000"/>
          <w:sz w:val="24"/>
        </w:rPr>
        <w:t xml:space="preserve">Льва </w:t>
      </w:r>
      <w:r>
        <w:rPr>
          <w:rStyle w:val="1312pt"/>
          <w:b/>
          <w:color w:val="000000"/>
        </w:rPr>
        <w:t>Лагна</w:t>
      </w:r>
      <w:r>
        <w:rPr>
          <w:rStyle w:val="13111"/>
          <w:b/>
          <w:color w:val="000000"/>
          <w:spacing w:val="0"/>
          <w:sz w:val="24"/>
        </w:rPr>
        <w:t xml:space="preserve"> </w:t>
      </w:r>
      <w:r>
        <w:rPr>
          <w:rStyle w:val="1320"/>
          <w:b/>
          <w:color w:val="000000"/>
          <w:spacing w:val="0"/>
          <w:sz w:val="24"/>
        </w:rPr>
        <w:t xml:space="preserve">— 5° 26' </w:t>
      </w:r>
      <w:r>
        <w:rPr>
          <w:rStyle w:val="13113"/>
          <w:b/>
          <w:color w:val="000000"/>
          <w:sz w:val="24"/>
        </w:rPr>
        <w:t>Льва</w:t>
      </w:r>
    </w:p>
    <w:p w:rsidR="00000000" w:rsidRDefault="008A16BA">
      <w:pPr>
        <w:pStyle w:val="1312"/>
        <w:shd w:val="clear" w:color="auto" w:fill="auto"/>
        <w:spacing w:before="0" w:line="240" w:lineRule="auto"/>
        <w:ind w:firstLine="544"/>
        <w:jc w:val="both"/>
        <w:rPr>
          <w:spacing w:val="0"/>
          <w:sz w:val="24"/>
        </w:rPr>
      </w:pPr>
      <w:r>
        <w:rPr>
          <w:rStyle w:val="1312pt"/>
          <w:b/>
          <w:color w:val="000000"/>
        </w:rPr>
        <w:t>Даша Венеры</w:t>
      </w:r>
      <w:r>
        <w:rPr>
          <w:rStyle w:val="13111"/>
          <w:b/>
          <w:color w:val="000000"/>
          <w:spacing w:val="0"/>
          <w:sz w:val="24"/>
        </w:rPr>
        <w:t xml:space="preserve"> — </w:t>
      </w:r>
      <w:r>
        <w:rPr>
          <w:rStyle w:val="1320"/>
          <w:b/>
          <w:color w:val="000000"/>
          <w:spacing w:val="0"/>
          <w:sz w:val="24"/>
        </w:rPr>
        <w:t xml:space="preserve">18 февраля I486 — 16 мая 1497 </w:t>
      </w:r>
      <w:r>
        <w:rPr>
          <w:rStyle w:val="1312pt"/>
          <w:b/>
          <w:color w:val="000000"/>
        </w:rPr>
        <w:t xml:space="preserve">Даша Солнца </w:t>
      </w:r>
      <w:r>
        <w:rPr>
          <w:rStyle w:val="1310"/>
          <w:b/>
          <w:noProof w:val="0"/>
          <w:color w:val="000000"/>
          <w:sz w:val="24"/>
        </w:rPr>
        <w:t>—</w:t>
      </w:r>
      <w:r>
        <w:rPr>
          <w:rStyle w:val="1320"/>
          <w:b/>
          <w:color w:val="000000"/>
          <w:spacing w:val="0"/>
          <w:sz w:val="24"/>
        </w:rPr>
        <w:t xml:space="preserve"> 16 мая 1497 </w:t>
      </w:r>
      <w:r>
        <w:rPr>
          <w:rStyle w:val="13111"/>
          <w:b/>
          <w:color w:val="000000"/>
          <w:spacing w:val="0"/>
          <w:sz w:val="24"/>
        </w:rPr>
        <w:t xml:space="preserve">— </w:t>
      </w:r>
      <w:r>
        <w:rPr>
          <w:rStyle w:val="1320"/>
          <w:b/>
          <w:color w:val="000000"/>
          <w:spacing w:val="0"/>
          <w:sz w:val="24"/>
        </w:rPr>
        <w:t xml:space="preserve">17 мая 1503 </w:t>
      </w:r>
      <w:r>
        <w:rPr>
          <w:rStyle w:val="1312pt"/>
          <w:b/>
          <w:color w:val="000000"/>
        </w:rPr>
        <w:t xml:space="preserve">Даша Луны </w:t>
      </w:r>
      <w:r>
        <w:rPr>
          <w:rStyle w:val="1310"/>
          <w:b/>
          <w:noProof w:val="0"/>
          <w:color w:val="000000"/>
          <w:sz w:val="24"/>
        </w:rPr>
        <w:t>—</w:t>
      </w:r>
      <w:r>
        <w:rPr>
          <w:rStyle w:val="1320"/>
          <w:b/>
          <w:color w:val="000000"/>
          <w:spacing w:val="0"/>
          <w:sz w:val="24"/>
        </w:rPr>
        <w:t xml:space="preserve"> 17 мая 1503 </w:t>
      </w:r>
      <w:r>
        <w:rPr>
          <w:rStyle w:val="13111"/>
          <w:b/>
          <w:color w:val="000000"/>
          <w:spacing w:val="0"/>
          <w:sz w:val="24"/>
        </w:rPr>
        <w:t xml:space="preserve">— </w:t>
      </w:r>
      <w:r>
        <w:rPr>
          <w:rStyle w:val="1320"/>
          <w:b/>
          <w:color w:val="000000"/>
          <w:spacing w:val="0"/>
          <w:sz w:val="24"/>
        </w:rPr>
        <w:t xml:space="preserve">16 мая 1513 </w:t>
      </w:r>
      <w:r>
        <w:rPr>
          <w:rStyle w:val="1312pt"/>
          <w:b/>
          <w:color w:val="000000"/>
        </w:rPr>
        <w:t xml:space="preserve">Даша Марса </w:t>
      </w:r>
      <w:r>
        <w:rPr>
          <w:rStyle w:val="1310"/>
          <w:b/>
          <w:noProof w:val="0"/>
          <w:color w:val="000000"/>
          <w:sz w:val="24"/>
        </w:rPr>
        <w:t>—</w:t>
      </w:r>
      <w:r>
        <w:rPr>
          <w:rStyle w:val="1320"/>
          <w:b/>
          <w:color w:val="000000"/>
          <w:spacing w:val="0"/>
          <w:sz w:val="24"/>
        </w:rPr>
        <w:t xml:space="preserve"> 16 ма</w:t>
      </w:r>
      <w:r>
        <w:rPr>
          <w:rStyle w:val="1320"/>
          <w:b/>
          <w:color w:val="000000"/>
          <w:spacing w:val="0"/>
          <w:sz w:val="24"/>
        </w:rPr>
        <w:t xml:space="preserve">я 1513 — 16 мая 1520 </w:t>
      </w:r>
      <w:r>
        <w:rPr>
          <w:rStyle w:val="1312pt"/>
          <w:b/>
          <w:color w:val="000000"/>
        </w:rPr>
        <w:t xml:space="preserve">Даша Раху </w:t>
      </w:r>
      <w:r>
        <w:rPr>
          <w:rStyle w:val="1310"/>
          <w:b/>
          <w:noProof w:val="0"/>
          <w:color w:val="000000"/>
          <w:sz w:val="24"/>
        </w:rPr>
        <w:t>—</w:t>
      </w:r>
      <w:r>
        <w:rPr>
          <w:rStyle w:val="1320"/>
          <w:b/>
          <w:color w:val="000000"/>
          <w:spacing w:val="0"/>
          <w:sz w:val="24"/>
        </w:rPr>
        <w:t xml:space="preserve"> 16 мая 1520 — 17 мая 1538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Доктор К.Н. Рао приводит несколько доказательств, подтверждающих его версию о том, что восходящим знаком в гороскопе Шри Чайтаньи Махапрабху является Симха (Лев), а не </w:t>
      </w:r>
      <w:r>
        <w:rPr>
          <w:rStyle w:val="51"/>
          <w:color w:val="000000"/>
          <w:spacing w:val="0"/>
          <w:sz w:val="24"/>
        </w:rPr>
        <w:t xml:space="preserve">Тула (Весы), </w:t>
      </w:r>
      <w:r>
        <w:rPr>
          <w:rStyle w:val="116"/>
          <w:color w:val="000000"/>
          <w:sz w:val="24"/>
        </w:rPr>
        <w:t>как считает докт</w:t>
      </w:r>
      <w:r>
        <w:rPr>
          <w:rStyle w:val="116"/>
          <w:color w:val="000000"/>
          <w:sz w:val="24"/>
        </w:rPr>
        <w:t xml:space="preserve">ор Б.В.Раман. Он строит вспомогательные таблицы — </w:t>
      </w:r>
      <w:r>
        <w:rPr>
          <w:rStyle w:val="115"/>
          <w:color w:val="000000"/>
          <w:sz w:val="24"/>
        </w:rPr>
        <w:t>варги,</w:t>
      </w:r>
      <w:r>
        <w:rPr>
          <w:rStyle w:val="116"/>
          <w:color w:val="000000"/>
          <w:sz w:val="24"/>
        </w:rPr>
        <w:t xml:space="preserve"> которые дают дополнительную информацию о братьях </w:t>
      </w:r>
      <w:r>
        <w:rPr>
          <w:rStyle w:val="115"/>
          <w:color w:val="000000"/>
          <w:sz w:val="24"/>
        </w:rPr>
        <w:t>(дрешкона),</w:t>
      </w:r>
      <w:r>
        <w:rPr>
          <w:rStyle w:val="116"/>
          <w:color w:val="000000"/>
          <w:sz w:val="24"/>
        </w:rPr>
        <w:t xml:space="preserve"> родителях </w:t>
      </w:r>
      <w:r>
        <w:rPr>
          <w:rStyle w:val="115"/>
          <w:color w:val="000000"/>
          <w:sz w:val="24"/>
        </w:rPr>
        <w:t>(двадашам- ша)</w:t>
      </w:r>
      <w:r>
        <w:rPr>
          <w:rStyle w:val="116"/>
          <w:color w:val="000000"/>
          <w:sz w:val="24"/>
        </w:rPr>
        <w:t xml:space="preserve"> и профессиональных достижениях </w:t>
      </w:r>
      <w:r>
        <w:rPr>
          <w:rStyle w:val="115"/>
          <w:color w:val="000000"/>
          <w:sz w:val="24"/>
        </w:rPr>
        <w:t>(дашамамша)</w:t>
      </w:r>
      <w:r>
        <w:rPr>
          <w:rStyle w:val="116"/>
          <w:color w:val="000000"/>
          <w:sz w:val="24"/>
        </w:rPr>
        <w:t xml:space="preserve"> и анализирует их.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Дрешкона</w:t>
      </w:r>
      <w:r>
        <w:rPr>
          <w:rStyle w:val="116"/>
          <w:color w:val="000000"/>
          <w:sz w:val="24"/>
        </w:rPr>
        <w:t xml:space="preserve"> строится следующим образом: каждый знак дел</w:t>
      </w:r>
      <w:r>
        <w:rPr>
          <w:rStyle w:val="116"/>
          <w:color w:val="000000"/>
          <w:sz w:val="24"/>
        </w:rPr>
        <w:t xml:space="preserve">ится на три части по </w:t>
      </w:r>
      <w:r>
        <w:rPr>
          <w:rStyle w:val="51"/>
          <w:color w:val="000000"/>
          <w:spacing w:val="0"/>
          <w:sz w:val="24"/>
        </w:rPr>
        <w:t xml:space="preserve">10 градусов. </w:t>
      </w:r>
      <w:r>
        <w:rPr>
          <w:rStyle w:val="116"/>
          <w:color w:val="000000"/>
          <w:sz w:val="24"/>
        </w:rPr>
        <w:t>Если планета располагается в первой части — она остается в том же знаке, если во второй — переносится в пятый знак от нее, если в третьей — в девятый знак от нее.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Двадашамша</w:t>
      </w:r>
      <w:r>
        <w:rPr>
          <w:rStyle w:val="116"/>
          <w:color w:val="000000"/>
          <w:sz w:val="24"/>
        </w:rPr>
        <w:t xml:space="preserve"> получается путем деления каждого знака на </w:t>
      </w:r>
      <w:r>
        <w:rPr>
          <w:rStyle w:val="51"/>
          <w:color w:val="000000"/>
          <w:spacing w:val="0"/>
          <w:sz w:val="24"/>
        </w:rPr>
        <w:t xml:space="preserve">12 </w:t>
      </w:r>
      <w:r>
        <w:rPr>
          <w:rStyle w:val="116"/>
          <w:color w:val="000000"/>
          <w:sz w:val="24"/>
        </w:rPr>
        <w:t>час</w:t>
      </w:r>
      <w:r>
        <w:rPr>
          <w:rStyle w:val="116"/>
          <w:color w:val="000000"/>
          <w:sz w:val="24"/>
        </w:rPr>
        <w:t xml:space="preserve">тей </w:t>
      </w:r>
      <w:r>
        <w:rPr>
          <w:rStyle w:val="115"/>
          <w:color w:val="000000"/>
          <w:sz w:val="24"/>
        </w:rPr>
        <w:t>(амш)</w:t>
      </w:r>
      <w:r>
        <w:rPr>
          <w:rStyle w:val="116"/>
          <w:color w:val="000000"/>
          <w:sz w:val="24"/>
        </w:rPr>
        <w:t xml:space="preserve"> по </w:t>
      </w:r>
      <w:r>
        <w:rPr>
          <w:rStyle w:val="51"/>
          <w:color w:val="000000"/>
          <w:spacing w:val="0"/>
          <w:sz w:val="24"/>
        </w:rPr>
        <w:t xml:space="preserve">2°30'. </w:t>
      </w:r>
      <w:r>
        <w:rPr>
          <w:rStyle w:val="116"/>
          <w:color w:val="000000"/>
          <w:sz w:val="24"/>
        </w:rPr>
        <w:t xml:space="preserve">При этом планеты переносятся в тот знак от себя, который соответствует ее </w:t>
      </w:r>
      <w:r>
        <w:rPr>
          <w:rStyle w:val="115"/>
          <w:color w:val="000000"/>
          <w:sz w:val="24"/>
        </w:rPr>
        <w:t>амше.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5"/>
          <w:color w:val="000000"/>
          <w:sz w:val="24"/>
        </w:rPr>
        <w:t>Дашамамша,</w:t>
      </w:r>
      <w:r>
        <w:rPr>
          <w:rStyle w:val="116"/>
          <w:color w:val="000000"/>
          <w:sz w:val="24"/>
        </w:rPr>
        <w:t xml:space="preserve"> или гороскоп профессиональных достижений, рассчитывается при делении каждого знака на </w:t>
      </w:r>
      <w:r>
        <w:rPr>
          <w:rStyle w:val="51"/>
          <w:color w:val="000000"/>
          <w:spacing w:val="0"/>
          <w:sz w:val="24"/>
        </w:rPr>
        <w:t xml:space="preserve">10 </w:t>
      </w:r>
      <w:r>
        <w:rPr>
          <w:rStyle w:val="116"/>
          <w:color w:val="000000"/>
          <w:sz w:val="24"/>
        </w:rPr>
        <w:t>частей. Планета, располагающаяся в нечетном знаке перено</w:t>
      </w:r>
      <w:r>
        <w:rPr>
          <w:rStyle w:val="116"/>
          <w:color w:val="000000"/>
          <w:sz w:val="24"/>
        </w:rPr>
        <w:t xml:space="preserve">сится в знак, соответствующий номеру ее </w:t>
      </w:r>
      <w:r>
        <w:rPr>
          <w:rStyle w:val="115"/>
          <w:color w:val="000000"/>
          <w:sz w:val="24"/>
        </w:rPr>
        <w:t>амши,</w:t>
      </w:r>
      <w:r>
        <w:rPr>
          <w:rStyle w:val="116"/>
          <w:color w:val="000000"/>
          <w:sz w:val="24"/>
        </w:rPr>
        <w:t xml:space="preserve"> отсчитывая от своего, а планета четного знака переносится в соответствии с номером </w:t>
      </w:r>
      <w:r>
        <w:rPr>
          <w:rStyle w:val="115"/>
          <w:color w:val="000000"/>
          <w:sz w:val="24"/>
        </w:rPr>
        <w:t>амши,</w:t>
      </w:r>
      <w:r>
        <w:rPr>
          <w:rStyle w:val="116"/>
          <w:color w:val="000000"/>
          <w:sz w:val="24"/>
        </w:rPr>
        <w:t xml:space="preserve"> отсчитывая от девятого знака. Все </w:t>
      </w:r>
      <w:r>
        <w:rPr>
          <w:rStyle w:val="115"/>
          <w:color w:val="000000"/>
          <w:sz w:val="24"/>
        </w:rPr>
        <w:t>варги</w:t>
      </w:r>
      <w:r>
        <w:rPr>
          <w:rStyle w:val="116"/>
          <w:color w:val="000000"/>
          <w:sz w:val="24"/>
        </w:rPr>
        <w:t xml:space="preserve"> строятся так же, как и </w:t>
      </w:r>
      <w:r>
        <w:rPr>
          <w:rStyle w:val="115"/>
          <w:color w:val="000000"/>
          <w:sz w:val="24"/>
        </w:rPr>
        <w:t>навамша —</w:t>
      </w:r>
      <w:r>
        <w:rPr>
          <w:rStyle w:val="116"/>
          <w:color w:val="000000"/>
          <w:sz w:val="24"/>
        </w:rPr>
        <w:t xml:space="preserve"> с определения </w:t>
      </w:r>
      <w:r>
        <w:rPr>
          <w:rStyle w:val="115"/>
          <w:color w:val="000000"/>
          <w:sz w:val="24"/>
        </w:rPr>
        <w:t>лагны.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Старший брат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Две злонесущие</w:t>
      </w:r>
      <w:r>
        <w:rPr>
          <w:rStyle w:val="116"/>
          <w:color w:val="000000"/>
          <w:sz w:val="24"/>
        </w:rPr>
        <w:t xml:space="preserve"> планеты в </w:t>
      </w:r>
      <w:r>
        <w:rPr>
          <w:rStyle w:val="51"/>
          <w:color w:val="000000"/>
          <w:spacing w:val="0"/>
          <w:sz w:val="24"/>
        </w:rPr>
        <w:t xml:space="preserve">3-м доме </w:t>
      </w:r>
      <w:r>
        <w:rPr>
          <w:rStyle w:val="116"/>
          <w:color w:val="000000"/>
          <w:sz w:val="24"/>
        </w:rPr>
        <w:t xml:space="preserve">в </w:t>
      </w:r>
      <w:r>
        <w:rPr>
          <w:rStyle w:val="115"/>
          <w:color w:val="000000"/>
          <w:sz w:val="24"/>
        </w:rPr>
        <w:t>дрешконе</w:t>
      </w:r>
      <w:r>
        <w:rPr>
          <w:rStyle w:val="116"/>
          <w:color w:val="000000"/>
          <w:sz w:val="24"/>
        </w:rPr>
        <w:t xml:space="preserve"> и хозяйка</w:t>
      </w:r>
    </w:p>
    <w:p w:rsidR="00000000" w:rsidRDefault="008A16BA">
      <w:pPr>
        <w:pStyle w:val="af0"/>
        <w:numPr>
          <w:ilvl w:val="0"/>
          <w:numId w:val="56"/>
        </w:numPr>
        <w:shd w:val="clear" w:color="auto" w:fill="auto"/>
        <w:tabs>
          <w:tab w:val="left" w:pos="54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го, Венера, </w:t>
      </w:r>
      <w:r>
        <w:rPr>
          <w:rStyle w:val="116"/>
          <w:color w:val="000000"/>
          <w:sz w:val="24"/>
        </w:rPr>
        <w:t xml:space="preserve">соединенная с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9-м доме </w:t>
      </w:r>
      <w:r>
        <w:rPr>
          <w:rStyle w:val="116"/>
          <w:color w:val="000000"/>
          <w:sz w:val="24"/>
        </w:rPr>
        <w:t xml:space="preserve">и аспекгированная </w:t>
      </w:r>
      <w:r>
        <w:rPr>
          <w:rStyle w:val="51"/>
          <w:color w:val="000000"/>
          <w:spacing w:val="0"/>
          <w:sz w:val="24"/>
        </w:rPr>
        <w:t xml:space="preserve">Сатурном, </w:t>
      </w:r>
      <w:r>
        <w:rPr>
          <w:rStyle w:val="116"/>
          <w:color w:val="000000"/>
          <w:sz w:val="24"/>
        </w:rPr>
        <w:t xml:space="preserve">не дала Шри Чайтанье младшего брата. Его старший брат Вишварупа покинул семью, когда Чайтанье было только 7 лет, во время </w:t>
      </w:r>
      <w:r>
        <w:rPr>
          <w:rStyle w:val="115"/>
          <w:color w:val="000000"/>
          <w:sz w:val="24"/>
        </w:rPr>
        <w:t>даши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 xml:space="preserve">и </w:t>
      </w:r>
      <w:r>
        <w:rPr>
          <w:rStyle w:val="115"/>
          <w:color w:val="000000"/>
          <w:sz w:val="24"/>
        </w:rPr>
        <w:t>бхукти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>Ме</w:t>
      </w:r>
      <w:r>
        <w:rPr>
          <w:rStyle w:val="51"/>
          <w:color w:val="000000"/>
          <w:spacing w:val="0"/>
          <w:sz w:val="24"/>
        </w:rPr>
        <w:t xml:space="preserve">ркурия. Меркурий, </w:t>
      </w:r>
      <w:r>
        <w:rPr>
          <w:rStyle w:val="116"/>
          <w:color w:val="000000"/>
          <w:sz w:val="24"/>
        </w:rPr>
        <w:t xml:space="preserve">как хозяин </w:t>
      </w:r>
      <w:r>
        <w:rPr>
          <w:rStyle w:val="51"/>
          <w:color w:val="000000"/>
          <w:spacing w:val="0"/>
          <w:sz w:val="24"/>
        </w:rPr>
        <w:t xml:space="preserve">11-го дома </w:t>
      </w:r>
      <w:r>
        <w:rPr>
          <w:rStyle w:val="115"/>
          <w:color w:val="000000"/>
          <w:sz w:val="24"/>
        </w:rPr>
        <w:t>раши,</w:t>
      </w:r>
      <w:r>
        <w:rPr>
          <w:rStyle w:val="116"/>
          <w:color w:val="000000"/>
          <w:sz w:val="24"/>
        </w:rPr>
        <w:t xml:space="preserve"> олицетворяет старшего брата и в </w:t>
      </w:r>
      <w:r>
        <w:rPr>
          <w:rStyle w:val="115"/>
          <w:color w:val="000000"/>
          <w:sz w:val="24"/>
        </w:rPr>
        <w:t>дрешконе</w:t>
      </w:r>
      <w:r>
        <w:rPr>
          <w:rStyle w:val="116"/>
          <w:color w:val="000000"/>
          <w:sz w:val="24"/>
        </w:rPr>
        <w:t xml:space="preserve"> находится в </w:t>
      </w:r>
      <w:r>
        <w:rPr>
          <w:rStyle w:val="51"/>
          <w:color w:val="000000"/>
          <w:spacing w:val="0"/>
          <w:sz w:val="24"/>
        </w:rPr>
        <w:t xml:space="preserve">12-м доме, </w:t>
      </w:r>
      <w:r>
        <w:rPr>
          <w:rStyle w:val="116"/>
          <w:color w:val="000000"/>
          <w:sz w:val="24"/>
        </w:rPr>
        <w:t>доме путешествий и странствий.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Смерть отца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 </w:t>
      </w:r>
      <w:r>
        <w:rPr>
          <w:rStyle w:val="115"/>
          <w:color w:val="000000"/>
          <w:sz w:val="24"/>
        </w:rPr>
        <w:t>дашу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Венеры </w:t>
      </w:r>
      <w:r>
        <w:rPr>
          <w:rStyle w:val="115"/>
          <w:color w:val="000000"/>
          <w:sz w:val="24"/>
        </w:rPr>
        <w:t>бхукти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умер его отец, так как в </w:t>
      </w:r>
      <w:r>
        <w:rPr>
          <w:rStyle w:val="115"/>
          <w:color w:val="000000"/>
          <w:sz w:val="24"/>
        </w:rPr>
        <w:t>двада- шамше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 xml:space="preserve">располагается в </w:t>
      </w:r>
      <w:r>
        <w:rPr>
          <w:rStyle w:val="51"/>
          <w:color w:val="000000"/>
          <w:spacing w:val="0"/>
          <w:sz w:val="24"/>
        </w:rPr>
        <w:t xml:space="preserve">8-м доме </w:t>
      </w:r>
      <w:r>
        <w:rPr>
          <w:rStyle w:val="116"/>
          <w:color w:val="000000"/>
          <w:sz w:val="24"/>
        </w:rPr>
        <w:t>(доме с</w:t>
      </w:r>
      <w:r>
        <w:rPr>
          <w:rStyle w:val="116"/>
          <w:color w:val="000000"/>
          <w:sz w:val="24"/>
        </w:rPr>
        <w:t xml:space="preserve">мерти), а </w:t>
      </w:r>
      <w:r>
        <w:rPr>
          <w:rStyle w:val="51"/>
          <w:color w:val="000000"/>
          <w:spacing w:val="0"/>
          <w:sz w:val="24"/>
        </w:rPr>
        <w:t>Кету</w:t>
      </w:r>
    </w:p>
    <w:p w:rsidR="00000000" w:rsidRDefault="008A16BA">
      <w:pPr>
        <w:pStyle w:val="af0"/>
        <w:numPr>
          <w:ilvl w:val="0"/>
          <w:numId w:val="57"/>
        </w:numPr>
        <w:shd w:val="clear" w:color="auto" w:fill="auto"/>
        <w:tabs>
          <w:tab w:val="left" w:pos="30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9-м </w:t>
      </w:r>
      <w:r>
        <w:rPr>
          <w:rStyle w:val="116"/>
          <w:color w:val="000000"/>
          <w:sz w:val="24"/>
        </w:rPr>
        <w:t xml:space="preserve">(доме отца). В </w:t>
      </w:r>
      <w:r>
        <w:rPr>
          <w:rStyle w:val="115"/>
          <w:color w:val="000000"/>
          <w:sz w:val="24"/>
        </w:rPr>
        <w:t>раши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51"/>
          <w:color w:val="000000"/>
          <w:spacing w:val="0"/>
          <w:sz w:val="24"/>
        </w:rPr>
        <w:t xml:space="preserve">9-м доме </w:t>
      </w:r>
      <w:r>
        <w:rPr>
          <w:rStyle w:val="116"/>
          <w:color w:val="000000"/>
          <w:sz w:val="24"/>
        </w:rPr>
        <w:t xml:space="preserve">и является хозяином </w:t>
      </w:r>
      <w:r>
        <w:rPr>
          <w:rStyle w:val="51"/>
          <w:color w:val="000000"/>
          <w:spacing w:val="0"/>
          <w:sz w:val="24"/>
        </w:rPr>
        <w:t xml:space="preserve">9-го </w:t>
      </w:r>
      <w:r>
        <w:rPr>
          <w:rStyle w:val="116"/>
          <w:color w:val="000000"/>
          <w:sz w:val="24"/>
        </w:rPr>
        <w:t xml:space="preserve">отсчитывая от </w:t>
      </w:r>
      <w:r>
        <w:rPr>
          <w:rStyle w:val="51"/>
          <w:color w:val="000000"/>
          <w:spacing w:val="0"/>
          <w:sz w:val="24"/>
        </w:rPr>
        <w:t xml:space="preserve">Солнца. </w:t>
      </w:r>
      <w:r>
        <w:rPr>
          <w:rStyle w:val="116"/>
          <w:color w:val="000000"/>
          <w:sz w:val="24"/>
        </w:rPr>
        <w:t>Питри-карака</w:t>
      </w: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0"/>
          <w:rFonts w:ascii="Times New Roman" w:hAnsi="Times New Roman" w:cs="Times New Roman"/>
          <w:b/>
          <w:i/>
          <w:color w:val="000000"/>
          <w:spacing w:val="0"/>
          <w:sz w:val="24"/>
        </w:rPr>
        <w:t>раши</w:t>
      </w:r>
    </w:p>
    <w:p w:rsidR="00000000" w:rsidRDefault="008A16BA">
      <w:pPr>
        <w:framePr w:h="3605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1" type="#_x0000_t75" style="width:181.5pt;height:180.75pt">
            <v:imagedata r:id="rId34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0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60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2" type="#_x0000_t75" style="width:180pt;height:180pt">
            <v:imagedata r:id="rId35" o:title=""/>
          </v:shape>
        </w:pict>
      </w:r>
    </w:p>
    <w:p w:rsidR="00000000" w:rsidRDefault="008A16BA">
      <w:pPr>
        <w:framePr w:h="360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Солнце находится в тисках Раху и Кету в 7-м доме от </w:t>
      </w:r>
      <w:r>
        <w:rPr>
          <w:rStyle w:val="41"/>
          <w:color w:val="000000"/>
          <w:sz w:val="24"/>
        </w:rPr>
        <w:t>лагны (марака-стхана),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навлекая это событие.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Юный учител</w:t>
      </w:r>
      <w:r>
        <w:rPr>
          <w:rStyle w:val="24Tahoma"/>
          <w:rFonts w:ascii="Times New Roman" w:hAnsi="Times New Roman" w:cs="Times New Roman"/>
          <w:b/>
          <w:color w:val="000000"/>
          <w:sz w:val="24"/>
        </w:rPr>
        <w:t>ь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 </w:t>
      </w:r>
      <w:r>
        <w:rPr>
          <w:rStyle w:val="41"/>
          <w:color w:val="000000"/>
          <w:sz w:val="24"/>
        </w:rPr>
        <w:t>даше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Солнца научные познания Чайтаньи прогрессировали так быстро, что он стал признанным ученым-классиком в возрасте 16-ти лет, когда открыл собственную </w:t>
      </w:r>
      <w:r>
        <w:rPr>
          <w:rStyle w:val="41"/>
          <w:color w:val="000000"/>
          <w:sz w:val="24"/>
        </w:rPr>
        <w:t>толу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(школа в средневековой Бенгалии, возглавляемая ученым-брахманом), что будет видно из </w:t>
      </w:r>
      <w:r>
        <w:rPr>
          <w:rStyle w:val="41"/>
          <w:color w:val="000000"/>
          <w:sz w:val="24"/>
        </w:rPr>
        <w:t>дашаманши</w:t>
      </w:r>
      <w:r>
        <w:rPr>
          <w:rStyle w:val="41"/>
          <w:color w:val="000000"/>
          <w:sz w:val="24"/>
        </w:rPr>
        <w:t>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Марс — хозяин 9-го дома </w:t>
      </w:r>
      <w:r>
        <w:rPr>
          <w:rStyle w:val="41"/>
          <w:color w:val="000000"/>
          <w:sz w:val="24"/>
        </w:rPr>
        <w:t xml:space="preserve">раши, </w:t>
      </w:r>
      <w:r>
        <w:rPr>
          <w:rStyle w:val="116"/>
          <w:color w:val="000000"/>
          <w:sz w:val="24"/>
        </w:rPr>
        <w:t>экзальтированный в 6-м, аспектирует Луну, хозяйку 12-го дома, на которую из своего собственного дома влияет Юпитер.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Нимай-пандит, как его звали тогда, был непревзойденным участником дебатов, побеждавший знаменитых ученых в и</w:t>
      </w:r>
      <w:r>
        <w:rPr>
          <w:rStyle w:val="116"/>
          <w:color w:val="000000"/>
          <w:sz w:val="24"/>
        </w:rPr>
        <w:t>нтеллектуальных диспутах, которые были распостранены в средневековой Индии. Узнав о его славе, Кешава-пандит пришел в Надию, одержав победу над всеми учеными Индии. В дискуссии, проведеной при их встрече, Нимай попросил Кешаву описать славу реки Ганги, что</w:t>
      </w:r>
      <w:r>
        <w:rPr>
          <w:rStyle w:val="116"/>
          <w:color w:val="000000"/>
          <w:sz w:val="24"/>
        </w:rPr>
        <w:t xml:space="preserve"> он и сделал, составив на одном дыхании 100 стихов. Нимай, известный как </w:t>
      </w:r>
      <w:r>
        <w:rPr>
          <w:rStyle w:val="41"/>
          <w:color w:val="000000"/>
          <w:sz w:val="24"/>
        </w:rPr>
        <w:t>шрути-дхара,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или “тот, кто услышав что-либо только однажды, способен запомнить это на всю жизнь”, повторил один из стихов, которые сочинил Кешава и назвал 5 ошибок в стихосложении. Ке</w:t>
      </w:r>
      <w:r>
        <w:rPr>
          <w:rStyle w:val="116"/>
          <w:color w:val="000000"/>
          <w:sz w:val="24"/>
        </w:rPr>
        <w:t>шава- пандит признал свое поражение. Ночью ему приснился сон, в котором богиня Сарасвати сообщала, что Нимай-пандит является Самим Господом Кришной, и что Кешава должен предаться Ему.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Надия во времена Нимая была известна как центр классической </w:t>
      </w:r>
      <w:r>
        <w:rPr>
          <w:rStyle w:val="41"/>
          <w:color w:val="000000"/>
          <w:sz w:val="24"/>
        </w:rPr>
        <w:t>навья-ньяи,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новой системы логики, которая возникла в Митхиле, современном Бихари. Санскритская ученость в Бенгалии всегда была связана с образовательными учреждениями, называемыми </w:t>
      </w:r>
      <w:r>
        <w:rPr>
          <w:rStyle w:val="41"/>
          <w:color w:val="000000"/>
          <w:sz w:val="24"/>
        </w:rPr>
        <w:t>толами.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Нимай открыл свою </w:t>
      </w:r>
      <w:r>
        <w:rPr>
          <w:rStyle w:val="41"/>
          <w:color w:val="000000"/>
          <w:sz w:val="24"/>
        </w:rPr>
        <w:t>толу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 возрасте 16-ти лет в </w:t>
      </w:r>
      <w:r>
        <w:rPr>
          <w:rStyle w:val="41"/>
          <w:color w:val="000000"/>
          <w:sz w:val="24"/>
        </w:rPr>
        <w:t>дашу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Солнца </w:t>
      </w:r>
      <w:r>
        <w:rPr>
          <w:rStyle w:val="41"/>
          <w:color w:val="000000"/>
          <w:sz w:val="24"/>
        </w:rPr>
        <w:t>бхукти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Венеры. Солнце </w:t>
      </w:r>
      <w:r>
        <w:rPr>
          <w:rStyle w:val="116"/>
          <w:color w:val="000000"/>
          <w:sz w:val="24"/>
        </w:rPr>
        <w:t xml:space="preserve">занимает </w:t>
      </w:r>
      <w:r>
        <w:rPr>
          <w:rStyle w:val="41"/>
          <w:color w:val="000000"/>
          <w:sz w:val="24"/>
        </w:rPr>
        <w:t>лагну дашаманши,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а Юпитер находится в 10-м доме и аспектирует Меркурий, хозяина 10-го дома. Венера — хозяйка 10-го дома в </w:t>
      </w:r>
      <w:r>
        <w:rPr>
          <w:rStyle w:val="41"/>
          <w:color w:val="000000"/>
          <w:sz w:val="24"/>
        </w:rPr>
        <w:t>раши.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Этими положениями планет очень хорошо объясняется ею учительская миссия.</w:t>
      </w: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0"/>
          <w:rFonts w:ascii="Times New Roman" w:hAnsi="Times New Roman" w:cs="Times New Roman"/>
          <w:b/>
          <w:i/>
          <w:color w:val="000000"/>
          <w:spacing w:val="0"/>
          <w:sz w:val="24"/>
        </w:rPr>
        <w:t>дришкона (братья)</w:t>
      </w:r>
    </w:p>
    <w:p w:rsidR="00000000" w:rsidRDefault="008A16BA">
      <w:pPr>
        <w:framePr w:h="3605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3" type="#_x0000_t75" style="width:182.25pt;height:180.75pt">
            <v:imagedata r:id="rId36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0"/>
          <w:rFonts w:ascii="Times New Roman" w:hAnsi="Times New Roman" w:cs="Times New Roman"/>
          <w:b/>
          <w:i/>
          <w:color w:val="000000"/>
          <w:spacing w:val="0"/>
          <w:sz w:val="24"/>
        </w:rPr>
        <w:t>двадашамша (родители)</w:t>
      </w:r>
    </w:p>
    <w:p w:rsidR="00000000" w:rsidRDefault="008A16BA">
      <w:pPr>
        <w:framePr w:h="3605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4" type="#_x0000_t75" style="width:180.75pt;height:180.75pt">
            <v:imagedata r:id="rId37" o:title=""/>
          </v:shape>
        </w:pict>
      </w:r>
    </w:p>
    <w:p w:rsidR="00000000" w:rsidRDefault="008A16BA">
      <w:pPr>
        <w:framePr w:h="3605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23"/>
        <w:shd w:val="clear" w:color="auto" w:fill="auto"/>
        <w:spacing w:after="0" w:line="240" w:lineRule="auto"/>
        <w:ind w:firstLine="544"/>
        <w:rPr>
          <w:sz w:val="24"/>
        </w:rPr>
      </w:pPr>
      <w:r>
        <w:rPr>
          <w:rStyle w:val="22Tahoma"/>
          <w:rFonts w:ascii="Times New Roman" w:hAnsi="Times New Roman" w:cs="Times New Roman"/>
          <w:b/>
          <w:color w:val="000000"/>
          <w:sz w:val="24"/>
        </w:rPr>
        <w:t>Брак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noProof/>
          <w:sz w:val="24"/>
        </w:rPr>
        <w:pict>
          <v:shape id="_x0000_s1079" type="#_x0000_t202" style="position:absolute;left:0;text-align:left;margin-left:51.3pt;margin-top:-2.7pt;width:186.4pt;height:12.5pt;z-index:-251659264;mso-wrap-distance-left:5pt;mso-wrap-distance-right:5pt;mso-position-horizontal-relative:margin;mso-position-vertical-relative:margin" filled="f" stroked="f">
            <v:textbox inset="0,0,0,0">
              <w:txbxContent>
                <w:p w:rsidR="00000000" w:rsidRDefault="008A16BA">
                  <w:pPr>
                    <w:pStyle w:val="261"/>
                    <w:shd w:val="clear" w:color="auto" w:fill="auto"/>
                    <w:spacing w:after="0" w:line="250" w:lineRule="exact"/>
                    <w:ind w:left="100"/>
                  </w:pPr>
                  <w:r>
                    <w:rPr>
                      <w:rStyle w:val="26Exact"/>
                      <w:b/>
                      <w:i/>
                      <w:color w:val="000000"/>
                      <w:spacing w:val="-10"/>
                    </w:rPr>
                    <w:t>дашамамша (профессия)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4"/>
        </w:rPr>
        <w:pict>
          <v:shape id="_x0000_s1080" type="#_x0000_t75" style="position:absolute;left:0;text-align:left;margin-left:62.75pt;margin-top:18.5pt;width:180.95pt;height:180.5pt;z-index:-251658240;mso-wrap-distance-left:5pt;mso-wrap-distance-right:5pt;mso-position-horizontal-relative:margin;mso-position-vertical-relative:margin" wrapcoords="0 0 21600 0 21600 21600 0 21600 0 0">
            <v:imagedata r:id="rId38" o:title=""/>
            <w10:wrap type="tight" anchorx="margin" anchory="margin"/>
          </v:shape>
        </w:pict>
      </w:r>
      <w:r>
        <w:rPr>
          <w:rStyle w:val="116"/>
          <w:color w:val="000000"/>
          <w:sz w:val="24"/>
        </w:rPr>
        <w:t xml:space="preserve">Чайтанья женился в возрасте 16-ти лет, в </w:t>
      </w:r>
      <w:r>
        <w:rPr>
          <w:rStyle w:val="115"/>
          <w:color w:val="000000"/>
          <w:sz w:val="24"/>
        </w:rPr>
        <w:t>дату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Солнца, </w:t>
      </w:r>
      <w:r>
        <w:rPr>
          <w:rStyle w:val="116"/>
          <w:color w:val="000000"/>
          <w:sz w:val="24"/>
        </w:rPr>
        <w:t xml:space="preserve">находящегося в </w:t>
      </w:r>
      <w:r>
        <w:rPr>
          <w:rStyle w:val="51"/>
          <w:color w:val="000000"/>
          <w:spacing w:val="0"/>
          <w:sz w:val="24"/>
        </w:rPr>
        <w:t xml:space="preserve">7-м доме </w:t>
      </w:r>
      <w:r>
        <w:rPr>
          <w:rStyle w:val="115"/>
          <w:color w:val="000000"/>
          <w:sz w:val="24"/>
        </w:rPr>
        <w:t>раши</w:t>
      </w:r>
      <w:r>
        <w:rPr>
          <w:rStyle w:val="116"/>
          <w:color w:val="000000"/>
          <w:sz w:val="24"/>
        </w:rPr>
        <w:t xml:space="preserve">, и в </w:t>
      </w:r>
      <w:r>
        <w:rPr>
          <w:rStyle w:val="115"/>
          <w:color w:val="000000"/>
          <w:sz w:val="24"/>
        </w:rPr>
        <w:t>бхукти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Венеры. </w:t>
      </w:r>
      <w:r>
        <w:rPr>
          <w:rStyle w:val="115"/>
          <w:color w:val="000000"/>
          <w:sz w:val="24"/>
        </w:rPr>
        <w:t>Калатра-ка- рака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 xml:space="preserve">в </w:t>
      </w:r>
      <w:r>
        <w:rPr>
          <w:rStyle w:val="115"/>
          <w:color w:val="000000"/>
          <w:sz w:val="24"/>
        </w:rPr>
        <w:t>навамше</w:t>
      </w:r>
      <w:r>
        <w:rPr>
          <w:rStyle w:val="116"/>
          <w:color w:val="000000"/>
          <w:sz w:val="24"/>
        </w:rPr>
        <w:t xml:space="preserve"> находится в </w:t>
      </w:r>
      <w:r>
        <w:rPr>
          <w:rStyle w:val="115"/>
          <w:color w:val="000000"/>
          <w:sz w:val="24"/>
        </w:rPr>
        <w:t>лагне</w:t>
      </w:r>
      <w:r>
        <w:rPr>
          <w:rStyle w:val="116"/>
          <w:color w:val="000000"/>
          <w:sz w:val="24"/>
        </w:rPr>
        <w:t xml:space="preserve"> и аспектирует </w:t>
      </w:r>
      <w:r>
        <w:rPr>
          <w:rStyle w:val="51"/>
          <w:color w:val="000000"/>
          <w:spacing w:val="0"/>
          <w:sz w:val="24"/>
        </w:rPr>
        <w:t xml:space="preserve">7-й дом. </w:t>
      </w:r>
      <w:r>
        <w:rPr>
          <w:rStyle w:val="116"/>
          <w:color w:val="000000"/>
          <w:sz w:val="24"/>
        </w:rPr>
        <w:t xml:space="preserve">Его первая жена умерла от укуса змеи. </w:t>
      </w: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Солнце </w:t>
      </w:r>
      <w:r>
        <w:rPr>
          <w:rStyle w:val="116"/>
          <w:color w:val="000000"/>
          <w:sz w:val="24"/>
        </w:rPr>
        <w:t xml:space="preserve">в </w:t>
      </w:r>
      <w:r>
        <w:rPr>
          <w:rStyle w:val="51"/>
          <w:color w:val="000000"/>
          <w:spacing w:val="0"/>
          <w:sz w:val="24"/>
        </w:rPr>
        <w:t xml:space="preserve">7-м доме </w:t>
      </w:r>
      <w:r>
        <w:rPr>
          <w:rStyle w:val="116"/>
          <w:color w:val="000000"/>
          <w:sz w:val="24"/>
        </w:rPr>
        <w:t>достаточ</w:t>
      </w:r>
      <w:r>
        <w:rPr>
          <w:rStyle w:val="116"/>
          <w:color w:val="000000"/>
          <w:sz w:val="24"/>
        </w:rPr>
        <w:t xml:space="preserve">но ясно объясняют эту трагедию. В </w:t>
      </w:r>
      <w:r>
        <w:rPr>
          <w:rStyle w:val="115"/>
          <w:color w:val="000000"/>
          <w:sz w:val="24"/>
        </w:rPr>
        <w:t>навамше</w:t>
      </w:r>
      <w:r>
        <w:rPr>
          <w:rStyle w:val="116"/>
          <w:color w:val="00000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7-й дом </w:t>
      </w:r>
      <w:r>
        <w:rPr>
          <w:rStyle w:val="116"/>
          <w:color w:val="000000"/>
          <w:sz w:val="24"/>
        </w:rPr>
        <w:t xml:space="preserve">полностью поражен: в нем находится </w:t>
      </w:r>
      <w:r>
        <w:rPr>
          <w:rStyle w:val="51"/>
          <w:color w:val="000000"/>
          <w:spacing w:val="0"/>
          <w:sz w:val="24"/>
        </w:rPr>
        <w:t xml:space="preserve">Кету, </w:t>
      </w:r>
      <w:r>
        <w:rPr>
          <w:rStyle w:val="116"/>
          <w:color w:val="000000"/>
          <w:sz w:val="24"/>
        </w:rPr>
        <w:t xml:space="preserve">аспектированный </w:t>
      </w:r>
      <w:r>
        <w:rPr>
          <w:rStyle w:val="51"/>
          <w:color w:val="000000"/>
          <w:spacing w:val="0"/>
          <w:sz w:val="24"/>
        </w:rPr>
        <w:t xml:space="preserve">Марсом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Сатурном, </w:t>
      </w:r>
      <w:r>
        <w:rPr>
          <w:rStyle w:val="116"/>
          <w:color w:val="000000"/>
          <w:sz w:val="24"/>
        </w:rPr>
        <w:t xml:space="preserve">что привело к неудаче первого брака. Второй раз он женился на Вишнуприйе. Этот брак продолжался несколько лет, но Нимай вообще не </w:t>
      </w:r>
      <w:r>
        <w:rPr>
          <w:rStyle w:val="116"/>
          <w:color w:val="000000"/>
          <w:sz w:val="24"/>
        </w:rPr>
        <w:t>исполнял обязанности домохозяина или мужа.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Луна, </w:t>
      </w:r>
      <w:r>
        <w:rPr>
          <w:rStyle w:val="116"/>
          <w:color w:val="000000"/>
          <w:sz w:val="24"/>
        </w:rPr>
        <w:t xml:space="preserve">хозяйка </w:t>
      </w:r>
      <w:r>
        <w:rPr>
          <w:rStyle w:val="51"/>
          <w:color w:val="000000"/>
          <w:spacing w:val="0"/>
          <w:sz w:val="24"/>
        </w:rPr>
        <w:t xml:space="preserve">12-го дома, </w:t>
      </w:r>
      <w:r>
        <w:rPr>
          <w:rStyle w:val="116"/>
          <w:color w:val="000000"/>
          <w:sz w:val="24"/>
        </w:rPr>
        <w:t xml:space="preserve">соединенная с </w:t>
      </w:r>
      <w:r>
        <w:rPr>
          <w:rStyle w:val="51"/>
          <w:color w:val="000000"/>
          <w:spacing w:val="0"/>
          <w:sz w:val="24"/>
        </w:rPr>
        <w:t xml:space="preserve">Кету </w:t>
      </w:r>
      <w:r>
        <w:rPr>
          <w:rStyle w:val="116"/>
          <w:color w:val="000000"/>
          <w:sz w:val="24"/>
        </w:rPr>
        <w:t xml:space="preserve">и аспектиро- ванная </w:t>
      </w:r>
      <w:r>
        <w:rPr>
          <w:rStyle w:val="51"/>
          <w:color w:val="000000"/>
          <w:spacing w:val="0"/>
          <w:sz w:val="24"/>
        </w:rPr>
        <w:t xml:space="preserve">Юпитером, </w:t>
      </w:r>
      <w:r>
        <w:rPr>
          <w:rStyle w:val="116"/>
          <w:color w:val="000000"/>
          <w:sz w:val="24"/>
        </w:rPr>
        <w:t xml:space="preserve">дает высочайшую преданность Богу. </w:t>
      </w:r>
      <w:r>
        <w:rPr>
          <w:rStyle w:val="51"/>
          <w:color w:val="000000"/>
          <w:spacing w:val="0"/>
          <w:sz w:val="24"/>
        </w:rPr>
        <w:t xml:space="preserve">Кету, </w:t>
      </w:r>
      <w:r>
        <w:rPr>
          <w:rStyle w:val="116"/>
          <w:color w:val="000000"/>
          <w:sz w:val="24"/>
        </w:rPr>
        <w:t xml:space="preserve">аспектированная </w:t>
      </w:r>
      <w:r>
        <w:rPr>
          <w:rStyle w:val="51"/>
          <w:color w:val="000000"/>
          <w:spacing w:val="0"/>
          <w:sz w:val="24"/>
        </w:rPr>
        <w:t xml:space="preserve">Юпитером </w:t>
      </w:r>
      <w:r>
        <w:rPr>
          <w:rStyle w:val="116"/>
          <w:color w:val="000000"/>
          <w:sz w:val="24"/>
        </w:rPr>
        <w:t>— это сочетание, способствующее отречению.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rStyle w:val="116"/>
          <w:color w:val="000000"/>
          <w:sz w:val="24"/>
        </w:rPr>
      </w:pPr>
      <w:r>
        <w:rPr>
          <w:rStyle w:val="116"/>
          <w:color w:val="000000"/>
          <w:sz w:val="24"/>
        </w:rPr>
        <w:t>Гороскоп великой духовной личн</w:t>
      </w:r>
      <w:r>
        <w:rPr>
          <w:rStyle w:val="116"/>
          <w:color w:val="000000"/>
          <w:sz w:val="24"/>
        </w:rPr>
        <w:t>ости, выполняющей такую необычайную работу для мира, никогда не может содержать картину счастливого брака, который мог бы обратить его в домохозяина, а не в миссионера. Было бы интересно вспомнить,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что даже среди астрологов, упомянутых в индуистских писани</w:t>
      </w:r>
      <w:r>
        <w:rPr>
          <w:rStyle w:val="116"/>
          <w:color w:val="000000"/>
          <w:sz w:val="24"/>
        </w:rPr>
        <w:t xml:space="preserve">ях как “великие”, не существует домохозяев. Астрология была и всегда останется </w:t>
      </w:r>
      <w:r>
        <w:rPr>
          <w:rStyle w:val="41"/>
          <w:color w:val="000000"/>
          <w:sz w:val="24"/>
        </w:rPr>
        <w:t>видьей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(наукой) </w:t>
      </w:r>
      <w:r>
        <w:rPr>
          <w:rStyle w:val="41"/>
          <w:color w:val="000000"/>
          <w:sz w:val="24"/>
        </w:rPr>
        <w:t>садху, йогинов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41"/>
          <w:color w:val="000000"/>
          <w:sz w:val="24"/>
        </w:rPr>
        <w:t xml:space="preserve">брахмачариев. </w:t>
      </w:r>
      <w:r>
        <w:rPr>
          <w:rStyle w:val="116"/>
          <w:color w:val="000000"/>
          <w:sz w:val="24"/>
        </w:rPr>
        <w:t>В случае духовной личности всемирного значения, такой как Чайтанья Махапрабху, показатели счастливой семейной жизни должны отсутст</w:t>
      </w:r>
      <w:r>
        <w:rPr>
          <w:rStyle w:val="116"/>
          <w:color w:val="000000"/>
          <w:sz w:val="24"/>
        </w:rPr>
        <w:t xml:space="preserve">вовать. Этот гороскоп не относится к категории </w:t>
      </w:r>
      <w:r>
        <w:rPr>
          <w:rStyle w:val="41"/>
          <w:color w:val="000000"/>
          <w:sz w:val="24"/>
        </w:rPr>
        <w:t>диргха-аю,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длинной жизни. Подобно всем великим духовным личностям, Он прожил короткую жизнь, исполненную трансцендентальной славы, проповедуя </w:t>
      </w:r>
      <w:r>
        <w:rPr>
          <w:rStyle w:val="41"/>
          <w:color w:val="000000"/>
          <w:sz w:val="24"/>
        </w:rPr>
        <w:t>Радха-Кришна-бхакти,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как не делал никто до Него. Теперь движение Ча</w:t>
      </w:r>
      <w:r>
        <w:rPr>
          <w:rStyle w:val="116"/>
          <w:color w:val="000000"/>
          <w:sz w:val="24"/>
        </w:rPr>
        <w:t>йтаньи Махапрабху распространено по всему миру.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Пораженный </w:t>
      </w:r>
      <w:r>
        <w:rPr>
          <w:rStyle w:val="51"/>
          <w:color w:val="000000"/>
          <w:spacing w:val="0"/>
          <w:sz w:val="24"/>
        </w:rPr>
        <w:t xml:space="preserve">7-й дом </w:t>
      </w:r>
      <w:r>
        <w:rPr>
          <w:rStyle w:val="116"/>
          <w:color w:val="000000"/>
          <w:sz w:val="24"/>
        </w:rPr>
        <w:t xml:space="preserve">в </w:t>
      </w:r>
      <w:r>
        <w:rPr>
          <w:rStyle w:val="41"/>
          <w:color w:val="000000"/>
          <w:sz w:val="24"/>
        </w:rPr>
        <w:t>раши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в </w:t>
      </w:r>
      <w:r>
        <w:rPr>
          <w:rStyle w:val="41"/>
          <w:color w:val="000000"/>
          <w:sz w:val="24"/>
        </w:rPr>
        <w:t>навамше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показывает полное отсутствие семейного счастья в традиционном смысле. Его первая жена умерла, а вторая жена была красивой, но властной. Махапрабху дал знать своей матери </w:t>
      </w:r>
      <w:r>
        <w:rPr>
          <w:rStyle w:val="116"/>
          <w:color w:val="000000"/>
          <w:sz w:val="24"/>
        </w:rPr>
        <w:t xml:space="preserve">Шачи-деви о намерении принять </w:t>
      </w:r>
      <w:r>
        <w:rPr>
          <w:rStyle w:val="41"/>
          <w:color w:val="000000"/>
          <w:sz w:val="24"/>
        </w:rPr>
        <w:t>саньясу,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не говоря об этом Вишнуприйе. В истории великих святых можно вспомнить Рамануджачарью, который оставил свою жену Ракшамбал, а также самый знаменитый пример принца Сидцхартхи, который стал Гаутамой Буддой, однажды поки</w:t>
      </w:r>
      <w:r>
        <w:rPr>
          <w:rStyle w:val="116"/>
          <w:color w:val="000000"/>
          <w:sz w:val="24"/>
        </w:rPr>
        <w:t>нув свою семью. Во всех этих случаях не семейные узы, а духовные миссии стали более значительны. Современные люди не могут правильно оценить такие поступки мужей.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АНАЛИЗ ПЛАНЕТНЫХ ПЕРИОДОВ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Даша Венеры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Это был период детства. </w:t>
      </w:r>
      <w:r>
        <w:rPr>
          <w:rStyle w:val="51"/>
          <w:color w:val="000000"/>
          <w:spacing w:val="0"/>
          <w:sz w:val="24"/>
        </w:rPr>
        <w:t xml:space="preserve">Венера, </w:t>
      </w:r>
      <w:r>
        <w:rPr>
          <w:rStyle w:val="116"/>
          <w:color w:val="000000"/>
          <w:sz w:val="24"/>
        </w:rPr>
        <w:t xml:space="preserve">будучи в </w:t>
      </w:r>
      <w:r>
        <w:rPr>
          <w:rStyle w:val="51"/>
          <w:color w:val="000000"/>
          <w:spacing w:val="0"/>
          <w:sz w:val="24"/>
        </w:rPr>
        <w:t xml:space="preserve">9-м доме, </w:t>
      </w:r>
      <w:r>
        <w:rPr>
          <w:rStyle w:val="116"/>
          <w:color w:val="000000"/>
          <w:sz w:val="24"/>
        </w:rPr>
        <w:t>аспе</w:t>
      </w:r>
      <w:r>
        <w:rPr>
          <w:rStyle w:val="116"/>
          <w:color w:val="000000"/>
          <w:sz w:val="24"/>
        </w:rPr>
        <w:t xml:space="preserve">ктирована </w:t>
      </w:r>
      <w:r>
        <w:rPr>
          <w:rStyle w:val="51"/>
          <w:color w:val="000000"/>
          <w:spacing w:val="0"/>
          <w:sz w:val="24"/>
        </w:rPr>
        <w:t xml:space="preserve">Юпитером. </w:t>
      </w:r>
      <w:r>
        <w:rPr>
          <w:rStyle w:val="116"/>
          <w:color w:val="000000"/>
          <w:sz w:val="24"/>
        </w:rPr>
        <w:t xml:space="preserve">Все классические влияния традиционной брахманской семьи окружили Его в это время. </w:t>
      </w:r>
      <w:r>
        <w:rPr>
          <w:rStyle w:val="51"/>
          <w:color w:val="000000"/>
          <w:spacing w:val="0"/>
          <w:sz w:val="24"/>
        </w:rPr>
        <w:t xml:space="preserve">Венера, </w:t>
      </w:r>
      <w:r>
        <w:rPr>
          <w:rStyle w:val="116"/>
          <w:color w:val="000000"/>
          <w:sz w:val="24"/>
        </w:rPr>
        <w:t xml:space="preserve">аспек- тирующая </w:t>
      </w:r>
      <w:r>
        <w:rPr>
          <w:rStyle w:val="51"/>
          <w:color w:val="000000"/>
          <w:spacing w:val="0"/>
          <w:sz w:val="24"/>
        </w:rPr>
        <w:t xml:space="preserve">3-й дом, </w:t>
      </w:r>
      <w:r>
        <w:rPr>
          <w:rStyle w:val="116"/>
          <w:color w:val="000000"/>
          <w:sz w:val="24"/>
        </w:rPr>
        <w:t>дала поэтические таланты, склонность к танцам и пению.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Даша Солнца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51"/>
          <w:color w:val="000000"/>
          <w:spacing w:val="0"/>
          <w:sz w:val="24"/>
        </w:rPr>
        <w:t xml:space="preserve">Солнце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51"/>
          <w:color w:val="000000"/>
          <w:spacing w:val="0"/>
          <w:sz w:val="24"/>
        </w:rPr>
        <w:t xml:space="preserve">7-м доме, </w:t>
      </w:r>
      <w:r>
        <w:rPr>
          <w:rStyle w:val="116"/>
          <w:color w:val="000000"/>
          <w:sz w:val="24"/>
        </w:rPr>
        <w:t>и Его брак состоялся рано</w:t>
      </w:r>
      <w:r>
        <w:rPr>
          <w:rStyle w:val="116"/>
          <w:color w:val="000000"/>
          <w:sz w:val="24"/>
        </w:rPr>
        <w:t xml:space="preserve">, в 16 лет. </w:t>
      </w:r>
      <w:r>
        <w:rPr>
          <w:rStyle w:val="51"/>
          <w:color w:val="000000"/>
          <w:spacing w:val="0"/>
          <w:sz w:val="24"/>
        </w:rPr>
        <w:t xml:space="preserve">Солнце </w:t>
      </w:r>
      <w:r>
        <w:rPr>
          <w:rStyle w:val="116"/>
          <w:color w:val="000000"/>
          <w:sz w:val="24"/>
        </w:rPr>
        <w:t xml:space="preserve">соединяется с </w:t>
      </w:r>
      <w:r>
        <w:rPr>
          <w:rStyle w:val="51"/>
          <w:color w:val="000000"/>
          <w:spacing w:val="0"/>
          <w:sz w:val="24"/>
        </w:rPr>
        <w:t xml:space="preserve">Раху, </w:t>
      </w:r>
      <w:r>
        <w:rPr>
          <w:rStyle w:val="116"/>
          <w:color w:val="000000"/>
          <w:sz w:val="24"/>
        </w:rPr>
        <w:t>и первая жена умерла от укуса змеи. Он женился снова.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Даша Луны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Это даша хозяина </w:t>
      </w:r>
      <w:r>
        <w:rPr>
          <w:rStyle w:val="51"/>
          <w:color w:val="000000"/>
          <w:spacing w:val="0"/>
          <w:sz w:val="24"/>
        </w:rPr>
        <w:t xml:space="preserve">12-го дома, </w:t>
      </w:r>
      <w:r>
        <w:rPr>
          <w:rStyle w:val="116"/>
          <w:color w:val="000000"/>
          <w:sz w:val="24"/>
        </w:rPr>
        <w:t xml:space="preserve">дома саньясы. Чайтанья отправился в Гаю, чтобы совершить </w:t>
      </w:r>
      <w:r>
        <w:rPr>
          <w:rStyle w:val="41"/>
          <w:color w:val="000000"/>
          <w:sz w:val="24"/>
        </w:rPr>
        <w:t>шраддху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или поминальную церемонию для предков. Гая знаменита благод</w:t>
      </w:r>
      <w:r>
        <w:rPr>
          <w:rStyle w:val="116"/>
          <w:color w:val="000000"/>
          <w:sz w:val="24"/>
        </w:rPr>
        <w:t>аря известному Вишнупаду, где многие великие святые достигли конечной цели своей духовной жизни. Здесь, совершая церемонии, Нимай впал в неконтролируемый транс и перед ним явился Ишвара Пури, ученик Мадхавендры Пури. Ишвара Пури считался самым революционны</w:t>
      </w:r>
      <w:r>
        <w:rPr>
          <w:rStyle w:val="116"/>
          <w:color w:val="000000"/>
          <w:sz w:val="24"/>
        </w:rPr>
        <w:t xml:space="preserve">м </w:t>
      </w:r>
      <w:r>
        <w:rPr>
          <w:rStyle w:val="41"/>
          <w:color w:val="000000"/>
          <w:sz w:val="24"/>
        </w:rPr>
        <w:t>саньяси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за то, что он проповедовал </w:t>
      </w:r>
      <w:r>
        <w:rPr>
          <w:rStyle w:val="41"/>
          <w:color w:val="000000"/>
          <w:sz w:val="24"/>
        </w:rPr>
        <w:t xml:space="preserve">бхакти, </w:t>
      </w:r>
      <w:r>
        <w:rPr>
          <w:rStyle w:val="116"/>
          <w:color w:val="000000"/>
          <w:sz w:val="24"/>
        </w:rPr>
        <w:t xml:space="preserve">любовь к Богу, как высочайший путь преданности даже среди </w:t>
      </w:r>
      <w:r>
        <w:rPr>
          <w:rStyle w:val="41"/>
          <w:color w:val="000000"/>
          <w:sz w:val="24"/>
        </w:rPr>
        <w:t>саньяси.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 то время в Северной Индии подавляющее большинство </w:t>
      </w:r>
      <w:r>
        <w:rPr>
          <w:rStyle w:val="41"/>
          <w:color w:val="000000"/>
          <w:sz w:val="24"/>
        </w:rPr>
        <w:t>саньяси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были </w:t>
      </w:r>
      <w:r>
        <w:rPr>
          <w:rStyle w:val="41"/>
          <w:color w:val="000000"/>
          <w:sz w:val="24"/>
        </w:rPr>
        <w:t>майавади,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последователи Шанкарачарии, которые считали высшим путем </w:t>
      </w:r>
      <w:r>
        <w:rPr>
          <w:rStyle w:val="41"/>
          <w:color w:val="000000"/>
          <w:sz w:val="24"/>
        </w:rPr>
        <w:t>гьяну,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путь </w:t>
      </w:r>
      <w:r>
        <w:rPr>
          <w:rStyle w:val="116"/>
          <w:color w:val="000000"/>
          <w:sz w:val="24"/>
        </w:rPr>
        <w:t xml:space="preserve">знания, ведущий к слиянию с безличным </w:t>
      </w:r>
      <w:r>
        <w:rPr>
          <w:rStyle w:val="41"/>
          <w:color w:val="000000"/>
          <w:sz w:val="24"/>
        </w:rPr>
        <w:t>Брахманом.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Нимай упал к стопам Ишвара Пури и попросил его об инициации в </w:t>
      </w:r>
      <w:r>
        <w:rPr>
          <w:rStyle w:val="41"/>
          <w:color w:val="000000"/>
          <w:sz w:val="24"/>
        </w:rPr>
        <w:t>Радха-Кришна-бхакти- парампаре.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После этой инициации у Махапрабху были частые состояния длительного экстатического транса.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Даша Марса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41"/>
          <w:color w:val="000000"/>
          <w:sz w:val="24"/>
        </w:rPr>
        <w:t>Даша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хозяин</w:t>
      </w:r>
      <w:r>
        <w:rPr>
          <w:rStyle w:val="116"/>
          <w:color w:val="000000"/>
          <w:sz w:val="24"/>
        </w:rPr>
        <w:t xml:space="preserve">а </w:t>
      </w:r>
      <w:r>
        <w:rPr>
          <w:rStyle w:val="51"/>
          <w:color w:val="000000"/>
          <w:spacing w:val="0"/>
          <w:sz w:val="24"/>
        </w:rPr>
        <w:t xml:space="preserve">9-го дома Марса, </w:t>
      </w:r>
      <w:r>
        <w:rPr>
          <w:rStyle w:val="116"/>
          <w:color w:val="000000"/>
          <w:sz w:val="24"/>
        </w:rPr>
        <w:t xml:space="preserve">экзальтированного в </w:t>
      </w:r>
      <w:r>
        <w:rPr>
          <w:rStyle w:val="51"/>
          <w:color w:val="000000"/>
          <w:spacing w:val="0"/>
          <w:sz w:val="24"/>
        </w:rPr>
        <w:t xml:space="preserve">6-м доме </w:t>
      </w:r>
      <w:r>
        <w:rPr>
          <w:rStyle w:val="116"/>
          <w:color w:val="000000"/>
          <w:sz w:val="24"/>
        </w:rPr>
        <w:t xml:space="preserve">и аспектирующего </w:t>
      </w:r>
      <w:r>
        <w:rPr>
          <w:rStyle w:val="51"/>
          <w:color w:val="000000"/>
          <w:spacing w:val="0"/>
          <w:sz w:val="24"/>
        </w:rPr>
        <w:t xml:space="preserve">9-й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12-й дома, </w:t>
      </w:r>
      <w:r>
        <w:rPr>
          <w:rStyle w:val="116"/>
          <w:color w:val="000000"/>
          <w:sz w:val="24"/>
        </w:rPr>
        <w:t>была периодом длительной миссии, путешествий, встреч наиболее выдающихся учеников, преодоления противодействий, которые все, включая мусульманских правителей, пытались чинить</w:t>
      </w:r>
      <w:r>
        <w:rPr>
          <w:rStyle w:val="116"/>
          <w:color w:val="000000"/>
          <w:sz w:val="24"/>
        </w:rPr>
        <w:t xml:space="preserve"> на Его пути.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Даша Раху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41"/>
          <w:color w:val="000000"/>
          <w:sz w:val="24"/>
        </w:rPr>
        <w:t>Даша</w:t>
      </w:r>
      <w:r>
        <w:rPr>
          <w:rStyle w:val="51"/>
          <w:color w:val="000000"/>
          <w:spacing w:val="0"/>
          <w:sz w:val="24"/>
        </w:rPr>
        <w:t xml:space="preserve"> Раху </w:t>
      </w:r>
      <w:r>
        <w:rPr>
          <w:rStyle w:val="116"/>
          <w:color w:val="000000"/>
          <w:sz w:val="24"/>
        </w:rPr>
        <w:t xml:space="preserve">подобна своим </w:t>
      </w:r>
      <w:r>
        <w:rPr>
          <w:rStyle w:val="41"/>
          <w:color w:val="000000"/>
          <w:sz w:val="24"/>
        </w:rPr>
        <w:t>бхукти,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которые приносят странствия или паломничество. В течение всего этого периода Махапрабху оставался в Джаганатха-Пури, а в </w:t>
      </w:r>
      <w:r>
        <w:rPr>
          <w:rStyle w:val="41"/>
          <w:color w:val="000000"/>
          <w:sz w:val="24"/>
        </w:rPr>
        <w:t>бхукти</w:t>
      </w:r>
      <w:r>
        <w:rPr>
          <w:rStyle w:val="51"/>
          <w:color w:val="000000"/>
          <w:spacing w:val="0"/>
          <w:sz w:val="24"/>
        </w:rPr>
        <w:t xml:space="preserve"> Венеры </w:t>
      </w:r>
      <w:r>
        <w:rPr>
          <w:rStyle w:val="116"/>
          <w:color w:val="000000"/>
          <w:sz w:val="24"/>
        </w:rPr>
        <w:t xml:space="preserve">Шри Чайтанья Махапрабху достиг </w:t>
      </w:r>
      <w:r>
        <w:rPr>
          <w:rStyle w:val="41"/>
          <w:color w:val="000000"/>
          <w:sz w:val="24"/>
        </w:rPr>
        <w:t>самадхи.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ГОРОСКОП САМАДХИ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 xml:space="preserve">Легенды </w:t>
      </w: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об уходе Чайтаньи Махапрабху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rStyle w:val="116"/>
          <w:color w:val="000000"/>
          <w:sz w:val="24"/>
        </w:rPr>
      </w:pPr>
      <w:r>
        <w:rPr>
          <w:rStyle w:val="116"/>
          <w:color w:val="000000"/>
          <w:sz w:val="24"/>
        </w:rPr>
        <w:t xml:space="preserve">В Индии существует множество чудесных свидетельств о </w:t>
      </w:r>
      <w:r>
        <w:rPr>
          <w:rStyle w:val="41"/>
          <w:color w:val="000000"/>
          <w:sz w:val="24"/>
        </w:rPr>
        <w:t>самадхи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выдающихся духовных личностей. Мирабаи, великая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святая, известная всему миру как поэт, вошла в </w:t>
      </w:r>
      <w:r>
        <w:rPr>
          <w:rStyle w:val="41"/>
          <w:color w:val="000000"/>
          <w:sz w:val="24"/>
        </w:rPr>
        <w:t>мурти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Господа Кришны в Двараке на глазах у ворвавшихся в храм враждебно</w:t>
      </w:r>
      <w:r>
        <w:rPr>
          <w:rStyle w:val="116"/>
          <w:color w:val="000000"/>
          <w:sz w:val="24"/>
        </w:rPr>
        <w:t xml:space="preserve"> настроенных людей, желавших ее смерти. </w:t>
      </w:r>
      <w:r>
        <w:rPr>
          <w:rStyle w:val="41"/>
          <w:color w:val="000000"/>
          <w:sz w:val="24"/>
        </w:rPr>
        <w:t>Самадхи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великого святого и поэта Кабирдаса также необыкновенно. Никто не знал, был ли он мусульманином или индуистом. Он был рожден в семье индуистов, но воспитан мусульманами. И после смерти Кабирдаса его последоват</w:t>
      </w:r>
      <w:r>
        <w:rPr>
          <w:rStyle w:val="116"/>
          <w:color w:val="000000"/>
          <w:sz w:val="24"/>
        </w:rPr>
        <w:t>ели, среди которых были и индуисты, и мусульмане, спорили о том, как его похоронить. Индуисты хотели кремировать тело, а мусульмане — предать земле. И когда назрела стычка между ними, тело Кабирдаса вдруг исчезло из-под цветочных гирлянд, которые и были по</w:t>
      </w:r>
      <w:r>
        <w:rPr>
          <w:rStyle w:val="116"/>
          <w:color w:val="000000"/>
          <w:sz w:val="24"/>
        </w:rPr>
        <w:t>ровну разделены между мусульманами и индуистами и похоронены в соответствии с разными обычаями его последователей.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41"/>
          <w:color w:val="000000"/>
          <w:sz w:val="24"/>
        </w:rPr>
        <w:t>Самадхи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Махапрабху связывают со следующими историями.</w:t>
      </w:r>
    </w:p>
    <w:p w:rsidR="00000000" w:rsidRDefault="008A16BA">
      <w:pPr>
        <w:pStyle w:val="af0"/>
        <w:numPr>
          <w:ilvl w:val="0"/>
          <w:numId w:val="58"/>
        </w:numPr>
        <w:shd w:val="clear" w:color="auto" w:fill="auto"/>
        <w:tabs>
          <w:tab w:val="left" w:pos="56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Согласно прославленной книге </w:t>
      </w:r>
      <w:r>
        <w:rPr>
          <w:rStyle w:val="41"/>
          <w:color w:val="000000"/>
          <w:sz w:val="24"/>
        </w:rPr>
        <w:t xml:space="preserve">“Чайтанья-мангала </w:t>
      </w:r>
      <w:r>
        <w:rPr>
          <w:rStyle w:val="115"/>
          <w:color w:val="000000"/>
          <w:sz w:val="24"/>
        </w:rPr>
        <w:t>”,</w:t>
      </w:r>
      <w:r>
        <w:rPr>
          <w:rStyle w:val="116"/>
          <w:color w:val="000000"/>
          <w:sz w:val="24"/>
        </w:rPr>
        <w:t xml:space="preserve"> Махапрабху вошел в </w:t>
      </w:r>
      <w:r>
        <w:rPr>
          <w:rStyle w:val="41"/>
          <w:color w:val="000000"/>
          <w:sz w:val="24"/>
        </w:rPr>
        <w:t>мурти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Господа Тота</w:t>
      </w:r>
      <w:r>
        <w:rPr>
          <w:rStyle w:val="116"/>
          <w:color w:val="000000"/>
          <w:sz w:val="24"/>
        </w:rPr>
        <w:t xml:space="preserve">гопинатхи в Джаганатха- Пури. Точная дата </w:t>
      </w:r>
      <w:r>
        <w:rPr>
          <w:rStyle w:val="41"/>
          <w:color w:val="000000"/>
          <w:sz w:val="24"/>
        </w:rPr>
        <w:t>самадхи,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данная знаменитым Ядунатхом Саркаром — </w:t>
      </w:r>
      <w:r>
        <w:rPr>
          <w:rStyle w:val="51"/>
          <w:color w:val="000000"/>
          <w:spacing w:val="0"/>
          <w:sz w:val="24"/>
        </w:rPr>
        <w:t xml:space="preserve">14 июня 1533 года. </w:t>
      </w:r>
      <w:r>
        <w:rPr>
          <w:rStyle w:val="41"/>
          <w:color w:val="000000"/>
          <w:sz w:val="24"/>
        </w:rPr>
        <w:t>“Чайтанья-мангала”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далее утверждает, что Махапрабху сказал, что он достигнет </w:t>
      </w:r>
      <w:r>
        <w:rPr>
          <w:rStyle w:val="41"/>
          <w:color w:val="000000"/>
          <w:sz w:val="24"/>
        </w:rPr>
        <w:t xml:space="preserve">самадхи </w:t>
      </w:r>
      <w:r>
        <w:rPr>
          <w:rStyle w:val="116"/>
          <w:color w:val="000000"/>
          <w:sz w:val="24"/>
        </w:rPr>
        <w:t xml:space="preserve">на </w:t>
      </w:r>
      <w:r>
        <w:rPr>
          <w:rStyle w:val="41"/>
          <w:color w:val="000000"/>
          <w:sz w:val="24"/>
        </w:rPr>
        <w:t>Ашадха-Кришна-аштами.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Время точно дается как </w:t>
      </w:r>
      <w:r>
        <w:rPr>
          <w:rStyle w:val="51"/>
          <w:color w:val="000000"/>
          <w:spacing w:val="0"/>
          <w:sz w:val="24"/>
        </w:rPr>
        <w:t>3 часа дня.</w:t>
      </w:r>
    </w:p>
    <w:p w:rsidR="00000000" w:rsidRDefault="008A16BA">
      <w:pPr>
        <w:pStyle w:val="af0"/>
        <w:numPr>
          <w:ilvl w:val="0"/>
          <w:numId w:val="58"/>
        </w:numPr>
        <w:shd w:val="clear" w:color="auto" w:fill="auto"/>
        <w:tabs>
          <w:tab w:val="left" w:pos="56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Ма</w:t>
      </w:r>
      <w:r>
        <w:rPr>
          <w:rStyle w:val="116"/>
          <w:color w:val="000000"/>
          <w:sz w:val="24"/>
        </w:rPr>
        <w:t xml:space="preserve">хапрабху достиг </w:t>
      </w:r>
      <w:r>
        <w:rPr>
          <w:rStyle w:val="41"/>
          <w:color w:val="000000"/>
          <w:sz w:val="24"/>
        </w:rPr>
        <w:t>самадхи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 </w:t>
      </w:r>
      <w:r>
        <w:rPr>
          <w:rStyle w:val="41"/>
          <w:color w:val="000000"/>
          <w:sz w:val="24"/>
        </w:rPr>
        <w:t>Кришна-аштами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41"/>
          <w:color w:val="000000"/>
          <w:sz w:val="24"/>
        </w:rPr>
        <w:t>шобхана- йогу,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которые он сам предсказал. Планетарная позиция на день </w:t>
      </w:r>
      <w:r>
        <w:rPr>
          <w:rStyle w:val="41"/>
          <w:color w:val="000000"/>
          <w:sz w:val="24"/>
        </w:rPr>
        <w:t>самадхи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подтверждает это.</w:t>
      </w:r>
    </w:p>
    <w:p w:rsidR="00000000" w:rsidRDefault="008A16BA">
      <w:pPr>
        <w:pStyle w:val="af0"/>
        <w:numPr>
          <w:ilvl w:val="0"/>
          <w:numId w:val="58"/>
        </w:numPr>
        <w:shd w:val="clear" w:color="auto" w:fill="auto"/>
        <w:tabs>
          <w:tab w:val="left" w:pos="572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Это была не просто </w:t>
      </w:r>
      <w:r>
        <w:rPr>
          <w:rStyle w:val="41"/>
          <w:color w:val="000000"/>
          <w:sz w:val="24"/>
        </w:rPr>
        <w:t>Кришна-аштами,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а </w:t>
      </w:r>
      <w:r>
        <w:rPr>
          <w:rStyle w:val="41"/>
          <w:color w:val="000000"/>
          <w:sz w:val="24"/>
        </w:rPr>
        <w:t>Чандрастама.</w:t>
      </w:r>
      <w:r>
        <w:rPr>
          <w:rStyle w:val="51"/>
          <w:color w:val="000000"/>
          <w:spacing w:val="0"/>
          <w:sz w:val="24"/>
        </w:rPr>
        <w:t xml:space="preserve"> Луна </w:t>
      </w:r>
      <w:r>
        <w:rPr>
          <w:rStyle w:val="116"/>
          <w:color w:val="000000"/>
          <w:sz w:val="24"/>
        </w:rPr>
        <w:t xml:space="preserve">на момент </w:t>
      </w:r>
      <w:r>
        <w:rPr>
          <w:rStyle w:val="41"/>
          <w:color w:val="000000"/>
          <w:sz w:val="24"/>
        </w:rPr>
        <w:t>самадхи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располагается в </w:t>
      </w:r>
      <w:r>
        <w:rPr>
          <w:rStyle w:val="51"/>
          <w:color w:val="000000"/>
          <w:spacing w:val="0"/>
          <w:sz w:val="24"/>
        </w:rPr>
        <w:t xml:space="preserve">8-м доме </w:t>
      </w:r>
      <w:r>
        <w:rPr>
          <w:rStyle w:val="116"/>
          <w:color w:val="000000"/>
          <w:sz w:val="24"/>
        </w:rPr>
        <w:t xml:space="preserve">от </w:t>
      </w:r>
      <w:r>
        <w:rPr>
          <w:rStyle w:val="41"/>
          <w:color w:val="000000"/>
          <w:sz w:val="24"/>
        </w:rPr>
        <w:t>лагны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>.ЛГу</w:t>
      </w:r>
      <w:r>
        <w:rPr>
          <w:rStyle w:val="32"/>
          <w:color w:val="000000"/>
          <w:spacing w:val="0"/>
          <w:sz w:val="24"/>
        </w:rPr>
        <w:t>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41"/>
          <w:color w:val="000000"/>
          <w:sz w:val="24"/>
        </w:rPr>
        <w:t>раш</w:t>
      </w:r>
      <w:r>
        <w:rPr>
          <w:rStyle w:val="41"/>
          <w:color w:val="000000"/>
          <w:sz w:val="24"/>
        </w:rPr>
        <w:t>и.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Хозяин </w:t>
      </w:r>
      <w:r>
        <w:rPr>
          <w:rStyle w:val="51"/>
          <w:color w:val="000000"/>
          <w:spacing w:val="0"/>
          <w:sz w:val="24"/>
        </w:rPr>
        <w:t xml:space="preserve">5-го дома, Юпитер, </w:t>
      </w:r>
      <w:r>
        <w:rPr>
          <w:rStyle w:val="116"/>
          <w:color w:val="000000"/>
          <w:sz w:val="24"/>
        </w:rPr>
        <w:t xml:space="preserve">был в </w:t>
      </w:r>
      <w:r>
        <w:rPr>
          <w:rStyle w:val="51"/>
          <w:color w:val="000000"/>
          <w:spacing w:val="0"/>
          <w:sz w:val="24"/>
        </w:rPr>
        <w:t xml:space="preserve">5-м доме, </w:t>
      </w:r>
      <w:r>
        <w:rPr>
          <w:rStyle w:val="116"/>
          <w:color w:val="000000"/>
          <w:sz w:val="24"/>
        </w:rPr>
        <w:t xml:space="preserve">а хозяин </w:t>
      </w:r>
      <w:r>
        <w:rPr>
          <w:rStyle w:val="51"/>
          <w:color w:val="000000"/>
          <w:spacing w:val="0"/>
          <w:sz w:val="24"/>
        </w:rPr>
        <w:t xml:space="preserve">9-го, Марс </w:t>
      </w:r>
      <w:r>
        <w:rPr>
          <w:rStyle w:val="116"/>
          <w:color w:val="000000"/>
          <w:sz w:val="24"/>
        </w:rPr>
        <w:t xml:space="preserve">— в </w:t>
      </w:r>
      <w:r>
        <w:rPr>
          <w:rStyle w:val="51"/>
          <w:color w:val="000000"/>
          <w:spacing w:val="0"/>
          <w:sz w:val="24"/>
        </w:rPr>
        <w:t xml:space="preserve">9-м. </w:t>
      </w:r>
      <w:r>
        <w:rPr>
          <w:rStyle w:val="116"/>
          <w:color w:val="000000"/>
          <w:sz w:val="24"/>
        </w:rPr>
        <w:t xml:space="preserve">Четыре планеты: </w:t>
      </w:r>
      <w:r>
        <w:rPr>
          <w:rStyle w:val="51"/>
          <w:color w:val="000000"/>
          <w:spacing w:val="0"/>
          <w:sz w:val="24"/>
        </w:rPr>
        <w:t xml:space="preserve">Сатурн, Солнце, Меркурий </w:t>
      </w:r>
      <w:r>
        <w:rPr>
          <w:rStyle w:val="116"/>
          <w:color w:val="000000"/>
          <w:sz w:val="24"/>
        </w:rPr>
        <w:t xml:space="preserve">и </w:t>
      </w:r>
      <w:r>
        <w:rPr>
          <w:rStyle w:val="51"/>
          <w:color w:val="000000"/>
          <w:spacing w:val="0"/>
          <w:sz w:val="24"/>
        </w:rPr>
        <w:t xml:space="preserve">Венера </w:t>
      </w:r>
      <w:r>
        <w:rPr>
          <w:rStyle w:val="116"/>
          <w:color w:val="000000"/>
          <w:sz w:val="24"/>
        </w:rPr>
        <w:t xml:space="preserve">находились в </w:t>
      </w:r>
      <w:r>
        <w:rPr>
          <w:rStyle w:val="41"/>
          <w:color w:val="000000"/>
          <w:sz w:val="24"/>
        </w:rPr>
        <w:t>Митхуне,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аспектируя </w:t>
      </w:r>
      <w:r>
        <w:rPr>
          <w:rStyle w:val="51"/>
          <w:color w:val="000000"/>
          <w:spacing w:val="0"/>
          <w:sz w:val="24"/>
        </w:rPr>
        <w:t>5-й дом.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Tahoma"/>
          <w:rFonts w:ascii="Times New Roman" w:hAnsi="Times New Roman" w:cs="Times New Roman"/>
          <w:b/>
          <w:color w:val="000000"/>
          <w:sz w:val="24"/>
        </w:rPr>
        <w:t>Примечание о чандрастаме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rStyle w:val="116"/>
          <w:color w:val="000000"/>
          <w:sz w:val="24"/>
        </w:rPr>
      </w:pPr>
      <w:r>
        <w:rPr>
          <w:noProof/>
          <w:sz w:val="24"/>
        </w:rPr>
        <w:pict>
          <v:shape id="_x0000_s1081" type="#_x0000_t202" style="position:absolute;left:0;text-align:left;margin-left:41.45pt;margin-top:412.05pt;width:239.45pt;height:12.5pt;z-index:-251657216;mso-wrap-distance-left:5pt;mso-wrap-distance-top:22.9pt;mso-wrap-distance-right:5pt;mso-position-horizontal-relative:margin" filled="f" stroked="f">
            <v:textbox inset="0,0,0,0">
              <w:txbxContent>
                <w:p w:rsidR="00000000" w:rsidRDefault="008A16BA">
                  <w:pPr>
                    <w:pStyle w:val="261"/>
                    <w:shd w:val="clear" w:color="auto" w:fill="auto"/>
                    <w:spacing w:after="0" w:line="250" w:lineRule="exact"/>
                    <w:ind w:left="100"/>
                  </w:pPr>
                  <w:r>
                    <w:rPr>
                      <w:rStyle w:val="26Exact"/>
                      <w:b/>
                      <w:i/>
                      <w:color w:val="000000"/>
                      <w:spacing w:val="-10"/>
                    </w:rPr>
                    <w:t>Гороскоп самадхи Шри Чайтаньи</w:t>
                  </w:r>
                </w:p>
              </w:txbxContent>
            </v:textbox>
            <w10:wrap type="square" anchorx="margin"/>
          </v:shape>
        </w:pict>
      </w:r>
      <w:r>
        <w:rPr>
          <w:rStyle w:val="116"/>
          <w:color w:val="000000"/>
          <w:sz w:val="24"/>
        </w:rPr>
        <w:t xml:space="preserve">Шри Чайтанья Махапрабху ушел из этого мира в </w:t>
      </w:r>
      <w:r>
        <w:rPr>
          <w:rStyle w:val="41"/>
          <w:color w:val="000000"/>
          <w:sz w:val="24"/>
        </w:rPr>
        <w:t>дашу</w:t>
      </w:r>
      <w:r>
        <w:rPr>
          <w:rStyle w:val="51"/>
          <w:color w:val="000000"/>
          <w:spacing w:val="0"/>
          <w:sz w:val="24"/>
        </w:rPr>
        <w:t xml:space="preserve"> Раху </w:t>
      </w:r>
      <w:r>
        <w:rPr>
          <w:rStyle w:val="116"/>
          <w:color w:val="000000"/>
          <w:sz w:val="24"/>
        </w:rPr>
        <w:t xml:space="preserve">в </w:t>
      </w:r>
      <w:r>
        <w:rPr>
          <w:rStyle w:val="41"/>
          <w:color w:val="000000"/>
          <w:sz w:val="24"/>
        </w:rPr>
        <w:t>бхукти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51"/>
          <w:color w:val="000000"/>
          <w:spacing w:val="0"/>
          <w:sz w:val="24"/>
        </w:rPr>
        <w:t xml:space="preserve">Венеры, </w:t>
      </w:r>
      <w:r>
        <w:rPr>
          <w:rStyle w:val="116"/>
          <w:color w:val="000000"/>
          <w:sz w:val="24"/>
        </w:rPr>
        <w:t xml:space="preserve">в возрасте </w:t>
      </w:r>
      <w:r>
        <w:rPr>
          <w:rStyle w:val="51"/>
          <w:color w:val="000000"/>
          <w:spacing w:val="0"/>
          <w:sz w:val="24"/>
        </w:rPr>
        <w:t xml:space="preserve">47 </w:t>
      </w:r>
      <w:r>
        <w:rPr>
          <w:rStyle w:val="116"/>
          <w:color w:val="000000"/>
          <w:sz w:val="24"/>
        </w:rPr>
        <w:t xml:space="preserve">лет. </w:t>
      </w:r>
      <w:r>
        <w:rPr>
          <w:rStyle w:val="51"/>
          <w:color w:val="000000"/>
          <w:spacing w:val="0"/>
          <w:sz w:val="24"/>
        </w:rPr>
        <w:t>Раху</w:t>
      </w:r>
      <w:r>
        <w:rPr>
          <w:rStyle w:val="41"/>
          <w:color w:val="000000"/>
          <w:sz w:val="24"/>
        </w:rPr>
        <w:t>-даша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является пятой, которая может оказаться фатальной в гороскопе </w:t>
      </w:r>
      <w:r>
        <w:rPr>
          <w:rStyle w:val="41"/>
          <w:color w:val="000000"/>
          <w:sz w:val="24"/>
        </w:rPr>
        <w:t xml:space="preserve">мадхья-аю, </w:t>
      </w:r>
      <w:r>
        <w:rPr>
          <w:rStyle w:val="116"/>
          <w:color w:val="000000"/>
          <w:sz w:val="24"/>
        </w:rPr>
        <w:t xml:space="preserve">средней продолжительности жизни. Обратите внимание, что в </w:t>
      </w:r>
      <w:r>
        <w:rPr>
          <w:rStyle w:val="41"/>
          <w:color w:val="000000"/>
          <w:sz w:val="24"/>
        </w:rPr>
        <w:t>кендре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нет благотворной планеты, а </w:t>
      </w:r>
      <w:r>
        <w:rPr>
          <w:rStyle w:val="51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51"/>
          <w:color w:val="000000"/>
          <w:spacing w:val="0"/>
          <w:sz w:val="24"/>
        </w:rPr>
        <w:t xml:space="preserve">7-м доме, </w:t>
      </w:r>
      <w:r>
        <w:rPr>
          <w:rStyle w:val="116"/>
          <w:color w:val="000000"/>
          <w:sz w:val="24"/>
        </w:rPr>
        <w:t>доме смерти. Махапрабху го</w:t>
      </w:r>
      <w:r>
        <w:rPr>
          <w:rStyle w:val="116"/>
          <w:color w:val="000000"/>
          <w:sz w:val="24"/>
        </w:rPr>
        <w:t>ворил, что Его имя будет звучать в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каждой деревне и в каждом городе. Это высказывание долгое время вызывало недоверие среди индусов. Как может это произойти? Ведь вайшнавское учение или учение о Радха-Криш- на-бхакти — это сокровенное брахманическое знание</w:t>
      </w:r>
      <w:r>
        <w:rPr>
          <w:rStyle w:val="116"/>
          <w:color w:val="000000"/>
          <w:sz w:val="24"/>
        </w:rPr>
        <w:t xml:space="preserve">. Но в начале </w:t>
      </w:r>
      <w:r>
        <w:rPr>
          <w:rStyle w:val="51"/>
          <w:color w:val="000000"/>
          <w:spacing w:val="0"/>
          <w:sz w:val="24"/>
        </w:rPr>
        <w:t xml:space="preserve">20-го века </w:t>
      </w:r>
      <w:r>
        <w:rPr>
          <w:rStyle w:val="116"/>
          <w:color w:val="000000"/>
          <w:sz w:val="24"/>
        </w:rPr>
        <w:t>выдающийся духовный учитель Бхактисид- ханта Сарасвати распространил учение Чайтаньи по всей Индии, а в 60-х годах его ученик Шрила Прабхупада принес Святое Имя в Америку и в Европу. Сбывается предсказание Шри Чайтаньи о распостран</w:t>
      </w:r>
      <w:r>
        <w:rPr>
          <w:rStyle w:val="116"/>
          <w:color w:val="000000"/>
          <w:sz w:val="24"/>
        </w:rPr>
        <w:t xml:space="preserve">ении </w:t>
      </w:r>
      <w:r>
        <w:rPr>
          <w:rStyle w:val="115"/>
          <w:color w:val="000000"/>
          <w:sz w:val="24"/>
        </w:rPr>
        <w:t>Радха-Кришна-бхакти</w:t>
      </w:r>
      <w:r>
        <w:rPr>
          <w:rStyle w:val="116"/>
          <w:color w:val="000000"/>
          <w:sz w:val="24"/>
        </w:rPr>
        <w:t xml:space="preserve"> по всему миру. Махапрабху представлял идеал </w:t>
      </w:r>
      <w:r>
        <w:rPr>
          <w:rStyle w:val="115"/>
          <w:color w:val="000000"/>
          <w:sz w:val="24"/>
        </w:rPr>
        <w:t>бхакты,</w:t>
      </w:r>
      <w:r>
        <w:rPr>
          <w:rStyle w:val="116"/>
          <w:color w:val="000000"/>
          <w:sz w:val="24"/>
        </w:rPr>
        <w:t xml:space="preserve"> преданного Кришны, и был “более смиренным, чем травинка, терпеливее дерева, не требовал почтения для себя, но всегда был готов оказать почтение другим”.</w:t>
      </w:r>
    </w:p>
    <w:p w:rsidR="00000000" w:rsidRDefault="008A16BA">
      <w:pPr>
        <w:framePr w:h="3754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5" type="#_x0000_t75" style="width:189pt;height:187.5pt">
            <v:imagedata r:id="rId39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47" w:name="bookmark147"/>
      <w:r>
        <w:rPr>
          <w:rStyle w:val="31"/>
          <w:rFonts w:ascii="Times New Roman" w:hAnsi="Times New Roman" w:cs="Times New Roman"/>
          <w:b/>
          <w:color w:val="000000"/>
          <w:sz w:val="24"/>
        </w:rPr>
        <w:t>Шри Рамакришна Парамаха</w:t>
      </w:r>
      <w:r>
        <w:rPr>
          <w:rStyle w:val="31"/>
          <w:rFonts w:ascii="Times New Roman" w:hAnsi="Times New Roman" w:cs="Times New Roman"/>
          <w:b/>
          <w:color w:val="000000"/>
          <w:sz w:val="24"/>
        </w:rPr>
        <w:t>мса</w:t>
      </w:r>
      <w:bookmarkEnd w:id="147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2"/>
          <w:b/>
          <w:color w:val="000000"/>
          <w:sz w:val="24"/>
        </w:rPr>
        <w:t xml:space="preserve">Родился </w:t>
      </w:r>
      <w:r>
        <w:rPr>
          <w:rStyle w:val="27"/>
          <w:b/>
          <w:color w:val="000000"/>
          <w:spacing w:val="0"/>
          <w:sz w:val="24"/>
        </w:rPr>
        <w:t xml:space="preserve">18 февраля 1836 г. </w:t>
      </w:r>
      <w:r>
        <w:rPr>
          <w:rStyle w:val="272"/>
          <w:b/>
          <w:color w:val="000000"/>
          <w:sz w:val="24"/>
        </w:rPr>
        <w:t xml:space="preserve">около </w:t>
      </w:r>
      <w:r>
        <w:rPr>
          <w:rStyle w:val="27"/>
          <w:b/>
          <w:color w:val="000000"/>
          <w:spacing w:val="0"/>
          <w:sz w:val="24"/>
        </w:rPr>
        <w:t>6 часов 23 минут, 22 градуса 53 минуты северной широты, 87 градусов 44 минуты в.д.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Солнце</w:t>
      </w:r>
      <w:r>
        <w:rPr>
          <w:rStyle w:val="27"/>
          <w:b/>
          <w:color w:val="000000"/>
          <w:spacing w:val="0"/>
          <w:sz w:val="24"/>
        </w:rPr>
        <w:t xml:space="preserve"> — Водолей 8° 19'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Луна —</w:t>
      </w:r>
      <w:r>
        <w:rPr>
          <w:rStyle w:val="27"/>
          <w:b/>
          <w:color w:val="000000"/>
          <w:spacing w:val="0"/>
          <w:sz w:val="24"/>
        </w:rPr>
        <w:t xml:space="preserve"> Водолей 23° 15'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Марс</w:t>
      </w:r>
      <w:r>
        <w:rPr>
          <w:rStyle w:val="27"/>
          <w:b/>
          <w:color w:val="000000"/>
          <w:spacing w:val="0"/>
          <w:sz w:val="24"/>
        </w:rPr>
        <w:t xml:space="preserve"> — Козерог 23° 9'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Меркурий</w:t>
      </w:r>
      <w:r>
        <w:rPr>
          <w:rStyle w:val="27"/>
          <w:b/>
          <w:color w:val="000000"/>
          <w:spacing w:val="0"/>
          <w:sz w:val="24"/>
        </w:rPr>
        <w:t xml:space="preserve"> — Водолей 16° 33'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Юпитер —</w:t>
      </w:r>
      <w:r>
        <w:rPr>
          <w:rStyle w:val="27"/>
          <w:b/>
          <w:color w:val="000000"/>
          <w:spacing w:val="0"/>
          <w:sz w:val="24"/>
        </w:rPr>
        <w:t xml:space="preserve"> Близнецы 16° О'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Венера</w:t>
      </w:r>
      <w:r>
        <w:rPr>
          <w:rStyle w:val="27"/>
          <w:b/>
          <w:color w:val="000000"/>
          <w:spacing w:val="0"/>
          <w:sz w:val="24"/>
        </w:rPr>
        <w:t xml:space="preserve"> — Рыбы 9</w:t>
      </w:r>
      <w:r>
        <w:rPr>
          <w:rStyle w:val="27"/>
          <w:b/>
          <w:color w:val="000000"/>
          <w:spacing w:val="0"/>
          <w:sz w:val="24"/>
        </w:rPr>
        <w:t>° 29'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Сатурн —</w:t>
      </w:r>
      <w:r>
        <w:rPr>
          <w:rStyle w:val="27"/>
          <w:b/>
          <w:color w:val="000000"/>
          <w:spacing w:val="0"/>
          <w:sz w:val="24"/>
        </w:rPr>
        <w:t xml:space="preserve"> Весы 15° 10'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Раху</w:t>
      </w:r>
      <w:r>
        <w:rPr>
          <w:rStyle w:val="27"/>
          <w:b/>
          <w:color w:val="000000"/>
          <w:spacing w:val="0"/>
          <w:sz w:val="24"/>
        </w:rPr>
        <w:t xml:space="preserve"> — Скорпион 4° 20'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Кету</w:t>
      </w:r>
      <w:r>
        <w:rPr>
          <w:rStyle w:val="27"/>
          <w:b/>
          <w:color w:val="000000"/>
          <w:spacing w:val="0"/>
          <w:sz w:val="24"/>
        </w:rPr>
        <w:t xml:space="preserve"> — Телец 4 г 20'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Лагна —</w:t>
      </w:r>
      <w:r>
        <w:rPr>
          <w:rStyle w:val="27"/>
          <w:b/>
          <w:color w:val="000000"/>
          <w:spacing w:val="0"/>
          <w:sz w:val="24"/>
        </w:rPr>
        <w:t xml:space="preserve"> Водолей 4° 53'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Айанамша</w:t>
      </w:r>
      <w:r>
        <w:rPr>
          <w:rStyle w:val="27"/>
          <w:b/>
          <w:color w:val="000000"/>
          <w:spacing w:val="0"/>
          <w:sz w:val="24"/>
        </w:rPr>
        <w:t xml:space="preserve"> — 20° 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"/>
          <w:b/>
          <w:color w:val="000000"/>
        </w:rPr>
        <w:t>Баланс даши Юпитера при рождении:</w:t>
      </w:r>
      <w:r>
        <w:rPr>
          <w:rStyle w:val="27"/>
          <w:b/>
          <w:color w:val="000000"/>
          <w:spacing w:val="0"/>
          <w:sz w:val="24"/>
        </w:rPr>
        <w:t xml:space="preserve"> 12 лет, 1 месяц, 6 дней. Характерные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Восходящий знак гороскопа — </w:t>
      </w:r>
      <w:r>
        <w:rPr>
          <w:rStyle w:val="114"/>
          <w:color w:val="000000"/>
          <w:spacing w:val="0"/>
          <w:sz w:val="24"/>
        </w:rPr>
        <w:t xml:space="preserve">Кумбха,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114"/>
          <w:color w:val="000000"/>
          <w:spacing w:val="0"/>
          <w:sz w:val="24"/>
        </w:rPr>
        <w:t xml:space="preserve">Водолей, </w:t>
      </w:r>
      <w:r>
        <w:rPr>
          <w:rStyle w:val="116"/>
          <w:color w:val="000000"/>
          <w:sz w:val="24"/>
        </w:rPr>
        <w:t xml:space="preserve">а хозяин </w:t>
      </w:r>
      <w:r>
        <w:rPr>
          <w:rStyle w:val="115"/>
          <w:color w:val="000000"/>
          <w:sz w:val="24"/>
        </w:rPr>
        <w:t>ла</w:t>
      </w:r>
      <w:r>
        <w:rPr>
          <w:rStyle w:val="115"/>
          <w:color w:val="000000"/>
          <w:sz w:val="24"/>
        </w:rPr>
        <w:t>гны,</w:t>
      </w:r>
      <w:r>
        <w:rPr>
          <w:rStyle w:val="116"/>
          <w:color w:val="00000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Сатурн, </w:t>
      </w:r>
      <w:r>
        <w:rPr>
          <w:rStyle w:val="116"/>
          <w:color w:val="000000"/>
          <w:sz w:val="24"/>
        </w:rPr>
        <w:t xml:space="preserve">экзальтирован в </w:t>
      </w:r>
      <w:r>
        <w:rPr>
          <w:rStyle w:val="114"/>
          <w:color w:val="000000"/>
          <w:spacing w:val="0"/>
          <w:sz w:val="24"/>
        </w:rPr>
        <w:t xml:space="preserve">9-м доме </w:t>
      </w:r>
      <w:r>
        <w:rPr>
          <w:rStyle w:val="116"/>
          <w:color w:val="000000"/>
          <w:sz w:val="24"/>
        </w:rPr>
        <w:t xml:space="preserve">и аспектирован </w:t>
      </w:r>
      <w:r>
        <w:rPr>
          <w:rStyle w:val="114"/>
          <w:color w:val="000000"/>
          <w:spacing w:val="0"/>
          <w:sz w:val="24"/>
        </w:rPr>
        <w:t xml:space="preserve">Юпитером. </w:t>
      </w:r>
      <w:r>
        <w:rPr>
          <w:rStyle w:val="115"/>
          <w:color w:val="000000"/>
          <w:sz w:val="24"/>
        </w:rPr>
        <w:t>Лагна</w:t>
      </w:r>
      <w:r>
        <w:rPr>
          <w:rStyle w:val="116"/>
          <w:color w:val="000000"/>
          <w:sz w:val="24"/>
        </w:rPr>
        <w:t xml:space="preserve"> также находится под влиянием божественной планеты </w:t>
      </w:r>
      <w:r>
        <w:rPr>
          <w:rStyle w:val="114"/>
          <w:color w:val="000000"/>
          <w:spacing w:val="0"/>
          <w:sz w:val="24"/>
        </w:rPr>
        <w:t xml:space="preserve">Юпитера. </w:t>
      </w:r>
      <w:r>
        <w:rPr>
          <w:rStyle w:val="116"/>
          <w:color w:val="000000"/>
          <w:sz w:val="24"/>
        </w:rPr>
        <w:t xml:space="preserve">Соединение </w:t>
      </w:r>
      <w:r>
        <w:rPr>
          <w:rStyle w:val="114"/>
          <w:color w:val="000000"/>
          <w:spacing w:val="0"/>
          <w:sz w:val="24"/>
        </w:rPr>
        <w:t xml:space="preserve">Солнца, Луны </w:t>
      </w:r>
      <w:r>
        <w:rPr>
          <w:rStyle w:val="116"/>
          <w:color w:val="000000"/>
          <w:sz w:val="24"/>
        </w:rPr>
        <w:t xml:space="preserve">и </w:t>
      </w:r>
      <w:r>
        <w:rPr>
          <w:rStyle w:val="114"/>
          <w:color w:val="000000"/>
          <w:spacing w:val="0"/>
          <w:sz w:val="24"/>
        </w:rPr>
        <w:t xml:space="preserve">Меркурия </w:t>
      </w:r>
      <w:r>
        <w:rPr>
          <w:rStyle w:val="116"/>
          <w:color w:val="000000"/>
          <w:sz w:val="24"/>
        </w:rPr>
        <w:t xml:space="preserve">в </w:t>
      </w:r>
      <w:r>
        <w:rPr>
          <w:rStyle w:val="114"/>
          <w:color w:val="000000"/>
          <w:spacing w:val="0"/>
          <w:sz w:val="24"/>
        </w:rPr>
        <w:t xml:space="preserve">1-м доме, </w:t>
      </w:r>
      <w:r>
        <w:rPr>
          <w:rStyle w:val="116"/>
          <w:color w:val="000000"/>
          <w:sz w:val="24"/>
        </w:rPr>
        <w:t xml:space="preserve">аспектированное </w:t>
      </w:r>
      <w:r>
        <w:rPr>
          <w:rStyle w:val="114"/>
          <w:color w:val="000000"/>
          <w:spacing w:val="0"/>
          <w:sz w:val="24"/>
        </w:rPr>
        <w:t xml:space="preserve">Юпитером, </w:t>
      </w:r>
      <w:r>
        <w:rPr>
          <w:rStyle w:val="116"/>
          <w:color w:val="000000"/>
          <w:sz w:val="24"/>
        </w:rPr>
        <w:t>указывает на великую перемену в жизни, которая возможна</w:t>
      </w:r>
      <w:r>
        <w:rPr>
          <w:rStyle w:val="116"/>
          <w:color w:val="000000"/>
          <w:sz w:val="24"/>
        </w:rPr>
        <w:t xml:space="preserve"> после обретения необыкновенного йогического опыта. </w:t>
      </w:r>
      <w:r>
        <w:rPr>
          <w:rStyle w:val="114"/>
          <w:color w:val="000000"/>
          <w:spacing w:val="0"/>
          <w:sz w:val="24"/>
        </w:rPr>
        <w:t xml:space="preserve">Солнце, Луна </w:t>
      </w:r>
      <w:r>
        <w:rPr>
          <w:rStyle w:val="116"/>
          <w:color w:val="000000"/>
          <w:sz w:val="24"/>
        </w:rPr>
        <w:t xml:space="preserve">и </w:t>
      </w:r>
      <w:r>
        <w:rPr>
          <w:rStyle w:val="115"/>
          <w:color w:val="000000"/>
          <w:sz w:val="24"/>
        </w:rPr>
        <w:t>лагна,</w:t>
      </w:r>
      <w:r>
        <w:rPr>
          <w:rStyle w:val="116"/>
          <w:color w:val="000000"/>
          <w:sz w:val="24"/>
        </w:rPr>
        <w:t xml:space="preserve"> представляющие, соответственно, дух, ум и тело, находятся в мистическом знаке </w:t>
      </w:r>
      <w:r>
        <w:rPr>
          <w:rStyle w:val="114"/>
          <w:color w:val="000000"/>
          <w:spacing w:val="0"/>
          <w:sz w:val="24"/>
        </w:rPr>
        <w:t xml:space="preserve">Водолея. </w:t>
      </w:r>
      <w:r>
        <w:rPr>
          <w:rStyle w:val="41"/>
          <w:color w:val="000000"/>
          <w:sz w:val="24"/>
        </w:rPr>
        <w:t>Атма-карака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Солнце </w:t>
      </w:r>
      <w:r>
        <w:rPr>
          <w:rStyle w:val="116"/>
          <w:color w:val="000000"/>
          <w:sz w:val="24"/>
        </w:rPr>
        <w:t xml:space="preserve">и </w:t>
      </w:r>
      <w:r>
        <w:rPr>
          <w:rStyle w:val="41"/>
          <w:color w:val="000000"/>
          <w:sz w:val="24"/>
        </w:rPr>
        <w:t>манас-карака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Луна, </w:t>
      </w:r>
      <w:r>
        <w:rPr>
          <w:rStyle w:val="116"/>
          <w:color w:val="000000"/>
          <w:sz w:val="24"/>
        </w:rPr>
        <w:t xml:space="preserve">ас- пектированные </w:t>
      </w:r>
      <w:r>
        <w:rPr>
          <w:rStyle w:val="114"/>
          <w:color w:val="000000"/>
          <w:spacing w:val="0"/>
          <w:sz w:val="24"/>
        </w:rPr>
        <w:t xml:space="preserve">Юпитером, </w:t>
      </w:r>
      <w:r>
        <w:rPr>
          <w:rStyle w:val="116"/>
          <w:color w:val="000000"/>
          <w:sz w:val="24"/>
        </w:rPr>
        <w:t>говорят о величии духа и со</w:t>
      </w:r>
      <w:r>
        <w:rPr>
          <w:rStyle w:val="116"/>
          <w:color w:val="000000"/>
          <w:sz w:val="24"/>
        </w:rPr>
        <w:t xml:space="preserve">средоточении на Высшем начале. </w:t>
      </w:r>
      <w:r>
        <w:rPr>
          <w:rStyle w:val="114"/>
          <w:color w:val="000000"/>
          <w:spacing w:val="0"/>
          <w:sz w:val="24"/>
        </w:rPr>
        <w:t xml:space="preserve">Венера, </w:t>
      </w:r>
      <w:r>
        <w:rPr>
          <w:rStyle w:val="41"/>
          <w:color w:val="000000"/>
          <w:sz w:val="24"/>
        </w:rPr>
        <w:t>йога-карака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для </w:t>
      </w:r>
      <w:r>
        <w:rPr>
          <w:rStyle w:val="114"/>
          <w:color w:val="000000"/>
          <w:spacing w:val="0"/>
          <w:sz w:val="24"/>
        </w:rPr>
        <w:t xml:space="preserve">Водолея, </w:t>
      </w:r>
      <w:r>
        <w:rPr>
          <w:rStyle w:val="116"/>
          <w:color w:val="000000"/>
          <w:sz w:val="24"/>
        </w:rPr>
        <w:t xml:space="preserve">экзальтирована во </w:t>
      </w:r>
      <w:r>
        <w:rPr>
          <w:rStyle w:val="114"/>
          <w:color w:val="000000"/>
          <w:spacing w:val="0"/>
          <w:sz w:val="24"/>
        </w:rPr>
        <w:t xml:space="preserve">2-м доме </w:t>
      </w:r>
      <w:r>
        <w:rPr>
          <w:rStyle w:val="116"/>
          <w:color w:val="000000"/>
          <w:sz w:val="24"/>
        </w:rPr>
        <w:t xml:space="preserve">и не поражена ни в </w:t>
      </w:r>
      <w:r>
        <w:rPr>
          <w:rStyle w:val="41"/>
          <w:color w:val="000000"/>
          <w:sz w:val="24"/>
        </w:rPr>
        <w:t>навамше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ни в </w:t>
      </w:r>
      <w:r>
        <w:rPr>
          <w:rStyle w:val="41"/>
          <w:color w:val="000000"/>
          <w:sz w:val="24"/>
        </w:rPr>
        <w:t>раши,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но, безусловно, ослаблена в </w:t>
      </w:r>
      <w:r>
        <w:rPr>
          <w:rStyle w:val="41"/>
          <w:color w:val="000000"/>
          <w:sz w:val="24"/>
        </w:rPr>
        <w:t>навамше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положением в </w:t>
      </w:r>
      <w:r>
        <w:rPr>
          <w:rStyle w:val="114"/>
          <w:color w:val="000000"/>
          <w:spacing w:val="0"/>
          <w:sz w:val="24"/>
        </w:rPr>
        <w:t xml:space="preserve">Деве. </w:t>
      </w:r>
      <w:r>
        <w:rPr>
          <w:rStyle w:val="116"/>
          <w:color w:val="000000"/>
          <w:sz w:val="24"/>
        </w:rPr>
        <w:t xml:space="preserve">Хозяин </w:t>
      </w:r>
      <w:r>
        <w:rPr>
          <w:rStyle w:val="114"/>
          <w:color w:val="000000"/>
          <w:spacing w:val="0"/>
          <w:sz w:val="24"/>
        </w:rPr>
        <w:t xml:space="preserve">7-го дома, Солнце, </w:t>
      </w:r>
      <w:r>
        <w:rPr>
          <w:rStyle w:val="116"/>
          <w:color w:val="000000"/>
          <w:sz w:val="24"/>
        </w:rPr>
        <w:t xml:space="preserve">аспектированное </w:t>
      </w:r>
      <w:r>
        <w:rPr>
          <w:rStyle w:val="114"/>
          <w:color w:val="000000"/>
          <w:spacing w:val="0"/>
          <w:sz w:val="24"/>
        </w:rPr>
        <w:t xml:space="preserve">Юпитером,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41"/>
          <w:color w:val="000000"/>
          <w:sz w:val="24"/>
        </w:rPr>
        <w:t>лагне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116"/>
          <w:color w:val="000000"/>
          <w:sz w:val="24"/>
        </w:rPr>
        <w:t xml:space="preserve">не испытывает негативных влияний, что в совокупности с прекрасным расположением </w:t>
      </w:r>
      <w:r>
        <w:rPr>
          <w:rStyle w:val="114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>объясняет полное отсутствие страстей и чувственных желаний даже по отношению к своей жене, которую Рамакришна воспринимал как воплощение материнского начала.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В его горос</w:t>
      </w:r>
      <w:r>
        <w:rPr>
          <w:rStyle w:val="116"/>
          <w:color w:val="000000"/>
          <w:sz w:val="24"/>
        </w:rPr>
        <w:t xml:space="preserve">копе три планеты находятся в экзальтации. Это возвышенное положение планет сделало его величайшим святым Индии, который вызвал мощное возрождение индуистской религии. Строго говоря, </w:t>
      </w:r>
      <w:r>
        <w:rPr>
          <w:rStyle w:val="41"/>
          <w:color w:val="000000"/>
          <w:sz w:val="24"/>
        </w:rPr>
        <w:t>паривраджа-йога,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сочетание, указывающее на аскетизм, не присутствует в это</w:t>
      </w:r>
      <w:r>
        <w:rPr>
          <w:rStyle w:val="116"/>
          <w:color w:val="000000"/>
          <w:sz w:val="24"/>
        </w:rPr>
        <w:t xml:space="preserve">м гороскопе, но тщательное исследование показывает, что </w:t>
      </w:r>
      <w:r>
        <w:rPr>
          <w:rStyle w:val="114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является хозяином </w:t>
      </w:r>
      <w:r>
        <w:rPr>
          <w:rStyle w:val="41"/>
          <w:color w:val="000000"/>
          <w:sz w:val="24"/>
        </w:rPr>
        <w:t>лагны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41"/>
          <w:color w:val="000000"/>
          <w:sz w:val="24"/>
        </w:rPr>
        <w:t>чандра-лагны,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а </w:t>
      </w:r>
      <w:r>
        <w:rPr>
          <w:rStyle w:val="114"/>
          <w:color w:val="000000"/>
          <w:spacing w:val="0"/>
          <w:sz w:val="24"/>
        </w:rPr>
        <w:t xml:space="preserve">Луна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41"/>
          <w:color w:val="000000"/>
          <w:sz w:val="24"/>
        </w:rPr>
        <w:t>амше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Марса </w:t>
      </w:r>
      <w:r>
        <w:rPr>
          <w:rStyle w:val="116"/>
          <w:color w:val="000000"/>
          <w:sz w:val="24"/>
        </w:rPr>
        <w:t xml:space="preserve">и аспектирована </w:t>
      </w:r>
      <w:r>
        <w:rPr>
          <w:rStyle w:val="114"/>
          <w:color w:val="000000"/>
          <w:spacing w:val="0"/>
          <w:sz w:val="24"/>
        </w:rPr>
        <w:t xml:space="preserve">Сатурном. </w:t>
      </w:r>
      <w:r>
        <w:rPr>
          <w:rStyle w:val="116"/>
          <w:color w:val="000000"/>
          <w:sz w:val="24"/>
        </w:rPr>
        <w:t xml:space="preserve">Человек стремится к отречению, когда </w:t>
      </w:r>
      <w:r>
        <w:rPr>
          <w:rStyle w:val="114"/>
          <w:color w:val="000000"/>
          <w:spacing w:val="0"/>
          <w:sz w:val="24"/>
        </w:rPr>
        <w:t xml:space="preserve">Луна </w:t>
      </w:r>
      <w:r>
        <w:rPr>
          <w:rStyle w:val="116"/>
          <w:color w:val="000000"/>
          <w:sz w:val="24"/>
        </w:rPr>
        <w:t xml:space="preserve">занимает </w:t>
      </w:r>
      <w:r>
        <w:rPr>
          <w:rStyle w:val="41"/>
          <w:color w:val="000000"/>
          <w:sz w:val="24"/>
        </w:rPr>
        <w:t>амшу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Сатурна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114"/>
          <w:color w:val="000000"/>
          <w:spacing w:val="0"/>
          <w:sz w:val="24"/>
        </w:rPr>
        <w:t xml:space="preserve">Марса </w:t>
      </w:r>
      <w:r>
        <w:rPr>
          <w:rStyle w:val="116"/>
          <w:color w:val="000000"/>
          <w:sz w:val="24"/>
        </w:rPr>
        <w:t xml:space="preserve">и аспектирована </w:t>
      </w:r>
      <w:r>
        <w:rPr>
          <w:rStyle w:val="114"/>
          <w:color w:val="000000"/>
          <w:spacing w:val="0"/>
          <w:sz w:val="24"/>
        </w:rPr>
        <w:t>Сатурно</w:t>
      </w:r>
      <w:r>
        <w:rPr>
          <w:rStyle w:val="114"/>
          <w:color w:val="000000"/>
          <w:spacing w:val="0"/>
          <w:sz w:val="24"/>
        </w:rPr>
        <w:t>м.</w:t>
      </w:r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8" w:name="bookmark148"/>
      <w:r>
        <w:rPr>
          <w:rStyle w:val="5Tahoma"/>
          <w:rFonts w:ascii="Times New Roman" w:hAnsi="Times New Roman" w:cs="Times New Roman"/>
          <w:b/>
          <w:color w:val="000000"/>
          <w:sz w:val="24"/>
        </w:rPr>
        <w:t>Важные события</w:t>
      </w:r>
      <w:bookmarkEnd w:id="14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Шри Рамакришна Парамахамса женился в </w:t>
      </w:r>
      <w:r>
        <w:rPr>
          <w:rStyle w:val="114"/>
          <w:color w:val="000000"/>
          <w:spacing w:val="0"/>
          <w:sz w:val="24"/>
        </w:rPr>
        <w:t xml:space="preserve">1859 году, </w:t>
      </w:r>
      <w:r>
        <w:rPr>
          <w:rStyle w:val="116"/>
          <w:color w:val="000000"/>
          <w:sz w:val="24"/>
        </w:rPr>
        <w:t xml:space="preserve">когда ему было </w:t>
      </w:r>
      <w:r>
        <w:rPr>
          <w:rStyle w:val="114"/>
          <w:color w:val="000000"/>
          <w:spacing w:val="0"/>
          <w:sz w:val="24"/>
        </w:rPr>
        <w:t xml:space="preserve">23 года. </w:t>
      </w:r>
      <w:r>
        <w:rPr>
          <w:rStyle w:val="116"/>
          <w:color w:val="000000"/>
          <w:sz w:val="24"/>
        </w:rPr>
        <w:t xml:space="preserve">Его брак состоялся в </w:t>
      </w:r>
      <w:r>
        <w:rPr>
          <w:rStyle w:val="41"/>
          <w:color w:val="000000"/>
          <w:sz w:val="24"/>
        </w:rPr>
        <w:t>дашу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Сатурна, </w:t>
      </w:r>
      <w:r>
        <w:rPr>
          <w:rStyle w:val="41"/>
          <w:color w:val="000000"/>
          <w:sz w:val="24"/>
        </w:rPr>
        <w:t xml:space="preserve">бхукти </w:t>
      </w:r>
      <w:r>
        <w:rPr>
          <w:rStyle w:val="114"/>
          <w:color w:val="000000"/>
          <w:spacing w:val="0"/>
          <w:sz w:val="24"/>
        </w:rPr>
        <w:t xml:space="preserve">Луны. </w:t>
      </w:r>
      <w:r>
        <w:rPr>
          <w:rStyle w:val="116"/>
          <w:color w:val="000000"/>
          <w:sz w:val="24"/>
        </w:rPr>
        <w:t xml:space="preserve">Предсказательная астрология говорит, что брак может произойти в </w:t>
      </w:r>
      <w:r>
        <w:rPr>
          <w:rStyle w:val="41"/>
          <w:color w:val="000000"/>
          <w:sz w:val="24"/>
        </w:rPr>
        <w:t>дашу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41"/>
          <w:color w:val="000000"/>
          <w:sz w:val="24"/>
        </w:rPr>
        <w:t>бхукти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планеты: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563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занимающей </w:t>
      </w:r>
      <w:r>
        <w:rPr>
          <w:rStyle w:val="114"/>
          <w:color w:val="000000"/>
          <w:spacing w:val="0"/>
          <w:sz w:val="24"/>
        </w:rPr>
        <w:t>7-й дом,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56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аспектиру</w:t>
      </w:r>
      <w:r>
        <w:rPr>
          <w:rStyle w:val="116"/>
          <w:color w:val="000000"/>
          <w:sz w:val="24"/>
        </w:rPr>
        <w:t xml:space="preserve">ющей </w:t>
      </w:r>
      <w:r>
        <w:rPr>
          <w:rStyle w:val="114"/>
          <w:color w:val="000000"/>
          <w:spacing w:val="0"/>
          <w:sz w:val="24"/>
        </w:rPr>
        <w:t>7-й дом,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56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владеющей </w:t>
      </w:r>
      <w:r>
        <w:rPr>
          <w:rStyle w:val="114"/>
          <w:color w:val="000000"/>
          <w:spacing w:val="0"/>
          <w:sz w:val="24"/>
        </w:rPr>
        <w:t>7-м домом,</w:t>
      </w:r>
    </w:p>
    <w:p w:rsidR="00000000" w:rsidRDefault="008A16BA">
      <w:pPr>
        <w:pStyle w:val="af0"/>
        <w:numPr>
          <w:ilvl w:val="0"/>
          <w:numId w:val="52"/>
        </w:numPr>
        <w:shd w:val="clear" w:color="auto" w:fill="auto"/>
        <w:tabs>
          <w:tab w:val="left" w:pos="56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когда хозяин </w:t>
      </w:r>
      <w:r>
        <w:rPr>
          <w:rStyle w:val="41"/>
          <w:color w:val="000000"/>
          <w:sz w:val="24"/>
        </w:rPr>
        <w:t>лагны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проходит через </w:t>
      </w:r>
      <w:r>
        <w:rPr>
          <w:rStyle w:val="114"/>
          <w:color w:val="000000"/>
          <w:spacing w:val="0"/>
          <w:sz w:val="24"/>
        </w:rPr>
        <w:t>7-й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В этом случае транзитный </w:t>
      </w:r>
      <w:r>
        <w:rPr>
          <w:rStyle w:val="114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проходил знак </w:t>
      </w:r>
      <w:r>
        <w:rPr>
          <w:rStyle w:val="114"/>
          <w:color w:val="000000"/>
          <w:spacing w:val="0"/>
          <w:sz w:val="24"/>
        </w:rPr>
        <w:t xml:space="preserve">Льва </w:t>
      </w:r>
      <w:r>
        <w:rPr>
          <w:rStyle w:val="116"/>
          <w:color w:val="000000"/>
          <w:sz w:val="24"/>
        </w:rPr>
        <w:t>и</w:t>
      </w:r>
    </w:p>
    <w:p w:rsidR="00000000" w:rsidRDefault="008A16BA">
      <w:pPr>
        <w:pStyle w:val="af0"/>
        <w:numPr>
          <w:ilvl w:val="0"/>
          <w:numId w:val="59"/>
        </w:numPr>
        <w:shd w:val="clear" w:color="auto" w:fill="auto"/>
        <w:tabs>
          <w:tab w:val="left" w:pos="44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4"/>
          <w:color w:val="000000"/>
          <w:spacing w:val="0"/>
          <w:sz w:val="24"/>
        </w:rPr>
        <w:t xml:space="preserve">й дом. </w:t>
      </w:r>
      <w:r>
        <w:rPr>
          <w:rStyle w:val="116"/>
          <w:color w:val="000000"/>
          <w:sz w:val="24"/>
        </w:rPr>
        <w:t xml:space="preserve">В гороскопе </w:t>
      </w:r>
      <w:r>
        <w:rPr>
          <w:rStyle w:val="114"/>
          <w:color w:val="000000"/>
          <w:spacing w:val="0"/>
          <w:sz w:val="24"/>
        </w:rPr>
        <w:t xml:space="preserve">Луна </w:t>
      </w:r>
      <w:r>
        <w:rPr>
          <w:rStyle w:val="116"/>
          <w:color w:val="000000"/>
          <w:sz w:val="24"/>
        </w:rPr>
        <w:t xml:space="preserve">аспектирует </w:t>
      </w:r>
      <w:r>
        <w:rPr>
          <w:rStyle w:val="114"/>
          <w:color w:val="000000"/>
          <w:spacing w:val="0"/>
          <w:sz w:val="24"/>
        </w:rPr>
        <w:t xml:space="preserve">7-й дом </w:t>
      </w:r>
      <w:r>
        <w:rPr>
          <w:rStyle w:val="116"/>
          <w:color w:val="000000"/>
          <w:sz w:val="24"/>
        </w:rPr>
        <w:t xml:space="preserve">и находится в соединении с хозяином </w:t>
      </w:r>
      <w:r>
        <w:rPr>
          <w:rStyle w:val="114"/>
          <w:color w:val="000000"/>
          <w:spacing w:val="0"/>
          <w:sz w:val="24"/>
        </w:rPr>
        <w:t xml:space="preserve">7-го дома. </w:t>
      </w:r>
      <w:r>
        <w:rPr>
          <w:rStyle w:val="116"/>
          <w:color w:val="000000"/>
          <w:sz w:val="24"/>
        </w:rPr>
        <w:t xml:space="preserve">Брак имел место в </w:t>
      </w:r>
      <w:r>
        <w:rPr>
          <w:rStyle w:val="41"/>
          <w:color w:val="000000"/>
          <w:sz w:val="24"/>
        </w:rPr>
        <w:t xml:space="preserve">дашу </w:t>
      </w:r>
      <w:r>
        <w:rPr>
          <w:rStyle w:val="114"/>
          <w:color w:val="000000"/>
          <w:spacing w:val="0"/>
          <w:sz w:val="24"/>
        </w:rPr>
        <w:t xml:space="preserve">Сатурна, </w:t>
      </w:r>
      <w:r>
        <w:rPr>
          <w:rStyle w:val="41"/>
          <w:color w:val="000000"/>
          <w:sz w:val="24"/>
        </w:rPr>
        <w:t>бх</w:t>
      </w:r>
      <w:r>
        <w:rPr>
          <w:rStyle w:val="41"/>
          <w:color w:val="000000"/>
          <w:sz w:val="24"/>
        </w:rPr>
        <w:t>укти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>Луны.</w:t>
      </w: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0"/>
          <w:rFonts w:ascii="Times New Roman" w:hAnsi="Times New Roman" w:cs="Times New Roman"/>
          <w:b/>
          <w:i/>
          <w:color w:val="000000"/>
          <w:spacing w:val="0"/>
          <w:sz w:val="24"/>
        </w:rPr>
        <w:t>раши</w:t>
      </w:r>
    </w:p>
    <w:p w:rsidR="00000000" w:rsidRDefault="008A16BA">
      <w:pPr>
        <w:framePr w:h="3614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6" type="#_x0000_t75" style="width:181.5pt;height:180.75pt">
            <v:imagedata r:id="rId40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0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61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7" type="#_x0000_t75" style="width:180.75pt;height:180.75pt">
            <v:imagedata r:id="rId41" o:title=""/>
          </v:shape>
        </w:pict>
      </w:r>
    </w:p>
    <w:p w:rsidR="00000000" w:rsidRDefault="008A16BA">
      <w:pPr>
        <w:framePr w:h="361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С </w:t>
      </w:r>
      <w:r>
        <w:rPr>
          <w:rStyle w:val="114"/>
          <w:color w:val="000000"/>
          <w:spacing w:val="0"/>
          <w:sz w:val="24"/>
        </w:rPr>
        <w:t xml:space="preserve">1856 </w:t>
      </w:r>
      <w:r>
        <w:rPr>
          <w:rStyle w:val="116"/>
          <w:color w:val="000000"/>
          <w:sz w:val="24"/>
        </w:rPr>
        <w:t xml:space="preserve">по </w:t>
      </w:r>
      <w:r>
        <w:rPr>
          <w:rStyle w:val="114"/>
          <w:color w:val="000000"/>
          <w:spacing w:val="0"/>
          <w:sz w:val="24"/>
        </w:rPr>
        <w:t xml:space="preserve">1864 годы </w:t>
      </w:r>
      <w:r>
        <w:rPr>
          <w:rStyle w:val="116"/>
          <w:color w:val="000000"/>
          <w:sz w:val="24"/>
        </w:rPr>
        <w:t xml:space="preserve">Шри Рамакришна следовал </w:t>
      </w:r>
      <w:r>
        <w:rPr>
          <w:rStyle w:val="115"/>
          <w:color w:val="000000"/>
          <w:sz w:val="24"/>
        </w:rPr>
        <w:t>адвайта- садхане.</w:t>
      </w:r>
      <w:r>
        <w:rPr>
          <w:rStyle w:val="116"/>
          <w:color w:val="00000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В 1864 году </w:t>
      </w:r>
      <w:r>
        <w:rPr>
          <w:rStyle w:val="116"/>
          <w:color w:val="000000"/>
          <w:sz w:val="24"/>
        </w:rPr>
        <w:t xml:space="preserve">он встретил Тотапури, адвайтического монаха, оказавшего значительное влияние на его взгляды. Это произошло в подпериод </w:t>
      </w:r>
      <w:r>
        <w:rPr>
          <w:rStyle w:val="114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 xml:space="preserve">в </w:t>
      </w:r>
      <w:r>
        <w:rPr>
          <w:rStyle w:val="115"/>
          <w:color w:val="000000"/>
          <w:sz w:val="24"/>
        </w:rPr>
        <w:t>дашу</w:t>
      </w:r>
      <w:r>
        <w:rPr>
          <w:rStyle w:val="116"/>
          <w:color w:val="00000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Сатурна. </w:t>
      </w:r>
      <w:r>
        <w:rPr>
          <w:rStyle w:val="116"/>
          <w:color w:val="000000"/>
          <w:sz w:val="24"/>
        </w:rPr>
        <w:t xml:space="preserve">Обратите </w:t>
      </w:r>
      <w:r>
        <w:rPr>
          <w:rStyle w:val="116"/>
          <w:color w:val="000000"/>
          <w:sz w:val="24"/>
        </w:rPr>
        <w:t xml:space="preserve">внимание на расположение </w:t>
      </w:r>
      <w:r>
        <w:rPr>
          <w:rStyle w:val="114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 xml:space="preserve">и </w:t>
      </w:r>
      <w:r>
        <w:rPr>
          <w:rStyle w:val="114"/>
          <w:color w:val="000000"/>
          <w:spacing w:val="0"/>
          <w:sz w:val="24"/>
        </w:rPr>
        <w:t xml:space="preserve">Сатурна, </w:t>
      </w:r>
      <w:r>
        <w:rPr>
          <w:rStyle w:val="116"/>
          <w:color w:val="000000"/>
          <w:sz w:val="24"/>
        </w:rPr>
        <w:t xml:space="preserve">особенно на то обстоятельство, что </w:t>
      </w:r>
      <w:r>
        <w:rPr>
          <w:rStyle w:val="114"/>
          <w:color w:val="000000"/>
          <w:spacing w:val="0"/>
          <w:sz w:val="24"/>
        </w:rPr>
        <w:t xml:space="preserve">Сатурн </w:t>
      </w:r>
      <w:r>
        <w:rPr>
          <w:rStyle w:val="116"/>
          <w:color w:val="000000"/>
          <w:sz w:val="24"/>
        </w:rPr>
        <w:t xml:space="preserve">не поражен негативными соединениями или аспектами, а принимает влияние божественной планеты </w:t>
      </w:r>
      <w:r>
        <w:rPr>
          <w:rStyle w:val="114"/>
          <w:color w:val="000000"/>
          <w:spacing w:val="0"/>
          <w:sz w:val="24"/>
        </w:rPr>
        <w:t xml:space="preserve">Юпитер. Сатурн, </w:t>
      </w:r>
      <w:r>
        <w:rPr>
          <w:rStyle w:val="116"/>
          <w:color w:val="000000"/>
          <w:sz w:val="24"/>
        </w:rPr>
        <w:t>хотя классифицируется как пагубная планета, дает истинное знан</w:t>
      </w:r>
      <w:r>
        <w:rPr>
          <w:rStyle w:val="116"/>
          <w:color w:val="000000"/>
          <w:sz w:val="24"/>
        </w:rPr>
        <w:t>ие, и он один приносит подлинное отречение.</w:t>
      </w:r>
    </w:p>
    <w:p w:rsidR="00000000" w:rsidRDefault="008A16BA">
      <w:pPr>
        <w:pStyle w:val="54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49" w:name="bookmark149"/>
      <w:r>
        <w:rPr>
          <w:rStyle w:val="5Tahoma"/>
          <w:rFonts w:ascii="Times New Roman" w:hAnsi="Times New Roman" w:cs="Times New Roman"/>
          <w:b/>
          <w:color w:val="000000"/>
          <w:sz w:val="24"/>
        </w:rPr>
        <w:t>Замечания</w:t>
      </w:r>
      <w:bookmarkEnd w:id="14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>Жизнь Рамакришны была соткана из духовности. Мистицизм и преданность Богу, необычные физические переживания, которые могут быть названы полным осознанием Бога в этой жизни, астрологически объясняются со</w:t>
      </w:r>
      <w:r>
        <w:rPr>
          <w:rStyle w:val="116"/>
          <w:color w:val="000000"/>
          <w:sz w:val="24"/>
        </w:rPr>
        <w:t xml:space="preserve">средоточением </w:t>
      </w:r>
      <w:r>
        <w:rPr>
          <w:rStyle w:val="114"/>
          <w:color w:val="000000"/>
          <w:spacing w:val="0"/>
          <w:sz w:val="24"/>
        </w:rPr>
        <w:t xml:space="preserve">Солнца, Луны </w:t>
      </w:r>
      <w:r>
        <w:rPr>
          <w:rStyle w:val="116"/>
          <w:color w:val="000000"/>
          <w:sz w:val="24"/>
        </w:rPr>
        <w:t xml:space="preserve">и </w:t>
      </w:r>
      <w:r>
        <w:rPr>
          <w:rStyle w:val="114"/>
          <w:color w:val="000000"/>
          <w:spacing w:val="0"/>
          <w:sz w:val="24"/>
        </w:rPr>
        <w:t xml:space="preserve">Меркурия </w:t>
      </w:r>
      <w:r>
        <w:rPr>
          <w:rStyle w:val="116"/>
          <w:color w:val="000000"/>
          <w:sz w:val="24"/>
        </w:rPr>
        <w:t xml:space="preserve">в восходящем </w:t>
      </w:r>
      <w:r>
        <w:rPr>
          <w:rStyle w:val="114"/>
          <w:color w:val="000000"/>
          <w:spacing w:val="0"/>
          <w:sz w:val="24"/>
        </w:rPr>
        <w:t xml:space="preserve">Водолее, </w:t>
      </w:r>
      <w:r>
        <w:rPr>
          <w:rStyle w:val="116"/>
          <w:color w:val="000000"/>
          <w:sz w:val="24"/>
        </w:rPr>
        <w:t xml:space="preserve">при том, что все соединение принимает аспект </w:t>
      </w:r>
      <w:r>
        <w:rPr>
          <w:rStyle w:val="114"/>
          <w:color w:val="000000"/>
          <w:spacing w:val="0"/>
          <w:sz w:val="24"/>
        </w:rPr>
        <w:t xml:space="preserve">Юпитера. </w:t>
      </w:r>
      <w:r>
        <w:rPr>
          <w:rStyle w:val="116"/>
          <w:color w:val="000000"/>
          <w:sz w:val="24"/>
        </w:rPr>
        <w:t>Рамакришне Божественная Мать Кали представлялась высшей и абсолютной Истиной. Он смотрел сквозь иллюзорную природу Вселенной с помощью светиль</w:t>
      </w:r>
      <w:r>
        <w:rPr>
          <w:rStyle w:val="116"/>
          <w:color w:val="000000"/>
          <w:sz w:val="24"/>
        </w:rPr>
        <w:t xml:space="preserve">ника своей собственной проницательности под руководством просветленного </w:t>
      </w:r>
      <w:r>
        <w:rPr>
          <w:rStyle w:val="115"/>
          <w:color w:val="000000"/>
          <w:sz w:val="24"/>
        </w:rPr>
        <w:t>Гуру</w:t>
      </w:r>
      <w:r>
        <w:rPr>
          <w:rStyle w:val="116"/>
          <w:color w:val="000000"/>
          <w:sz w:val="24"/>
        </w:rPr>
        <w:t xml:space="preserve"> и развил благодаря непрерывной отрешенности и медитации непоколебимую веру в свою сущностную тождественность с безличным Богом. В гороскопе </w:t>
      </w:r>
      <w:r>
        <w:rPr>
          <w:rStyle w:val="114"/>
          <w:color w:val="000000"/>
          <w:spacing w:val="0"/>
          <w:sz w:val="24"/>
        </w:rPr>
        <w:t xml:space="preserve">Марс </w:t>
      </w:r>
      <w:r>
        <w:rPr>
          <w:rStyle w:val="116"/>
          <w:color w:val="000000"/>
          <w:sz w:val="24"/>
        </w:rPr>
        <w:t xml:space="preserve">экзальтирован в </w:t>
      </w:r>
      <w:r>
        <w:rPr>
          <w:rStyle w:val="114"/>
          <w:color w:val="000000"/>
          <w:spacing w:val="0"/>
          <w:sz w:val="24"/>
        </w:rPr>
        <w:t xml:space="preserve">12-м доме, </w:t>
      </w:r>
      <w:r>
        <w:rPr>
          <w:rStyle w:val="116"/>
          <w:color w:val="000000"/>
          <w:sz w:val="24"/>
        </w:rPr>
        <w:t>тогда к</w:t>
      </w:r>
      <w:r>
        <w:rPr>
          <w:rStyle w:val="116"/>
          <w:color w:val="000000"/>
          <w:sz w:val="24"/>
        </w:rPr>
        <w:t xml:space="preserve">ак силы, исходящие из </w:t>
      </w:r>
      <w:r>
        <w:rPr>
          <w:rStyle w:val="114"/>
          <w:color w:val="000000"/>
          <w:spacing w:val="0"/>
          <w:sz w:val="24"/>
        </w:rPr>
        <w:t xml:space="preserve">Юпитера </w:t>
      </w:r>
      <w:r>
        <w:rPr>
          <w:rStyle w:val="115"/>
          <w:color w:val="000000"/>
          <w:sz w:val="24"/>
        </w:rPr>
        <w:t>(гьяна</w:t>
      </w:r>
      <w:r>
        <w:rPr>
          <w:rStyle w:val="116"/>
          <w:color w:val="000000"/>
          <w:sz w:val="24"/>
        </w:rPr>
        <w:t xml:space="preserve"> или знание), </w:t>
      </w:r>
      <w:r>
        <w:rPr>
          <w:rStyle w:val="114"/>
          <w:color w:val="000000"/>
          <w:spacing w:val="0"/>
          <w:sz w:val="24"/>
        </w:rPr>
        <w:t xml:space="preserve">Меркурия </w:t>
      </w:r>
      <w:r>
        <w:rPr>
          <w:rStyle w:val="115"/>
          <w:color w:val="000000"/>
          <w:sz w:val="24"/>
        </w:rPr>
        <w:t xml:space="preserve">(буддхи </w:t>
      </w:r>
      <w:r>
        <w:rPr>
          <w:rStyle w:val="116"/>
          <w:color w:val="000000"/>
          <w:sz w:val="24"/>
        </w:rPr>
        <w:t xml:space="preserve">или интеллект), </w:t>
      </w:r>
      <w:r>
        <w:rPr>
          <w:rStyle w:val="114"/>
          <w:color w:val="000000"/>
          <w:spacing w:val="0"/>
          <w:sz w:val="24"/>
        </w:rPr>
        <w:t xml:space="preserve">Солнца </w:t>
      </w:r>
      <w:r>
        <w:rPr>
          <w:rStyle w:val="115"/>
          <w:color w:val="000000"/>
          <w:sz w:val="24"/>
        </w:rPr>
        <w:t>(атма</w:t>
      </w:r>
      <w:r>
        <w:rPr>
          <w:rStyle w:val="116"/>
          <w:color w:val="000000"/>
          <w:sz w:val="24"/>
        </w:rPr>
        <w:t xml:space="preserve"> или душа), </w:t>
      </w:r>
      <w:r>
        <w:rPr>
          <w:rStyle w:val="114"/>
          <w:color w:val="000000"/>
          <w:spacing w:val="0"/>
          <w:sz w:val="24"/>
        </w:rPr>
        <w:t xml:space="preserve">Луны </w:t>
      </w:r>
      <w:r>
        <w:rPr>
          <w:rStyle w:val="115"/>
          <w:color w:val="000000"/>
          <w:sz w:val="24"/>
        </w:rPr>
        <w:t>(манас</w:t>
      </w:r>
      <w:r>
        <w:rPr>
          <w:rStyle w:val="116"/>
          <w:color w:val="000000"/>
          <w:sz w:val="24"/>
        </w:rPr>
        <w:t xml:space="preserve"> или ум) все сосредоточены на </w:t>
      </w:r>
      <w:r>
        <w:rPr>
          <w:rStyle w:val="114"/>
          <w:color w:val="000000"/>
          <w:spacing w:val="0"/>
          <w:sz w:val="24"/>
        </w:rPr>
        <w:t xml:space="preserve">Водолее </w:t>
      </w:r>
      <w:r>
        <w:rPr>
          <w:rStyle w:val="116"/>
          <w:color w:val="000000"/>
          <w:sz w:val="24"/>
        </w:rPr>
        <w:t>— философском знаке. Жизнь Рамакришны была маяком, призванным осветить путь человеческой цивилизации</w:t>
      </w:r>
      <w:r>
        <w:rPr>
          <w:rStyle w:val="116"/>
          <w:color w:val="000000"/>
          <w:sz w:val="24"/>
        </w:rPr>
        <w:t xml:space="preserve"> ввысь и направить ее к великому всемирному духовному пробуждению.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50" w:name="bookmark150"/>
      <w:r>
        <w:rPr>
          <w:rStyle w:val="31"/>
          <w:rFonts w:ascii="Times New Roman" w:hAnsi="Times New Roman" w:cs="Times New Roman"/>
          <w:b/>
          <w:color w:val="000000"/>
          <w:sz w:val="24"/>
        </w:rPr>
        <w:t>Шри Свами Вивекананда</w:t>
      </w:r>
      <w:bookmarkEnd w:id="150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2"/>
          <w:b/>
          <w:color w:val="000000"/>
          <w:sz w:val="24"/>
        </w:rPr>
        <w:t xml:space="preserve">Родился </w:t>
      </w:r>
      <w:r>
        <w:rPr>
          <w:rStyle w:val="27"/>
          <w:b/>
          <w:color w:val="000000"/>
          <w:spacing w:val="0"/>
          <w:sz w:val="24"/>
        </w:rPr>
        <w:t>12 января 1863 года, 18 часов 33 минут, 22 градуса 40 минут северной широты, 88 градусов 30 минут восточной долготы.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 xml:space="preserve">Солнце </w:t>
      </w:r>
      <w:r>
        <w:rPr>
          <w:rStyle w:val="2712pt"/>
          <w:b/>
          <w:color w:val="000000"/>
        </w:rPr>
        <w:t>—</w:t>
      </w:r>
      <w:r>
        <w:rPr>
          <w:rStyle w:val="27"/>
          <w:b/>
          <w:color w:val="000000"/>
          <w:spacing w:val="0"/>
          <w:sz w:val="24"/>
        </w:rPr>
        <w:t xml:space="preserve"> Козерог 0° 52'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 xml:space="preserve">Луна </w:t>
      </w:r>
      <w:r>
        <w:rPr>
          <w:rStyle w:val="2712pt"/>
          <w:b/>
          <w:color w:val="000000"/>
        </w:rPr>
        <w:t>—</w:t>
      </w:r>
      <w:r>
        <w:rPr>
          <w:rStyle w:val="27"/>
          <w:b/>
          <w:color w:val="000000"/>
          <w:spacing w:val="0"/>
          <w:sz w:val="24"/>
        </w:rPr>
        <w:t xml:space="preserve"> Дева 18° 54</w:t>
      </w:r>
      <w:r>
        <w:rPr>
          <w:rStyle w:val="27"/>
          <w:b/>
          <w:color w:val="000000"/>
          <w:spacing w:val="0"/>
          <w:sz w:val="24"/>
        </w:rPr>
        <w:t>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 xml:space="preserve">Марс </w:t>
      </w:r>
      <w:r>
        <w:rPr>
          <w:rStyle w:val="2712pt"/>
          <w:b/>
          <w:color w:val="000000"/>
        </w:rPr>
        <w:t>—</w:t>
      </w:r>
      <w:r>
        <w:rPr>
          <w:rStyle w:val="27"/>
          <w:b/>
          <w:color w:val="000000"/>
          <w:spacing w:val="0"/>
          <w:sz w:val="24"/>
        </w:rPr>
        <w:t xml:space="preserve"> Овен 7° 46'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>Меркурий</w:t>
      </w:r>
      <w:r>
        <w:rPr>
          <w:rStyle w:val="272"/>
          <w:b/>
          <w:color w:val="000000"/>
          <w:sz w:val="24"/>
        </w:rPr>
        <w:t xml:space="preserve"> </w:t>
      </w:r>
      <w:r>
        <w:rPr>
          <w:rStyle w:val="27"/>
          <w:b/>
          <w:color w:val="000000"/>
          <w:spacing w:val="0"/>
          <w:sz w:val="24"/>
        </w:rPr>
        <w:t>— Козерог 13° 13'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>Юпитер</w:t>
      </w:r>
      <w:r>
        <w:rPr>
          <w:rStyle w:val="272"/>
          <w:b/>
          <w:color w:val="000000"/>
          <w:sz w:val="24"/>
        </w:rPr>
        <w:t xml:space="preserve"> </w:t>
      </w:r>
      <w:r>
        <w:rPr>
          <w:rStyle w:val="27"/>
          <w:b/>
          <w:color w:val="000000"/>
          <w:spacing w:val="0"/>
          <w:sz w:val="24"/>
        </w:rPr>
        <w:t>— Весы 5° 28'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>Венера</w:t>
      </w:r>
      <w:r>
        <w:rPr>
          <w:rStyle w:val="272"/>
          <w:b/>
          <w:color w:val="000000"/>
          <w:sz w:val="24"/>
        </w:rPr>
        <w:t xml:space="preserve"> </w:t>
      </w:r>
      <w:r>
        <w:rPr>
          <w:rStyle w:val="27"/>
          <w:b/>
          <w:color w:val="000000"/>
          <w:spacing w:val="0"/>
          <w:sz w:val="24"/>
        </w:rPr>
        <w:t>—Козерог 8° 32'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>Сатурн</w:t>
      </w:r>
      <w:r>
        <w:rPr>
          <w:rStyle w:val="272"/>
          <w:b/>
          <w:color w:val="000000"/>
          <w:sz w:val="24"/>
        </w:rPr>
        <w:t xml:space="preserve"> </w:t>
      </w:r>
      <w:r>
        <w:rPr>
          <w:rStyle w:val="27"/>
          <w:b/>
          <w:color w:val="000000"/>
          <w:spacing w:val="0"/>
          <w:sz w:val="24"/>
        </w:rPr>
        <w:t>—Дева 15° 2'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>Раху</w:t>
      </w:r>
      <w:r>
        <w:rPr>
          <w:rStyle w:val="272"/>
          <w:b/>
          <w:color w:val="000000"/>
          <w:sz w:val="24"/>
        </w:rPr>
        <w:t xml:space="preserve"> </w:t>
      </w:r>
      <w:r>
        <w:rPr>
          <w:rStyle w:val="27"/>
          <w:b/>
          <w:color w:val="000000"/>
          <w:spacing w:val="0"/>
          <w:sz w:val="24"/>
        </w:rPr>
        <w:t>—Скорпион 23° 41'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>Кету</w:t>
      </w:r>
      <w:r>
        <w:rPr>
          <w:rStyle w:val="272"/>
          <w:b/>
          <w:color w:val="000000"/>
          <w:sz w:val="24"/>
        </w:rPr>
        <w:t xml:space="preserve"> </w:t>
      </w:r>
      <w:r>
        <w:rPr>
          <w:rStyle w:val="27"/>
          <w:b/>
          <w:color w:val="000000"/>
          <w:spacing w:val="0"/>
          <w:sz w:val="24"/>
        </w:rPr>
        <w:t>—Телец 23° 41'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"/>
          <w:b/>
          <w:color w:val="000000"/>
          <w:sz w:val="24"/>
        </w:rPr>
        <w:t xml:space="preserve">Лагна </w:t>
      </w:r>
      <w:r>
        <w:rPr>
          <w:rStyle w:val="2712pt"/>
          <w:b/>
          <w:color w:val="000000"/>
        </w:rPr>
        <w:t>—</w:t>
      </w:r>
      <w:r>
        <w:rPr>
          <w:rStyle w:val="27"/>
          <w:b/>
          <w:color w:val="000000"/>
          <w:spacing w:val="0"/>
          <w:sz w:val="24"/>
        </w:rPr>
        <w:t xml:space="preserve"> Стрелец 27° 31'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Айанамша</w:t>
      </w:r>
      <w:r>
        <w:rPr>
          <w:rStyle w:val="17117"/>
          <w:i/>
          <w:color w:val="000000"/>
          <w:sz w:val="24"/>
        </w:rPr>
        <w:t xml:space="preserve"> — </w:t>
      </w:r>
      <w:r>
        <w:rPr>
          <w:rStyle w:val="17114"/>
          <w:i/>
          <w:color w:val="000000"/>
          <w:spacing w:val="0"/>
          <w:sz w:val="24"/>
        </w:rPr>
        <w:t>20° 30'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8"/>
          <w:i/>
          <w:color w:val="000000"/>
          <w:sz w:val="24"/>
        </w:rPr>
        <w:t>Баланс даши Луны при рождении</w:t>
      </w:r>
      <w:r>
        <w:rPr>
          <w:rStyle w:val="17114"/>
          <w:i/>
          <w:color w:val="000000"/>
          <w:spacing w:val="0"/>
          <w:sz w:val="24"/>
        </w:rPr>
        <w:t xml:space="preserve">: 3 года, 3 месяца, 27 дней. </w:t>
      </w:r>
      <w:r>
        <w:rPr>
          <w:rStyle w:val="17Tahoma"/>
          <w:rFonts w:ascii="Times New Roman" w:hAnsi="Times New Roman" w:cs="Times New Roman"/>
          <w:i/>
          <w:color w:val="000000"/>
          <w:sz w:val="24"/>
        </w:rPr>
        <w:t>Характерные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Асцендентом, или </w:t>
      </w:r>
      <w:r>
        <w:rPr>
          <w:rStyle w:val="115"/>
          <w:color w:val="000000"/>
          <w:sz w:val="24"/>
        </w:rPr>
        <w:t>лагной</w:t>
      </w:r>
      <w:r>
        <w:rPr>
          <w:rStyle w:val="116"/>
          <w:color w:val="000000"/>
          <w:sz w:val="24"/>
        </w:rPr>
        <w:t xml:space="preserve"> является </w:t>
      </w:r>
      <w:r>
        <w:rPr>
          <w:rStyle w:val="114"/>
          <w:color w:val="000000"/>
          <w:spacing w:val="0"/>
          <w:sz w:val="24"/>
        </w:rPr>
        <w:t xml:space="preserve">Стрелец, </w:t>
      </w:r>
      <w:r>
        <w:rPr>
          <w:rStyle w:val="116"/>
          <w:color w:val="000000"/>
          <w:sz w:val="24"/>
        </w:rPr>
        <w:t xml:space="preserve">или </w:t>
      </w:r>
      <w:r>
        <w:rPr>
          <w:rStyle w:val="114"/>
          <w:color w:val="000000"/>
          <w:spacing w:val="0"/>
          <w:sz w:val="24"/>
        </w:rPr>
        <w:t xml:space="preserve">Дханур, </w:t>
      </w:r>
      <w:r>
        <w:rPr>
          <w:rStyle w:val="116"/>
          <w:color w:val="000000"/>
          <w:sz w:val="24"/>
        </w:rPr>
        <w:t xml:space="preserve">что указывает на деятельный и благородный характер, на стремление к Высшей цели и отстаивание религиозных идеалов. Асцен- дент находится в </w:t>
      </w:r>
      <w:r>
        <w:rPr>
          <w:rStyle w:val="114"/>
          <w:color w:val="000000"/>
          <w:spacing w:val="0"/>
          <w:sz w:val="24"/>
        </w:rPr>
        <w:t xml:space="preserve">28-м </w:t>
      </w:r>
      <w:r>
        <w:rPr>
          <w:rStyle w:val="8pt"/>
          <w:noProof w:val="0"/>
          <w:color w:val="000000"/>
          <w:sz w:val="24"/>
        </w:rPr>
        <w:t>1</w:t>
      </w:r>
      <w:r>
        <w:rPr>
          <w:rStyle w:val="114"/>
          <w:color w:val="000000"/>
          <w:spacing w:val="0"/>
          <w:sz w:val="24"/>
        </w:rPr>
        <w:t xml:space="preserve">радусе, </w:t>
      </w:r>
      <w:r>
        <w:rPr>
          <w:rStyle w:val="116"/>
          <w:color w:val="000000"/>
          <w:sz w:val="24"/>
        </w:rPr>
        <w:t>поэтому при анализе горос</w:t>
      </w:r>
      <w:r>
        <w:rPr>
          <w:rStyle w:val="116"/>
          <w:color w:val="000000"/>
          <w:sz w:val="24"/>
        </w:rPr>
        <w:t xml:space="preserve">копа будет уместно применять систему </w:t>
      </w:r>
      <w:r>
        <w:rPr>
          <w:rStyle w:val="115"/>
          <w:color w:val="000000"/>
          <w:sz w:val="24"/>
        </w:rPr>
        <w:t>бхав,</w:t>
      </w:r>
      <w:r>
        <w:rPr>
          <w:rStyle w:val="116"/>
          <w:color w:val="000000"/>
          <w:sz w:val="24"/>
        </w:rPr>
        <w:t xml:space="preserve"> то есть, отсчитывать дома от градуса </w:t>
      </w:r>
      <w:r>
        <w:rPr>
          <w:rStyle w:val="115"/>
          <w:color w:val="000000"/>
          <w:sz w:val="24"/>
        </w:rPr>
        <w:t>лагны.</w:t>
      </w:r>
      <w:r>
        <w:rPr>
          <w:rStyle w:val="116"/>
          <w:color w:val="000000"/>
          <w:sz w:val="24"/>
        </w:rPr>
        <w:t xml:space="preserve"> Хозяин </w:t>
      </w:r>
      <w:r>
        <w:rPr>
          <w:rStyle w:val="115"/>
          <w:color w:val="000000"/>
          <w:sz w:val="24"/>
        </w:rPr>
        <w:t>лагны,</w:t>
      </w:r>
      <w:r>
        <w:rPr>
          <w:rStyle w:val="116"/>
          <w:color w:val="00000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Юпитер,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114"/>
          <w:color w:val="000000"/>
          <w:spacing w:val="0"/>
          <w:sz w:val="24"/>
        </w:rPr>
        <w:t xml:space="preserve">10-м доме </w:t>
      </w:r>
      <w:r>
        <w:rPr>
          <w:rStyle w:val="116"/>
          <w:color w:val="000000"/>
          <w:sz w:val="24"/>
        </w:rPr>
        <w:t xml:space="preserve">от градуса восхождения, хотя и в </w:t>
      </w:r>
      <w:r>
        <w:rPr>
          <w:rStyle w:val="114"/>
          <w:color w:val="000000"/>
          <w:spacing w:val="0"/>
          <w:sz w:val="24"/>
        </w:rPr>
        <w:t xml:space="preserve">11-м доме </w:t>
      </w:r>
      <w:r>
        <w:rPr>
          <w:rStyle w:val="115"/>
          <w:color w:val="000000"/>
          <w:sz w:val="24"/>
        </w:rPr>
        <w:t>раши,</w:t>
      </w:r>
      <w:r>
        <w:rPr>
          <w:rStyle w:val="116"/>
          <w:color w:val="000000"/>
          <w:sz w:val="24"/>
        </w:rPr>
        <w:t xml:space="preserve"> аспектирован </w:t>
      </w:r>
      <w:r>
        <w:rPr>
          <w:rStyle w:val="114"/>
          <w:color w:val="000000"/>
          <w:spacing w:val="0"/>
          <w:sz w:val="24"/>
        </w:rPr>
        <w:t xml:space="preserve">Марсом, </w:t>
      </w:r>
      <w:r>
        <w:rPr>
          <w:rStyle w:val="116"/>
          <w:color w:val="000000"/>
          <w:sz w:val="24"/>
        </w:rPr>
        <w:t xml:space="preserve">хозяином </w:t>
      </w:r>
      <w:r>
        <w:rPr>
          <w:rStyle w:val="114"/>
          <w:color w:val="000000"/>
          <w:spacing w:val="0"/>
          <w:sz w:val="24"/>
        </w:rPr>
        <w:t xml:space="preserve">5-го дома </w:t>
      </w:r>
      <w:r>
        <w:rPr>
          <w:rStyle w:val="116"/>
          <w:color w:val="000000"/>
          <w:sz w:val="24"/>
        </w:rPr>
        <w:t xml:space="preserve">и окружен </w:t>
      </w:r>
      <w:r>
        <w:rPr>
          <w:rStyle w:val="114"/>
          <w:color w:val="000000"/>
          <w:spacing w:val="0"/>
          <w:sz w:val="24"/>
        </w:rPr>
        <w:t xml:space="preserve">Раху </w:t>
      </w:r>
      <w:r>
        <w:rPr>
          <w:rStyle w:val="116"/>
          <w:color w:val="000000"/>
          <w:sz w:val="24"/>
        </w:rPr>
        <w:t xml:space="preserve">с одной стороны и </w:t>
      </w:r>
      <w:r>
        <w:rPr>
          <w:rStyle w:val="114"/>
          <w:color w:val="000000"/>
          <w:spacing w:val="0"/>
          <w:sz w:val="24"/>
        </w:rPr>
        <w:t>Лун</w:t>
      </w:r>
      <w:r>
        <w:rPr>
          <w:rStyle w:val="114"/>
          <w:color w:val="000000"/>
          <w:spacing w:val="0"/>
          <w:sz w:val="24"/>
        </w:rPr>
        <w:t xml:space="preserve">ой </w:t>
      </w:r>
      <w:r>
        <w:rPr>
          <w:rStyle w:val="116"/>
          <w:color w:val="000000"/>
          <w:sz w:val="24"/>
        </w:rPr>
        <w:t xml:space="preserve">с </w:t>
      </w:r>
      <w:r>
        <w:rPr>
          <w:rStyle w:val="114"/>
          <w:color w:val="000000"/>
          <w:spacing w:val="0"/>
          <w:sz w:val="24"/>
        </w:rPr>
        <w:t xml:space="preserve">Сатурном </w:t>
      </w:r>
      <w:r>
        <w:rPr>
          <w:rStyle w:val="116"/>
          <w:color w:val="000000"/>
          <w:sz w:val="24"/>
        </w:rPr>
        <w:t xml:space="preserve">— с другой. Обратите внимание, что </w:t>
      </w:r>
      <w:r>
        <w:rPr>
          <w:rStyle w:val="114"/>
          <w:color w:val="000000"/>
          <w:spacing w:val="0"/>
          <w:sz w:val="24"/>
        </w:rPr>
        <w:t xml:space="preserve">Солнце </w:t>
      </w:r>
      <w:r>
        <w:rPr>
          <w:rStyle w:val="116"/>
          <w:color w:val="000000"/>
          <w:sz w:val="24"/>
        </w:rPr>
        <w:t xml:space="preserve">и </w:t>
      </w:r>
      <w:r>
        <w:rPr>
          <w:rStyle w:val="41"/>
          <w:color w:val="000000"/>
          <w:sz w:val="24"/>
        </w:rPr>
        <w:t>лагна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имеют </w:t>
      </w:r>
      <w:r>
        <w:rPr>
          <w:rStyle w:val="41"/>
          <w:color w:val="000000"/>
          <w:sz w:val="24"/>
        </w:rPr>
        <w:t>варготтаму.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Преобладание юпитери- анских влияний и аспект </w:t>
      </w:r>
      <w:r>
        <w:rPr>
          <w:rStyle w:val="114"/>
          <w:color w:val="000000"/>
          <w:spacing w:val="0"/>
          <w:sz w:val="24"/>
        </w:rPr>
        <w:t xml:space="preserve">Марса </w:t>
      </w:r>
      <w:r>
        <w:rPr>
          <w:rStyle w:val="116"/>
          <w:color w:val="000000"/>
          <w:sz w:val="24"/>
        </w:rPr>
        <w:t xml:space="preserve">на хозяина </w:t>
      </w:r>
      <w:r>
        <w:rPr>
          <w:rStyle w:val="41"/>
          <w:color w:val="000000"/>
          <w:sz w:val="24"/>
        </w:rPr>
        <w:t>лагны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указывают на его атлетическое сложение, склонность к полноте и высокий рост и яркую индивидуальность. У С</w:t>
      </w:r>
      <w:r>
        <w:rPr>
          <w:rStyle w:val="116"/>
          <w:color w:val="000000"/>
          <w:sz w:val="24"/>
        </w:rPr>
        <w:t xml:space="preserve">вами были очень красивые глаза: большие, черные, с тяжелыми веками и довольно выпуклые, вызывающие классическое сравнение с лепестками лотоса, что соответствует расположению </w:t>
      </w:r>
      <w:r>
        <w:rPr>
          <w:rStyle w:val="114"/>
          <w:color w:val="000000"/>
          <w:spacing w:val="0"/>
          <w:sz w:val="24"/>
        </w:rPr>
        <w:t xml:space="preserve">Венеры </w:t>
      </w:r>
      <w:r>
        <w:rPr>
          <w:rStyle w:val="116"/>
          <w:color w:val="000000"/>
          <w:sz w:val="24"/>
        </w:rPr>
        <w:t xml:space="preserve">в </w:t>
      </w:r>
      <w:r>
        <w:rPr>
          <w:rStyle w:val="41"/>
          <w:color w:val="000000"/>
          <w:sz w:val="24"/>
        </w:rPr>
        <w:t>раши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во </w:t>
      </w:r>
      <w:r>
        <w:rPr>
          <w:rStyle w:val="114"/>
          <w:color w:val="000000"/>
          <w:spacing w:val="0"/>
          <w:sz w:val="24"/>
        </w:rPr>
        <w:t xml:space="preserve">2-м доме </w:t>
      </w:r>
      <w:r>
        <w:rPr>
          <w:rStyle w:val="116"/>
          <w:color w:val="000000"/>
          <w:sz w:val="24"/>
        </w:rPr>
        <w:t xml:space="preserve">и </w:t>
      </w:r>
      <w:r>
        <w:rPr>
          <w:rStyle w:val="114"/>
          <w:color w:val="000000"/>
          <w:spacing w:val="0"/>
          <w:sz w:val="24"/>
        </w:rPr>
        <w:t xml:space="preserve">Солнца, </w:t>
      </w:r>
      <w:r>
        <w:rPr>
          <w:rStyle w:val="116"/>
          <w:color w:val="000000"/>
          <w:sz w:val="24"/>
        </w:rPr>
        <w:t xml:space="preserve">одного из показателей глаз, — в </w:t>
      </w:r>
      <w:r>
        <w:rPr>
          <w:rStyle w:val="41"/>
          <w:color w:val="000000"/>
          <w:sz w:val="24"/>
        </w:rPr>
        <w:t>лагне.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Хотя он</w:t>
      </w:r>
      <w:r>
        <w:rPr>
          <w:rStyle w:val="116"/>
          <w:color w:val="000000"/>
          <w:sz w:val="24"/>
        </w:rPr>
        <w:t xml:space="preserve"> был </w:t>
      </w:r>
      <w:r>
        <w:rPr>
          <w:rStyle w:val="41"/>
          <w:color w:val="000000"/>
          <w:sz w:val="24"/>
        </w:rPr>
        <w:t>саньяси,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его бросающейся в глаза характеристикой была царственность, что столь хорошо показывает расположение </w:t>
      </w:r>
      <w:r>
        <w:rPr>
          <w:rStyle w:val="114"/>
          <w:color w:val="000000"/>
          <w:spacing w:val="0"/>
          <w:sz w:val="24"/>
        </w:rPr>
        <w:t xml:space="preserve">Солнца </w:t>
      </w:r>
      <w:r>
        <w:rPr>
          <w:rStyle w:val="116"/>
          <w:color w:val="000000"/>
          <w:sz w:val="24"/>
        </w:rPr>
        <w:t xml:space="preserve">в </w:t>
      </w:r>
      <w:r>
        <w:rPr>
          <w:rStyle w:val="41"/>
          <w:color w:val="000000"/>
          <w:sz w:val="24"/>
        </w:rPr>
        <w:t>лагна-бхаве.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6"/>
          <w:color w:val="000000"/>
          <w:sz w:val="24"/>
        </w:rPr>
        <w:t xml:space="preserve">Противоречивость судьбы и характера Вивекананды вытекают из двойственной природы </w:t>
      </w:r>
      <w:r>
        <w:rPr>
          <w:rStyle w:val="41"/>
          <w:color w:val="000000"/>
          <w:sz w:val="24"/>
        </w:rPr>
        <w:t>джанма-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41"/>
          <w:color w:val="000000"/>
          <w:sz w:val="24"/>
        </w:rPr>
        <w:t>чандра-лагн.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>Каковы бы ни бы</w:t>
      </w:r>
      <w:r>
        <w:rPr>
          <w:rStyle w:val="116"/>
          <w:color w:val="000000"/>
          <w:sz w:val="24"/>
        </w:rPr>
        <w:t xml:space="preserve">ли мнения его биографов, сподвижников и последователей, сильные влияния </w:t>
      </w:r>
      <w:r>
        <w:rPr>
          <w:rStyle w:val="114"/>
          <w:color w:val="000000"/>
          <w:spacing w:val="0"/>
          <w:sz w:val="24"/>
        </w:rPr>
        <w:t xml:space="preserve">Марса, Солнца, </w:t>
      </w:r>
      <w:r>
        <w:rPr>
          <w:rStyle w:val="116"/>
          <w:color w:val="000000"/>
          <w:sz w:val="24"/>
        </w:rPr>
        <w:t xml:space="preserve">а также асцендент подчеркивают импульсивность и своеволие. Великолепное расположение </w:t>
      </w:r>
      <w:r>
        <w:rPr>
          <w:rStyle w:val="114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 xml:space="preserve">в сочетании со статичным влиянием последней трети </w:t>
      </w:r>
      <w:r>
        <w:rPr>
          <w:rStyle w:val="114"/>
          <w:color w:val="000000"/>
          <w:spacing w:val="0"/>
          <w:sz w:val="24"/>
        </w:rPr>
        <w:t xml:space="preserve">Стрельца </w:t>
      </w:r>
      <w:r>
        <w:rPr>
          <w:rStyle w:val="116"/>
          <w:color w:val="000000"/>
          <w:sz w:val="24"/>
        </w:rPr>
        <w:t>говорят о вдохнов</w:t>
      </w:r>
      <w:r>
        <w:rPr>
          <w:rStyle w:val="116"/>
          <w:color w:val="000000"/>
          <w:sz w:val="24"/>
        </w:rPr>
        <w:t xml:space="preserve">енном и интуитивном характере, способности к пророчеству и предвидению будущего. Он был прирожденным оратором, и его низкий, сильный и красивый голос выявляется расположением </w:t>
      </w:r>
      <w:r>
        <w:rPr>
          <w:rStyle w:val="114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 xml:space="preserve">во </w:t>
      </w:r>
      <w:r>
        <w:rPr>
          <w:rStyle w:val="114"/>
          <w:color w:val="000000"/>
          <w:spacing w:val="0"/>
          <w:sz w:val="24"/>
        </w:rPr>
        <w:t xml:space="preserve">2-м доме, </w:t>
      </w:r>
      <w:r>
        <w:rPr>
          <w:rStyle w:val="116"/>
          <w:color w:val="000000"/>
          <w:sz w:val="24"/>
        </w:rPr>
        <w:t xml:space="preserve">доме речи, от </w:t>
      </w:r>
      <w:r>
        <w:rPr>
          <w:rStyle w:val="41"/>
          <w:color w:val="000000"/>
          <w:sz w:val="24"/>
        </w:rPr>
        <w:t>чандра-лагны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и </w:t>
      </w:r>
      <w:r>
        <w:rPr>
          <w:rStyle w:val="114"/>
          <w:color w:val="000000"/>
          <w:spacing w:val="0"/>
          <w:sz w:val="24"/>
        </w:rPr>
        <w:t xml:space="preserve">Меркурием </w:t>
      </w:r>
      <w:r>
        <w:rPr>
          <w:rStyle w:val="116"/>
          <w:color w:val="000000"/>
          <w:sz w:val="24"/>
        </w:rPr>
        <w:t xml:space="preserve">во </w:t>
      </w:r>
      <w:r>
        <w:rPr>
          <w:rStyle w:val="114"/>
          <w:color w:val="000000"/>
          <w:spacing w:val="0"/>
          <w:sz w:val="24"/>
        </w:rPr>
        <w:t xml:space="preserve">2-м доме </w:t>
      </w:r>
      <w:r>
        <w:rPr>
          <w:rStyle w:val="41"/>
          <w:color w:val="000000"/>
          <w:sz w:val="24"/>
        </w:rPr>
        <w:t xml:space="preserve">раши. </w:t>
      </w:r>
      <w:r>
        <w:rPr>
          <w:rStyle w:val="116"/>
          <w:color w:val="000000"/>
          <w:sz w:val="24"/>
        </w:rPr>
        <w:t>Сос</w:t>
      </w:r>
      <w:r>
        <w:rPr>
          <w:rStyle w:val="116"/>
          <w:color w:val="000000"/>
          <w:sz w:val="24"/>
        </w:rPr>
        <w:t xml:space="preserve">редоточение влияний </w:t>
      </w:r>
      <w:r>
        <w:rPr>
          <w:rStyle w:val="114"/>
          <w:color w:val="000000"/>
          <w:spacing w:val="0"/>
          <w:sz w:val="24"/>
        </w:rPr>
        <w:t xml:space="preserve">Солнца, Меркурия, Венеры, Марса </w:t>
      </w:r>
      <w:r>
        <w:rPr>
          <w:rStyle w:val="116"/>
          <w:color w:val="000000"/>
          <w:sz w:val="24"/>
        </w:rPr>
        <w:t xml:space="preserve">и </w:t>
      </w:r>
      <w:r>
        <w:rPr>
          <w:rStyle w:val="114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 xml:space="preserve">в отношении </w:t>
      </w:r>
      <w:r>
        <w:rPr>
          <w:rStyle w:val="41"/>
          <w:color w:val="000000"/>
          <w:sz w:val="24"/>
        </w:rPr>
        <w:t>лагны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глубоко показательны и говорят о том, что его блестящий ум, способный искриться остроумием, иронией и добротой, мог легко погрузиться в религиозный экстаз. Хозяин </w:t>
      </w:r>
      <w:r>
        <w:rPr>
          <w:rStyle w:val="114"/>
          <w:color w:val="000000"/>
          <w:spacing w:val="0"/>
          <w:sz w:val="24"/>
        </w:rPr>
        <w:t>2-го дома, Са</w:t>
      </w:r>
      <w:r>
        <w:rPr>
          <w:rStyle w:val="114"/>
          <w:color w:val="000000"/>
          <w:spacing w:val="0"/>
          <w:sz w:val="24"/>
        </w:rPr>
        <w:t xml:space="preserve">турн, </w:t>
      </w:r>
      <w:r>
        <w:rPr>
          <w:rStyle w:val="116"/>
          <w:color w:val="000000"/>
          <w:sz w:val="24"/>
        </w:rPr>
        <w:t xml:space="preserve">находится в </w:t>
      </w:r>
      <w:r>
        <w:rPr>
          <w:rStyle w:val="114"/>
          <w:color w:val="000000"/>
          <w:spacing w:val="0"/>
          <w:sz w:val="24"/>
        </w:rPr>
        <w:t xml:space="preserve">9-м доме, </w:t>
      </w:r>
      <w:r>
        <w:rPr>
          <w:rStyle w:val="116"/>
          <w:color w:val="000000"/>
          <w:sz w:val="24"/>
        </w:rPr>
        <w:t xml:space="preserve">согласно </w:t>
      </w:r>
      <w:r>
        <w:rPr>
          <w:rStyle w:val="41"/>
          <w:color w:val="000000"/>
          <w:sz w:val="24"/>
        </w:rPr>
        <w:t>бхавам,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в соединении с </w:t>
      </w:r>
      <w:r>
        <w:rPr>
          <w:rStyle w:val="114"/>
          <w:color w:val="000000"/>
          <w:spacing w:val="0"/>
          <w:sz w:val="24"/>
        </w:rPr>
        <w:t xml:space="preserve">Луной </w:t>
      </w:r>
      <w:r>
        <w:rPr>
          <w:rStyle w:val="116"/>
          <w:color w:val="000000"/>
          <w:sz w:val="24"/>
        </w:rPr>
        <w:t xml:space="preserve">во враждебном знаке. Хотя </w:t>
      </w:r>
      <w:r>
        <w:rPr>
          <w:rStyle w:val="114"/>
          <w:color w:val="000000"/>
          <w:spacing w:val="0"/>
          <w:sz w:val="24"/>
        </w:rPr>
        <w:t xml:space="preserve">Юпитер </w:t>
      </w:r>
      <w:r>
        <w:rPr>
          <w:rStyle w:val="116"/>
          <w:color w:val="000000"/>
          <w:sz w:val="24"/>
        </w:rPr>
        <w:t xml:space="preserve">расположен во </w:t>
      </w:r>
      <w:r>
        <w:rPr>
          <w:rStyle w:val="114"/>
          <w:color w:val="000000"/>
          <w:spacing w:val="0"/>
          <w:sz w:val="24"/>
        </w:rPr>
        <w:t xml:space="preserve">2-м доме </w:t>
      </w:r>
      <w:r>
        <w:rPr>
          <w:rStyle w:val="116"/>
          <w:color w:val="000000"/>
          <w:sz w:val="24"/>
        </w:rPr>
        <w:t xml:space="preserve">от </w:t>
      </w:r>
      <w:r>
        <w:rPr>
          <w:rStyle w:val="41"/>
          <w:color w:val="000000"/>
          <w:sz w:val="24"/>
        </w:rPr>
        <w:t>чандра-лагны,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он аспектирован </w:t>
      </w:r>
      <w:r>
        <w:rPr>
          <w:rStyle w:val="114"/>
          <w:color w:val="000000"/>
          <w:spacing w:val="0"/>
          <w:sz w:val="24"/>
        </w:rPr>
        <w:t xml:space="preserve">Марсом, </w:t>
      </w:r>
      <w:r>
        <w:rPr>
          <w:rStyle w:val="116"/>
          <w:color w:val="000000"/>
          <w:sz w:val="24"/>
        </w:rPr>
        <w:t xml:space="preserve">хозяином </w:t>
      </w:r>
      <w:r>
        <w:rPr>
          <w:rStyle w:val="114"/>
          <w:color w:val="000000"/>
          <w:spacing w:val="0"/>
          <w:sz w:val="24"/>
        </w:rPr>
        <w:t xml:space="preserve">3-го </w:t>
      </w:r>
      <w:r>
        <w:rPr>
          <w:rStyle w:val="116"/>
          <w:color w:val="000000"/>
          <w:sz w:val="24"/>
        </w:rPr>
        <w:t xml:space="preserve">и </w:t>
      </w:r>
      <w:r>
        <w:rPr>
          <w:rStyle w:val="114"/>
          <w:color w:val="000000"/>
          <w:spacing w:val="0"/>
          <w:sz w:val="24"/>
        </w:rPr>
        <w:t xml:space="preserve">8-го домов </w:t>
      </w:r>
      <w:r>
        <w:rPr>
          <w:rStyle w:val="116"/>
          <w:color w:val="000000"/>
          <w:sz w:val="24"/>
        </w:rPr>
        <w:t xml:space="preserve">от </w:t>
      </w:r>
      <w:r>
        <w:rPr>
          <w:rStyle w:val="114"/>
          <w:color w:val="000000"/>
          <w:spacing w:val="0"/>
          <w:sz w:val="24"/>
        </w:rPr>
        <w:t xml:space="preserve">Луны </w:t>
      </w:r>
      <w:r>
        <w:rPr>
          <w:rStyle w:val="116"/>
          <w:color w:val="000000"/>
          <w:sz w:val="24"/>
        </w:rPr>
        <w:t xml:space="preserve">и становится слабым, как хозяин двух </w:t>
      </w:r>
      <w:r>
        <w:rPr>
          <w:rStyle w:val="41"/>
          <w:color w:val="000000"/>
          <w:sz w:val="24"/>
        </w:rPr>
        <w:t>кендр.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4"/>
          <w:color w:val="000000"/>
          <w:spacing w:val="0"/>
          <w:sz w:val="24"/>
        </w:rPr>
        <w:t xml:space="preserve">4-я бхава </w:t>
      </w:r>
      <w:r>
        <w:rPr>
          <w:rStyle w:val="116"/>
          <w:color w:val="000000"/>
          <w:sz w:val="24"/>
        </w:rPr>
        <w:t>заня</w:t>
      </w:r>
      <w:r>
        <w:rPr>
          <w:rStyle w:val="116"/>
          <w:color w:val="000000"/>
          <w:sz w:val="24"/>
        </w:rPr>
        <w:t xml:space="preserve">та </w:t>
      </w:r>
      <w:r>
        <w:rPr>
          <w:rStyle w:val="114"/>
          <w:color w:val="000000"/>
          <w:spacing w:val="0"/>
          <w:sz w:val="24"/>
        </w:rPr>
        <w:t xml:space="preserve">Марсом, </w:t>
      </w:r>
      <w:r>
        <w:rPr>
          <w:rStyle w:val="116"/>
          <w:color w:val="000000"/>
          <w:sz w:val="24"/>
        </w:rPr>
        <w:t xml:space="preserve">хозяином </w:t>
      </w:r>
      <w:r>
        <w:rPr>
          <w:rStyle w:val="114"/>
          <w:color w:val="000000"/>
          <w:spacing w:val="0"/>
          <w:sz w:val="24"/>
        </w:rPr>
        <w:t xml:space="preserve">5-го дома, </w:t>
      </w:r>
      <w:r>
        <w:rPr>
          <w:rStyle w:val="116"/>
          <w:color w:val="000000"/>
          <w:sz w:val="24"/>
        </w:rPr>
        <w:t xml:space="preserve">дома интеллекта, который аспектирован </w:t>
      </w:r>
      <w:r>
        <w:rPr>
          <w:rStyle w:val="114"/>
          <w:color w:val="000000"/>
          <w:spacing w:val="0"/>
          <w:sz w:val="24"/>
        </w:rPr>
        <w:t xml:space="preserve">Юпитером, </w:t>
      </w:r>
      <w:r>
        <w:rPr>
          <w:rStyle w:val="116"/>
          <w:color w:val="000000"/>
          <w:sz w:val="24"/>
        </w:rPr>
        <w:t xml:space="preserve">хозяином </w:t>
      </w:r>
      <w:r>
        <w:rPr>
          <w:rStyle w:val="41"/>
          <w:color w:val="000000"/>
          <w:sz w:val="24"/>
        </w:rPr>
        <w:t>лагны.</w:t>
      </w:r>
      <w:r>
        <w:rPr>
          <w:rStyle w:val="51"/>
          <w:color w:val="000000"/>
          <w:spacing w:val="0"/>
          <w:sz w:val="24"/>
        </w:rPr>
        <w:t xml:space="preserve"> </w:t>
      </w:r>
      <w:r>
        <w:rPr>
          <w:rStyle w:val="116"/>
          <w:color w:val="000000"/>
          <w:sz w:val="24"/>
        </w:rPr>
        <w:t xml:space="preserve">Эти сочетания показывают редкие потенциальные возможности, которыми был наделен Вивека- нанда. Если бы не лучи </w:t>
      </w:r>
      <w:r>
        <w:rPr>
          <w:rStyle w:val="114"/>
          <w:color w:val="000000"/>
          <w:spacing w:val="0"/>
          <w:sz w:val="24"/>
        </w:rPr>
        <w:t xml:space="preserve">Юпитера </w:t>
      </w:r>
      <w:r>
        <w:rPr>
          <w:rStyle w:val="116"/>
          <w:color w:val="000000"/>
          <w:sz w:val="24"/>
        </w:rPr>
        <w:t>в совокупности с агрессивны-</w: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8" type="#_x0000_t75" style="width:183pt;height:180.75pt">
            <v:imagedata r:id="rId42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Arial1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61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59" type="#_x0000_t75" style="width:181.5pt;height:180.75pt">
            <v:imagedata r:id="rId43" o:title=""/>
          </v:shape>
        </w:pict>
      </w:r>
    </w:p>
    <w:p w:rsidR="00000000" w:rsidRDefault="008A16BA">
      <w:pPr>
        <w:framePr w:h="3610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ми влияниями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в отношении </w:t>
      </w:r>
      <w:r>
        <w:rPr>
          <w:rStyle w:val="112"/>
          <w:color w:val="000000"/>
          <w:spacing w:val="0"/>
          <w:sz w:val="24"/>
        </w:rPr>
        <w:t xml:space="preserve">4-го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5-го </w:t>
      </w:r>
      <w:r>
        <w:rPr>
          <w:rStyle w:val="113"/>
          <w:color w:val="000000"/>
          <w:sz w:val="24"/>
        </w:rPr>
        <w:t>домов, его громадная энергия не направлялась бы в духовное русло и непременно использовалась бы неправильно.</w:t>
      </w:r>
    </w:p>
    <w:p w:rsidR="00000000" w:rsidRDefault="008A16BA">
      <w:pPr>
        <w:pStyle w:val="af0"/>
        <w:numPr>
          <w:ilvl w:val="0"/>
          <w:numId w:val="60"/>
        </w:numPr>
        <w:shd w:val="clear" w:color="auto" w:fill="auto"/>
        <w:tabs>
          <w:tab w:val="left" w:pos="76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й дом, </w:t>
      </w:r>
      <w:r>
        <w:rPr>
          <w:rStyle w:val="113"/>
          <w:color w:val="000000"/>
          <w:sz w:val="24"/>
        </w:rPr>
        <w:t xml:space="preserve">представляющий долги, болезни и врагов, занят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 xml:space="preserve">в то время как хозяин </w:t>
      </w:r>
      <w:r>
        <w:rPr>
          <w:rStyle w:val="112"/>
          <w:color w:val="000000"/>
          <w:spacing w:val="0"/>
          <w:sz w:val="24"/>
        </w:rPr>
        <w:t xml:space="preserve">6-го дома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13"/>
          <w:color w:val="000000"/>
          <w:sz w:val="24"/>
        </w:rPr>
        <w:t>лагне.</w:t>
      </w:r>
      <w:r>
        <w:rPr>
          <w:rStyle w:val="113"/>
          <w:color w:val="000000"/>
          <w:sz w:val="24"/>
        </w:rPr>
        <w:t xml:space="preserve"> Это говорит о большом противодействии: успех Вивекананды после его первой речи к Парламенту религий в Америке вызвал сильную неприязнь среди христианских миссионеров и зависть некоторых представителей индуизма. Расположение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>в</w:t>
      </w:r>
    </w:p>
    <w:p w:rsidR="00000000" w:rsidRDefault="008A16BA">
      <w:pPr>
        <w:pStyle w:val="af0"/>
        <w:numPr>
          <w:ilvl w:val="0"/>
          <w:numId w:val="61"/>
        </w:numPr>
        <w:shd w:val="clear" w:color="auto" w:fill="auto"/>
        <w:tabs>
          <w:tab w:val="left" w:pos="43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м доме </w:t>
      </w:r>
      <w:r>
        <w:rPr>
          <w:rStyle w:val="1113"/>
          <w:color w:val="000000"/>
          <w:sz w:val="24"/>
        </w:rPr>
        <w:t>навамши</w:t>
      </w:r>
      <w:r>
        <w:rPr>
          <w:rStyle w:val="113"/>
          <w:color w:val="00000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сильный хозяин </w:t>
      </w:r>
      <w:r>
        <w:rPr>
          <w:rStyle w:val="112"/>
          <w:color w:val="000000"/>
          <w:spacing w:val="0"/>
          <w:sz w:val="24"/>
        </w:rPr>
        <w:t xml:space="preserve">6-го дома (Венера </w:t>
      </w:r>
      <w:r>
        <w:rPr>
          <w:rStyle w:val="113"/>
          <w:color w:val="000000"/>
          <w:sz w:val="24"/>
        </w:rPr>
        <w:t xml:space="preserve">экзальтирована в </w:t>
      </w:r>
      <w:r>
        <w:rPr>
          <w:rStyle w:val="1113"/>
          <w:color w:val="000000"/>
          <w:sz w:val="24"/>
        </w:rPr>
        <w:t>навамше)</w:t>
      </w:r>
      <w:r>
        <w:rPr>
          <w:rStyle w:val="113"/>
          <w:color w:val="000000"/>
          <w:sz w:val="24"/>
        </w:rPr>
        <w:t xml:space="preserve"> показательны: действительно, в жизни Свами был окружен недоброжелателями.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хозяйка </w:t>
      </w:r>
      <w:r>
        <w:rPr>
          <w:rStyle w:val="112"/>
          <w:color w:val="000000"/>
          <w:spacing w:val="0"/>
          <w:sz w:val="24"/>
        </w:rPr>
        <w:t xml:space="preserve">6-го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11-го домов, </w:t>
      </w:r>
      <w:r>
        <w:rPr>
          <w:rStyle w:val="113"/>
          <w:color w:val="000000"/>
          <w:sz w:val="24"/>
        </w:rPr>
        <w:t xml:space="preserve">в соединении с </w:t>
      </w:r>
      <w:r>
        <w:rPr>
          <w:rStyle w:val="112"/>
          <w:color w:val="000000"/>
          <w:spacing w:val="0"/>
          <w:sz w:val="24"/>
        </w:rPr>
        <w:t xml:space="preserve">Меркурием, </w:t>
      </w:r>
      <w:r>
        <w:rPr>
          <w:rStyle w:val="113"/>
          <w:color w:val="000000"/>
          <w:sz w:val="24"/>
        </w:rPr>
        <w:t xml:space="preserve">хозяином двух </w:t>
      </w:r>
      <w:r>
        <w:rPr>
          <w:rStyle w:val="1113"/>
          <w:color w:val="000000"/>
          <w:sz w:val="24"/>
        </w:rPr>
        <w:t xml:space="preserve">кендр, </w:t>
      </w:r>
      <w:r>
        <w:rPr>
          <w:rStyle w:val="113"/>
          <w:color w:val="000000"/>
          <w:sz w:val="24"/>
        </w:rPr>
        <w:t xml:space="preserve">в </w:t>
      </w:r>
      <w:r>
        <w:rPr>
          <w:rStyle w:val="1113"/>
          <w:color w:val="000000"/>
          <w:sz w:val="24"/>
        </w:rPr>
        <w:t>лагне</w:t>
      </w:r>
      <w:r>
        <w:rPr>
          <w:rStyle w:val="113"/>
          <w:color w:val="000000"/>
          <w:sz w:val="24"/>
        </w:rPr>
        <w:t xml:space="preserve"> сделала его неправильно понима</w:t>
      </w:r>
      <w:r>
        <w:rPr>
          <w:rStyle w:val="113"/>
          <w:color w:val="000000"/>
          <w:sz w:val="24"/>
        </w:rPr>
        <w:t xml:space="preserve">емым противниками, чья враждебность не останавливалась перед использованием самых нечестных средств. Соединение </w:t>
      </w:r>
      <w:r>
        <w:rPr>
          <w:rStyle w:val="112"/>
          <w:color w:val="000000"/>
          <w:spacing w:val="0"/>
          <w:sz w:val="24"/>
        </w:rPr>
        <w:t xml:space="preserve">Луна — Сатурн </w:t>
      </w:r>
      <w:r>
        <w:rPr>
          <w:rStyle w:val="113"/>
          <w:color w:val="000000"/>
          <w:sz w:val="24"/>
        </w:rPr>
        <w:t xml:space="preserve">в таком чувствительном знаке, как </w:t>
      </w:r>
      <w:r>
        <w:rPr>
          <w:rStyle w:val="112"/>
          <w:color w:val="000000"/>
          <w:spacing w:val="0"/>
          <w:sz w:val="24"/>
        </w:rPr>
        <w:t xml:space="preserve">Дева, </w:t>
      </w:r>
      <w:r>
        <w:rPr>
          <w:rStyle w:val="113"/>
          <w:color w:val="000000"/>
          <w:sz w:val="24"/>
        </w:rPr>
        <w:t xml:space="preserve">указывает на множество внутренних конфликтов. </w:t>
      </w:r>
      <w:r>
        <w:rPr>
          <w:rStyle w:val="112"/>
          <w:color w:val="000000"/>
          <w:spacing w:val="0"/>
          <w:sz w:val="24"/>
        </w:rPr>
        <w:t xml:space="preserve">7-й дом, </w:t>
      </w:r>
      <w:r>
        <w:rPr>
          <w:rStyle w:val="113"/>
          <w:color w:val="000000"/>
          <w:sz w:val="24"/>
        </w:rPr>
        <w:t>управляемый чувственными страстями,</w:t>
      </w:r>
      <w:r>
        <w:rPr>
          <w:rStyle w:val="113"/>
          <w:color w:val="000000"/>
          <w:sz w:val="24"/>
        </w:rPr>
        <w:t xml:space="preserve"> свободен от поражения. В </w:t>
      </w:r>
      <w:r>
        <w:rPr>
          <w:rStyle w:val="1113"/>
          <w:color w:val="000000"/>
          <w:sz w:val="24"/>
        </w:rPr>
        <w:t>навамше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экзальтирована и безупречна, находится под влиянием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7-й дом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112"/>
          <w:color w:val="000000"/>
          <w:spacing w:val="0"/>
          <w:sz w:val="24"/>
        </w:rPr>
        <w:t xml:space="preserve">Марс. </w:t>
      </w:r>
      <w:r>
        <w:rPr>
          <w:rStyle w:val="113"/>
          <w:color w:val="000000"/>
          <w:sz w:val="24"/>
        </w:rPr>
        <w:t xml:space="preserve">Это прекрасное расположение действительно дает власть над своими чувствами, и Вивекананда был истинным </w:t>
      </w:r>
      <w:r>
        <w:rPr>
          <w:rStyle w:val="1113"/>
          <w:color w:val="000000"/>
          <w:sz w:val="24"/>
        </w:rPr>
        <w:t>брахмачари.</w:t>
      </w:r>
      <w:r>
        <w:rPr>
          <w:rStyle w:val="113"/>
          <w:color w:val="000000"/>
          <w:sz w:val="24"/>
        </w:rPr>
        <w:t xml:space="preserve"> Его смелые обв</w:t>
      </w:r>
      <w:r>
        <w:rPr>
          <w:rStyle w:val="113"/>
          <w:color w:val="000000"/>
          <w:sz w:val="24"/>
        </w:rPr>
        <w:t xml:space="preserve">инения в адрес американских христианских миссионеров заключались в том, что они не были истинными христианами. Это заставило некоторых из них распостранять грязные клеветнические слухи о жизни Свами в Америке. Так как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>действительно хорошо расположен</w:t>
      </w:r>
      <w:r>
        <w:rPr>
          <w:rStyle w:val="113"/>
          <w:color w:val="000000"/>
          <w:sz w:val="24"/>
        </w:rPr>
        <w:t>а, можно с уверенностью сказать, что Свами сублимировал свои чувственные желания, и ни при каких обстоятельствах не может быть истинным обвинение, выдвинутое американским священником, что Свами вступил в связь со служанкой, уволенной губернатором Мичигана.</w:t>
      </w:r>
      <w:r>
        <w:rPr>
          <w:rStyle w:val="113"/>
          <w:color w:val="000000"/>
          <w:sz w:val="24"/>
        </w:rPr>
        <w:t xml:space="preserve"> Мы вспоминаем этот небольшой, но тем не менее важный факт, для того, чтобы еще раз подчеркнуть, что расположение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свидетельствует в пользу нравственного величия Вивекананды. Согласно Бхригу Муни (при описании положения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доме), </w:t>
      </w:r>
      <w:r>
        <w:rPr>
          <w:rStyle w:val="113"/>
          <w:color w:val="000000"/>
          <w:sz w:val="24"/>
        </w:rPr>
        <w:t>“сильный хо</w:t>
      </w:r>
      <w:r>
        <w:rPr>
          <w:rStyle w:val="113"/>
          <w:color w:val="000000"/>
          <w:sz w:val="24"/>
        </w:rPr>
        <w:t xml:space="preserve">зяин </w:t>
      </w:r>
      <w:r>
        <w:rPr>
          <w:rStyle w:val="112"/>
          <w:color w:val="000000"/>
          <w:spacing w:val="0"/>
          <w:sz w:val="24"/>
        </w:rPr>
        <w:t xml:space="preserve">10-го дома </w:t>
      </w:r>
      <w:r>
        <w:rPr>
          <w:rStyle w:val="113"/>
          <w:color w:val="000000"/>
          <w:sz w:val="24"/>
        </w:rPr>
        <w:t xml:space="preserve">говорит о добродетельности обладателя гороскопа”. </w:t>
      </w:r>
      <w:r>
        <w:rPr>
          <w:rStyle w:val="112"/>
          <w:color w:val="000000"/>
          <w:spacing w:val="0"/>
          <w:sz w:val="24"/>
        </w:rPr>
        <w:t xml:space="preserve">В </w:t>
      </w:r>
      <w:r>
        <w:rPr>
          <w:rStyle w:val="113"/>
          <w:color w:val="000000"/>
          <w:sz w:val="24"/>
        </w:rPr>
        <w:t xml:space="preserve">данном случае мы можем видеть, что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хозяин </w:t>
      </w:r>
      <w:r>
        <w:rPr>
          <w:rStyle w:val="112"/>
          <w:color w:val="000000"/>
          <w:spacing w:val="0"/>
          <w:sz w:val="24"/>
        </w:rPr>
        <w:t xml:space="preserve">10-го дома, </w:t>
      </w:r>
      <w:r>
        <w:rPr>
          <w:rStyle w:val="113"/>
          <w:color w:val="000000"/>
          <w:sz w:val="24"/>
        </w:rPr>
        <w:t xml:space="preserve">очень силен, будучи вовлеченным в </w:t>
      </w:r>
      <w:r>
        <w:rPr>
          <w:rStyle w:val="29"/>
          <w:color w:val="000000"/>
          <w:sz w:val="24"/>
        </w:rPr>
        <w:t>раджа-йогу.</w:t>
      </w:r>
    </w:p>
    <w:p w:rsidR="00000000" w:rsidRDefault="008A16BA">
      <w:pPr>
        <w:pStyle w:val="af0"/>
        <w:numPr>
          <w:ilvl w:val="0"/>
          <w:numId w:val="62"/>
        </w:numPr>
        <w:shd w:val="clear" w:color="auto" w:fill="auto"/>
        <w:tabs>
          <w:tab w:val="left" w:pos="74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й дом, </w:t>
      </w:r>
      <w:r>
        <w:rPr>
          <w:rStyle w:val="113"/>
          <w:color w:val="000000"/>
          <w:sz w:val="24"/>
        </w:rPr>
        <w:t xml:space="preserve">аспектированный </w:t>
      </w:r>
      <w:r>
        <w:rPr>
          <w:rStyle w:val="112"/>
          <w:color w:val="000000"/>
          <w:spacing w:val="0"/>
          <w:sz w:val="24"/>
        </w:rPr>
        <w:t xml:space="preserve">Марсом </w:t>
      </w:r>
      <w:r>
        <w:rPr>
          <w:rStyle w:val="113"/>
          <w:color w:val="000000"/>
          <w:sz w:val="24"/>
        </w:rPr>
        <w:t xml:space="preserve">и хозяин </w:t>
      </w:r>
      <w:r>
        <w:rPr>
          <w:rStyle w:val="29"/>
          <w:color w:val="000000"/>
          <w:sz w:val="24"/>
        </w:rPr>
        <w:t>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формирующий </w:t>
      </w:r>
      <w:r>
        <w:rPr>
          <w:rStyle w:val="29"/>
          <w:color w:val="000000"/>
          <w:sz w:val="24"/>
        </w:rPr>
        <w:t>папакартари-йогу,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вм</w:t>
      </w:r>
      <w:r>
        <w:rPr>
          <w:rStyle w:val="113"/>
          <w:color w:val="000000"/>
          <w:sz w:val="24"/>
        </w:rPr>
        <w:t xml:space="preserve">есте с соединением </w:t>
      </w:r>
      <w:r>
        <w:rPr>
          <w:rStyle w:val="112"/>
          <w:color w:val="000000"/>
          <w:spacing w:val="0"/>
          <w:sz w:val="24"/>
        </w:rPr>
        <w:t xml:space="preserve">Луны, </w:t>
      </w:r>
      <w:r>
        <w:rPr>
          <w:rStyle w:val="113"/>
          <w:color w:val="000000"/>
          <w:sz w:val="24"/>
        </w:rPr>
        <w:t xml:space="preserve">хозяйки </w:t>
      </w:r>
      <w:r>
        <w:rPr>
          <w:rStyle w:val="112"/>
          <w:color w:val="000000"/>
          <w:spacing w:val="0"/>
          <w:sz w:val="24"/>
        </w:rPr>
        <w:t xml:space="preserve">8-го дома </w:t>
      </w:r>
      <w:r>
        <w:rPr>
          <w:rStyle w:val="113"/>
          <w:color w:val="000000"/>
          <w:sz w:val="24"/>
        </w:rPr>
        <w:t xml:space="preserve">с </w:t>
      </w:r>
      <w:r>
        <w:rPr>
          <w:rStyle w:val="29"/>
          <w:color w:val="000000"/>
          <w:sz w:val="24"/>
        </w:rPr>
        <w:t>аюш-каракой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Сатурном, </w:t>
      </w:r>
      <w:r>
        <w:rPr>
          <w:rStyle w:val="113"/>
          <w:color w:val="000000"/>
          <w:sz w:val="24"/>
        </w:rPr>
        <w:t>не дают большой продолжительности жизни.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51" w:name="bookmark151"/>
      <w:r>
        <w:rPr>
          <w:rStyle w:val="63"/>
          <w:rFonts w:ascii="Times New Roman" w:hAnsi="Times New Roman" w:cs="Times New Roman"/>
          <w:b/>
          <w:color w:val="000000"/>
          <w:spacing w:val="0"/>
          <w:sz w:val="24"/>
        </w:rPr>
        <w:t>Важные события</w:t>
      </w:r>
      <w:bookmarkEnd w:id="15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С астрологической точки зрения, прежде всего, важным событием для Вивекананды была смерть отца в </w:t>
      </w:r>
      <w:r>
        <w:rPr>
          <w:rStyle w:val="112"/>
          <w:color w:val="000000"/>
          <w:spacing w:val="0"/>
          <w:sz w:val="24"/>
        </w:rPr>
        <w:t xml:space="preserve">1884 году. </w:t>
      </w:r>
      <w:r>
        <w:rPr>
          <w:rStyle w:val="113"/>
          <w:color w:val="000000"/>
          <w:sz w:val="24"/>
        </w:rPr>
        <w:t xml:space="preserve">Это произошло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>Ке</w:t>
      </w:r>
      <w:r>
        <w:rPr>
          <w:rStyle w:val="112"/>
          <w:color w:val="000000"/>
          <w:spacing w:val="0"/>
          <w:sz w:val="24"/>
        </w:rPr>
        <w:t xml:space="preserve">ту,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Раху. Марс, </w:t>
      </w:r>
      <w:r>
        <w:rPr>
          <w:rStyle w:val="113"/>
          <w:color w:val="000000"/>
          <w:sz w:val="24"/>
        </w:rPr>
        <w:t xml:space="preserve">чьи влияния как хозяина знака, проявляет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8-й бхаве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9-го </w:t>
      </w:r>
      <w:r>
        <w:rPr>
          <w:rStyle w:val="113"/>
          <w:color w:val="000000"/>
          <w:sz w:val="24"/>
        </w:rPr>
        <w:t xml:space="preserve">(дома отца).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расположен 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9-го, </w:t>
      </w:r>
      <w:r>
        <w:rPr>
          <w:rStyle w:val="113"/>
          <w:color w:val="000000"/>
          <w:sz w:val="24"/>
        </w:rPr>
        <w:t xml:space="preserve">во </w:t>
      </w:r>
      <w:r>
        <w:rPr>
          <w:rStyle w:val="112"/>
          <w:color w:val="000000"/>
          <w:spacing w:val="0"/>
          <w:sz w:val="24"/>
        </w:rPr>
        <w:t xml:space="preserve">2-м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питри-караки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(показателя отца — </w:t>
      </w:r>
      <w:r>
        <w:rPr>
          <w:rStyle w:val="112"/>
          <w:color w:val="000000"/>
          <w:spacing w:val="0"/>
          <w:sz w:val="24"/>
        </w:rPr>
        <w:t xml:space="preserve">Солнца). Кету, </w:t>
      </w:r>
      <w:r>
        <w:rPr>
          <w:rStyle w:val="113"/>
          <w:color w:val="000000"/>
          <w:sz w:val="24"/>
        </w:rPr>
        <w:t xml:space="preserve">хозяин подпериода, находится в </w:t>
      </w:r>
      <w:r>
        <w:rPr>
          <w:rStyle w:val="112"/>
          <w:color w:val="000000"/>
          <w:spacing w:val="0"/>
          <w:sz w:val="24"/>
        </w:rPr>
        <w:t xml:space="preserve">8-м доме </w:t>
      </w:r>
      <w:r>
        <w:rPr>
          <w:rStyle w:val="113"/>
          <w:color w:val="000000"/>
          <w:sz w:val="24"/>
        </w:rPr>
        <w:t>от</w:t>
      </w:r>
      <w:r>
        <w:rPr>
          <w:rStyle w:val="113"/>
          <w:color w:val="000000"/>
          <w:sz w:val="24"/>
        </w:rPr>
        <w:t xml:space="preserve"> питри-караки и в </w:t>
      </w:r>
      <w:r>
        <w:rPr>
          <w:rStyle w:val="112"/>
          <w:color w:val="000000"/>
          <w:spacing w:val="0"/>
          <w:sz w:val="24"/>
        </w:rPr>
        <w:t xml:space="preserve">9-м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лагны навамши.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Эти позиции планет в гороскопе указывают на смерть отца.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Следующее событие, которое глубоко повлияло на Вивека- нанду — это уход его </w:t>
      </w:r>
      <w:r>
        <w:rPr>
          <w:rStyle w:val="29"/>
          <w:color w:val="000000"/>
          <w:sz w:val="24"/>
        </w:rPr>
        <w:t>гуру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Шри Рамакришны Парамахамсы в </w:t>
      </w:r>
      <w:r>
        <w:rPr>
          <w:rStyle w:val="112"/>
          <w:color w:val="000000"/>
          <w:spacing w:val="0"/>
          <w:sz w:val="24"/>
        </w:rPr>
        <w:t xml:space="preserve">1886 году </w:t>
      </w:r>
      <w:r>
        <w:rPr>
          <w:rStyle w:val="113"/>
          <w:color w:val="000000"/>
          <w:sz w:val="24"/>
        </w:rPr>
        <w:t xml:space="preserve">в подпериод </w:t>
      </w:r>
      <w:r>
        <w:rPr>
          <w:rStyle w:val="112"/>
          <w:color w:val="000000"/>
          <w:spacing w:val="0"/>
          <w:sz w:val="24"/>
        </w:rPr>
        <w:t xml:space="preserve">Венеры,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Раху. </w:t>
      </w:r>
      <w:r>
        <w:rPr>
          <w:rStyle w:val="113"/>
          <w:color w:val="000000"/>
          <w:sz w:val="24"/>
        </w:rPr>
        <w:t>Можно ви</w:t>
      </w:r>
      <w:r>
        <w:rPr>
          <w:rStyle w:val="113"/>
          <w:color w:val="000000"/>
          <w:sz w:val="24"/>
        </w:rPr>
        <w:t xml:space="preserve">деть, что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находящаяся в стеллиуме в </w:t>
      </w:r>
      <w:r>
        <w:rPr>
          <w:rStyle w:val="112"/>
          <w:color w:val="000000"/>
          <w:spacing w:val="0"/>
          <w:sz w:val="24"/>
        </w:rPr>
        <w:t xml:space="preserve">1-й </w:t>
      </w:r>
      <w:r>
        <w:rPr>
          <w:rStyle w:val="29"/>
          <w:color w:val="000000"/>
          <w:sz w:val="24"/>
        </w:rPr>
        <w:t>бхаве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создающая сильную </w:t>
      </w:r>
      <w:r>
        <w:rPr>
          <w:rStyle w:val="29"/>
          <w:color w:val="000000"/>
          <w:sz w:val="24"/>
        </w:rPr>
        <w:t>паривраджа-йогу,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огромной степени способствовала тому, что Вивекананда стал преемником духовного учения Рамакришны. Расположение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мокша-стхане,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12-м доме, </w:t>
      </w:r>
      <w:r>
        <w:rPr>
          <w:rStyle w:val="113"/>
          <w:color w:val="000000"/>
          <w:sz w:val="24"/>
        </w:rPr>
        <w:t>способно даровать д</w:t>
      </w:r>
      <w:r>
        <w:rPr>
          <w:rStyle w:val="113"/>
          <w:color w:val="000000"/>
          <w:sz w:val="24"/>
        </w:rPr>
        <w:t>уховное лидерство и глубокую внутреннюю тягу к подвижничеству.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Конец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и начало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повергли его, с точки зрения окружающих, в безумие. Он был охвачен тайным, безудержным желанием странствовать. Как только начался подпериод </w:t>
      </w:r>
      <w:r>
        <w:rPr>
          <w:rStyle w:val="112"/>
          <w:color w:val="000000"/>
          <w:spacing w:val="0"/>
          <w:sz w:val="24"/>
        </w:rPr>
        <w:t xml:space="preserve">Марса, </w:t>
      </w:r>
      <w:r>
        <w:rPr>
          <w:rStyle w:val="113"/>
          <w:color w:val="000000"/>
          <w:sz w:val="24"/>
        </w:rPr>
        <w:t>он отпра</w:t>
      </w:r>
      <w:r>
        <w:rPr>
          <w:rStyle w:val="113"/>
          <w:color w:val="000000"/>
          <w:sz w:val="24"/>
        </w:rPr>
        <w:t xml:space="preserve">вился в одиночку, без спутника, в путешествие по всей Индии.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находятся в </w:t>
      </w:r>
      <w:r>
        <w:rPr>
          <w:rStyle w:val="29"/>
          <w:color w:val="000000"/>
          <w:sz w:val="24"/>
        </w:rPr>
        <w:t>шашташ- таке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(6-й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8-й дома </w:t>
      </w:r>
      <w:r>
        <w:rPr>
          <w:rStyle w:val="113"/>
          <w:color w:val="000000"/>
          <w:sz w:val="24"/>
        </w:rPr>
        <w:t xml:space="preserve">друг от друга). 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 xml:space="preserve">расположен в </w:t>
      </w:r>
      <w:r>
        <w:rPr>
          <w:rStyle w:val="112"/>
          <w:color w:val="000000"/>
          <w:spacing w:val="0"/>
          <w:sz w:val="24"/>
        </w:rPr>
        <w:t xml:space="preserve">8-м, а Раху </w:t>
      </w:r>
      <w:r>
        <w:rPr>
          <w:rStyle w:val="113"/>
          <w:color w:val="000000"/>
          <w:sz w:val="24"/>
        </w:rPr>
        <w:t xml:space="preserve">— в </w:t>
      </w:r>
      <w:r>
        <w:rPr>
          <w:rStyle w:val="112"/>
          <w:color w:val="000000"/>
          <w:spacing w:val="0"/>
          <w:sz w:val="24"/>
        </w:rPr>
        <w:t xml:space="preserve">3-м доме. </w:t>
      </w:r>
      <w:r>
        <w:rPr>
          <w:rStyle w:val="113"/>
          <w:color w:val="000000"/>
          <w:sz w:val="24"/>
        </w:rPr>
        <w:t xml:space="preserve">Это — неблагоприятные позиции. Даже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>расположен во враждебно</w:t>
      </w:r>
      <w:r>
        <w:rPr>
          <w:rStyle w:val="113"/>
          <w:color w:val="000000"/>
          <w:sz w:val="24"/>
        </w:rPr>
        <w:t xml:space="preserve">м доме от </w:t>
      </w:r>
      <w:r>
        <w:rPr>
          <w:rStyle w:val="29"/>
          <w:color w:val="000000"/>
          <w:sz w:val="24"/>
        </w:rPr>
        <w:t>чандра-лагны.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Неудивительно поэтому, что течение </w:t>
      </w:r>
      <w:r>
        <w:rPr>
          <w:rStyle w:val="112"/>
          <w:color w:val="000000"/>
          <w:spacing w:val="0"/>
          <w:sz w:val="24"/>
        </w:rPr>
        <w:t xml:space="preserve">2-х лет </w:t>
      </w:r>
      <w:r>
        <w:rPr>
          <w:rStyle w:val="113"/>
          <w:color w:val="000000"/>
          <w:sz w:val="24"/>
        </w:rPr>
        <w:t xml:space="preserve">(конец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и первый год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Юпитера) </w:t>
      </w:r>
      <w:r>
        <w:rPr>
          <w:rStyle w:val="113"/>
          <w:color w:val="000000"/>
          <w:sz w:val="24"/>
        </w:rPr>
        <w:t>Вивекананда жил, как в кипящем котле: страдал от холода, голода и жажды, от безжалостной природы и оскорбительных действий других людей. Возможно</w:t>
      </w:r>
      <w:r>
        <w:rPr>
          <w:rStyle w:val="113"/>
          <w:color w:val="000000"/>
          <w:sz w:val="24"/>
        </w:rPr>
        <w:t xml:space="preserve">, этот опыт был необходим, чтобы сделать его готовым к осуществлению своей высокой миссии. Конец </w:t>
      </w:r>
      <w:r>
        <w:rPr>
          <w:rStyle w:val="29"/>
          <w:color w:val="000000"/>
          <w:sz w:val="24"/>
        </w:rPr>
        <w:t xml:space="preserve">даши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>был периодом интенсивной подготовки к духовной реализации.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мае 1893 года, </w:t>
      </w:r>
      <w:r>
        <w:rPr>
          <w:rStyle w:val="113"/>
          <w:color w:val="000000"/>
          <w:sz w:val="24"/>
        </w:rPr>
        <w:t xml:space="preserve">в самом конце подпериода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 xml:space="preserve">даше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>Свами отправился из Инди</w:t>
      </w:r>
      <w:r>
        <w:rPr>
          <w:rStyle w:val="113"/>
          <w:color w:val="000000"/>
          <w:sz w:val="24"/>
        </w:rPr>
        <w:t xml:space="preserve">и в Америку, а в сентябре этого года,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он произнес речь на Парламенте религий в Чикаго. В гороскопе Вивекананды </w:t>
      </w:r>
      <w:r>
        <w:rPr>
          <w:rStyle w:val="112"/>
          <w:color w:val="000000"/>
          <w:spacing w:val="0"/>
          <w:sz w:val="24"/>
        </w:rPr>
        <w:t xml:space="preserve">Сатурн, Раху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выявляют основу его духовной жизни. </w:t>
      </w:r>
      <w:r>
        <w:rPr>
          <w:rStyle w:val="112"/>
          <w:color w:val="000000"/>
          <w:spacing w:val="0"/>
          <w:sz w:val="24"/>
        </w:rPr>
        <w:t xml:space="preserve">Юпитер, </w:t>
      </w:r>
      <w:r>
        <w:rPr>
          <w:rStyle w:val="113"/>
          <w:color w:val="000000"/>
          <w:sz w:val="24"/>
        </w:rPr>
        <w:t xml:space="preserve">управитель периода, принимает влияние </w:t>
      </w:r>
      <w:r>
        <w:rPr>
          <w:rStyle w:val="112"/>
          <w:color w:val="000000"/>
          <w:spacing w:val="0"/>
          <w:sz w:val="24"/>
        </w:rPr>
        <w:t xml:space="preserve">Марса,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112"/>
          <w:color w:val="000000"/>
          <w:spacing w:val="0"/>
          <w:sz w:val="24"/>
        </w:rPr>
        <w:t>12-го до</w:t>
      </w:r>
      <w:r>
        <w:rPr>
          <w:rStyle w:val="112"/>
          <w:color w:val="000000"/>
          <w:spacing w:val="0"/>
          <w:sz w:val="24"/>
        </w:rPr>
        <w:t xml:space="preserve">ма,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расположен в </w:t>
      </w:r>
      <w:r>
        <w:rPr>
          <w:rStyle w:val="29"/>
          <w:color w:val="000000"/>
          <w:sz w:val="24"/>
        </w:rPr>
        <w:t>накшатре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Хаста, </w:t>
      </w:r>
      <w:r>
        <w:rPr>
          <w:rStyle w:val="113"/>
          <w:color w:val="000000"/>
          <w:sz w:val="24"/>
        </w:rPr>
        <w:t xml:space="preserve">которой владеет </w:t>
      </w:r>
      <w:r>
        <w:rPr>
          <w:rStyle w:val="112"/>
          <w:color w:val="000000"/>
          <w:spacing w:val="0"/>
          <w:sz w:val="24"/>
        </w:rPr>
        <w:t xml:space="preserve">Луна. Сатурн, </w:t>
      </w:r>
      <w:r>
        <w:rPr>
          <w:rStyle w:val="113"/>
          <w:color w:val="000000"/>
          <w:sz w:val="24"/>
        </w:rPr>
        <w:t xml:space="preserve">являясь хозяином </w:t>
      </w:r>
      <w:r>
        <w:rPr>
          <w:rStyle w:val="112"/>
          <w:color w:val="000000"/>
          <w:spacing w:val="0"/>
          <w:sz w:val="24"/>
        </w:rPr>
        <w:t xml:space="preserve">2-го дома,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9-й бхаве </w:t>
      </w:r>
      <w:r>
        <w:rPr>
          <w:rStyle w:val="113"/>
          <w:color w:val="000000"/>
          <w:sz w:val="24"/>
        </w:rPr>
        <w:t xml:space="preserve">(но 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>раши). Эти негативные влияния планет принесли тяжелый период для Вивекананды, его пытались оклеветать и унизить. Но та</w:t>
      </w:r>
      <w:r>
        <w:rPr>
          <w:rStyle w:val="113"/>
          <w:color w:val="000000"/>
          <w:sz w:val="24"/>
        </w:rPr>
        <w:t xml:space="preserve">к как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создает также </w:t>
      </w:r>
      <w:r>
        <w:rPr>
          <w:rStyle w:val="29"/>
          <w:color w:val="000000"/>
          <w:sz w:val="24"/>
        </w:rPr>
        <w:t>паривраджа-йогу,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у Свами было достаточно сил, чтобы выдержать испытания. В течение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который находится в соединении с </w:t>
      </w:r>
      <w:r>
        <w:rPr>
          <w:rStyle w:val="29"/>
          <w:color w:val="000000"/>
          <w:sz w:val="24"/>
        </w:rPr>
        <w:t>атма-каракой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Солнцем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раши,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Вивекананда встречался и общался с такими прославленными мыслителям</w:t>
      </w:r>
      <w:r>
        <w:rPr>
          <w:rStyle w:val="113"/>
          <w:color w:val="000000"/>
          <w:sz w:val="24"/>
        </w:rPr>
        <w:t>и и философами, как Максмюллер и Тесла.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примечательно тем, что именно в течение этого подпериода Свами отправился в Амарнатх.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2"/>
          <w:color w:val="000000"/>
          <w:spacing w:val="0"/>
          <w:sz w:val="24"/>
        </w:rPr>
        <w:t xml:space="preserve">9-м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112"/>
          <w:color w:val="000000"/>
          <w:spacing w:val="0"/>
          <w:sz w:val="24"/>
        </w:rPr>
        <w:t xml:space="preserve">3-м доме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Его вторая поездка в Европу и Америку про</w:t>
      </w:r>
      <w:r>
        <w:rPr>
          <w:rStyle w:val="113"/>
          <w:color w:val="000000"/>
          <w:sz w:val="24"/>
        </w:rPr>
        <w:t xml:space="preserve">исходила между </w:t>
      </w:r>
      <w:r>
        <w:rPr>
          <w:rStyle w:val="112"/>
          <w:color w:val="000000"/>
          <w:spacing w:val="0"/>
          <w:sz w:val="24"/>
        </w:rPr>
        <w:t xml:space="preserve">июнем 1899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декабрем 1900 года,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Венеры. Венера </w:t>
      </w:r>
      <w:r>
        <w:rPr>
          <w:rStyle w:val="113"/>
          <w:color w:val="000000"/>
          <w:sz w:val="24"/>
        </w:rPr>
        <w:t xml:space="preserve">находится в соединении с </w:t>
      </w:r>
      <w:r>
        <w:rPr>
          <w:rStyle w:val="112"/>
          <w:color w:val="000000"/>
          <w:spacing w:val="0"/>
          <w:sz w:val="24"/>
        </w:rPr>
        <w:t xml:space="preserve">Солнцем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раши,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что говорит о важности ее подпериода, а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она принимает влияние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и размещается в </w:t>
      </w:r>
      <w:r>
        <w:rPr>
          <w:rStyle w:val="112"/>
          <w:color w:val="000000"/>
          <w:spacing w:val="0"/>
          <w:sz w:val="24"/>
        </w:rPr>
        <w:t xml:space="preserve">3-м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каракамши.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Последним и наиболее тра</w:t>
      </w:r>
      <w:r>
        <w:rPr>
          <w:rStyle w:val="113"/>
          <w:color w:val="000000"/>
          <w:sz w:val="24"/>
        </w:rPr>
        <w:t xml:space="preserve">гическим событием была, конечно, его безвременная смерть в возрасте </w:t>
      </w:r>
      <w:r>
        <w:rPr>
          <w:rStyle w:val="112"/>
          <w:color w:val="000000"/>
          <w:spacing w:val="0"/>
          <w:sz w:val="24"/>
        </w:rPr>
        <w:t xml:space="preserve">39-ти лет 4-го июля 1902 года </w:t>
      </w:r>
      <w:r>
        <w:rPr>
          <w:rStyle w:val="113"/>
          <w:color w:val="000000"/>
          <w:sz w:val="24"/>
        </w:rPr>
        <w:t xml:space="preserve">в подпериод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Юпитера. Юпитер </w:t>
      </w:r>
      <w:r>
        <w:rPr>
          <w:rStyle w:val="113"/>
          <w:color w:val="000000"/>
          <w:sz w:val="24"/>
        </w:rPr>
        <w:t xml:space="preserve">становится </w:t>
      </w:r>
      <w:r>
        <w:rPr>
          <w:rStyle w:val="29"/>
          <w:color w:val="000000"/>
          <w:sz w:val="24"/>
        </w:rPr>
        <w:t>маракой,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так как владеет </w:t>
      </w:r>
      <w:r>
        <w:rPr>
          <w:rStyle w:val="112"/>
          <w:color w:val="000000"/>
          <w:spacing w:val="0"/>
          <w:sz w:val="24"/>
        </w:rPr>
        <w:t xml:space="preserve">7-м домом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занимает </w:t>
      </w:r>
      <w:r>
        <w:rPr>
          <w:rStyle w:val="112"/>
          <w:color w:val="000000"/>
          <w:spacing w:val="0"/>
          <w:sz w:val="24"/>
        </w:rPr>
        <w:t xml:space="preserve">2-й дом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Луны.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он владеет </w:t>
      </w:r>
      <w:r>
        <w:rPr>
          <w:rStyle w:val="112"/>
          <w:color w:val="000000"/>
          <w:spacing w:val="0"/>
          <w:sz w:val="24"/>
        </w:rPr>
        <w:t>7-м д</w:t>
      </w:r>
      <w:r>
        <w:rPr>
          <w:rStyle w:val="112"/>
          <w:color w:val="000000"/>
          <w:spacing w:val="0"/>
          <w:sz w:val="24"/>
        </w:rPr>
        <w:t xml:space="preserve">омом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 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находится в </w:t>
      </w:r>
      <w:r>
        <w:rPr>
          <w:rStyle w:val="112"/>
          <w:color w:val="000000"/>
          <w:spacing w:val="0"/>
          <w:sz w:val="24"/>
        </w:rPr>
        <w:t xml:space="preserve">12-м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расположено во </w:t>
      </w:r>
      <w:r>
        <w:rPr>
          <w:rStyle w:val="112"/>
          <w:color w:val="000000"/>
          <w:spacing w:val="0"/>
          <w:sz w:val="24"/>
        </w:rPr>
        <w:t xml:space="preserve">2-м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соединениии с хозяином </w:t>
      </w:r>
      <w:r>
        <w:rPr>
          <w:rStyle w:val="112"/>
          <w:color w:val="000000"/>
          <w:spacing w:val="0"/>
          <w:sz w:val="24"/>
        </w:rPr>
        <w:t xml:space="preserve">7-го дома Меркурием. </w:t>
      </w:r>
      <w:r>
        <w:rPr>
          <w:rStyle w:val="113"/>
          <w:color w:val="000000"/>
          <w:sz w:val="24"/>
        </w:rPr>
        <w:t xml:space="preserve">И хотя, согласно врачебному заключению, смерть наступила вследствие сердечной недостаточности, уход Вивекананды </w:t>
      </w:r>
      <w:r>
        <w:rPr>
          <w:rStyle w:val="113"/>
          <w:color w:val="000000"/>
          <w:sz w:val="24"/>
        </w:rPr>
        <w:t xml:space="preserve">был, несомненно, мирным, так как </w:t>
      </w:r>
      <w:r>
        <w:rPr>
          <w:rStyle w:val="112"/>
          <w:color w:val="000000"/>
          <w:spacing w:val="0"/>
          <w:sz w:val="24"/>
        </w:rPr>
        <w:t xml:space="preserve">8-й дом </w:t>
      </w:r>
      <w:r>
        <w:rPr>
          <w:rStyle w:val="113"/>
          <w:color w:val="000000"/>
          <w:sz w:val="24"/>
        </w:rPr>
        <w:t>полностью свободен от поражения.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52" w:name="bookmark152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Замечания</w:t>
      </w:r>
      <w:bookmarkEnd w:id="152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Для изучающих астрологию, гороскоп Шри Свами Вивекананды интересен примером </w:t>
      </w:r>
      <w:r>
        <w:rPr>
          <w:rStyle w:val="29"/>
          <w:color w:val="000000"/>
          <w:sz w:val="24"/>
        </w:rPr>
        <w:t>партраджа-йоги,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комбинации планет, указывающий на отречение и аскетизм. Восходящая последняя тре</w:t>
      </w:r>
      <w:r>
        <w:rPr>
          <w:rStyle w:val="113"/>
          <w:color w:val="000000"/>
          <w:sz w:val="24"/>
        </w:rPr>
        <w:t xml:space="preserve">ть </w:t>
      </w:r>
      <w:r>
        <w:rPr>
          <w:rStyle w:val="112"/>
          <w:color w:val="000000"/>
          <w:spacing w:val="0"/>
          <w:sz w:val="24"/>
        </w:rPr>
        <w:t xml:space="preserve">Стрельца, </w:t>
      </w:r>
      <w:r>
        <w:rPr>
          <w:rStyle w:val="29"/>
          <w:color w:val="000000"/>
          <w:sz w:val="24"/>
        </w:rPr>
        <w:t>варготтама 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этом божественном знаке, </w:t>
      </w:r>
      <w:r>
        <w:rPr>
          <w:rStyle w:val="112"/>
          <w:color w:val="000000"/>
          <w:spacing w:val="0"/>
          <w:sz w:val="24"/>
        </w:rPr>
        <w:t xml:space="preserve">Юпитер, </w:t>
      </w:r>
      <w:r>
        <w:rPr>
          <w:rStyle w:val="113"/>
          <w:color w:val="000000"/>
          <w:sz w:val="24"/>
        </w:rPr>
        <w:t xml:space="preserve">занимающий </w:t>
      </w:r>
      <w:r>
        <w:rPr>
          <w:rStyle w:val="29"/>
          <w:color w:val="000000"/>
          <w:sz w:val="24"/>
        </w:rPr>
        <w:t>кендра-бхаву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(10-й дом </w:t>
      </w:r>
      <w:r>
        <w:rPr>
          <w:rStyle w:val="113"/>
          <w:color w:val="000000"/>
          <w:sz w:val="24"/>
        </w:rPr>
        <w:t xml:space="preserve">от градуса асцендента), его расположение в </w:t>
      </w:r>
      <w:r>
        <w:rPr>
          <w:rStyle w:val="29"/>
          <w:color w:val="000000"/>
          <w:sz w:val="24"/>
        </w:rPr>
        <w:t>мокша-стхане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 также позиция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12-м доме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явно указывают на достижение конечного освобождения.</w:t>
      </w:r>
      <w:r>
        <w:rPr>
          <w:rStyle w:val="113"/>
          <w:color w:val="000000"/>
          <w:sz w:val="24"/>
        </w:rPr>
        <w:t xml:space="preserve"> Другой сильной планетной комбинацией духовного подвижничества является то, что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находится в соединении с Сатурном в </w:t>
      </w:r>
      <w:r>
        <w:rPr>
          <w:rStyle w:val="112"/>
          <w:color w:val="000000"/>
          <w:spacing w:val="0"/>
          <w:sz w:val="24"/>
        </w:rPr>
        <w:t xml:space="preserve">9-й </w:t>
      </w:r>
      <w:r>
        <w:rPr>
          <w:rStyle w:val="29"/>
          <w:color w:val="000000"/>
          <w:sz w:val="24"/>
        </w:rPr>
        <w:t>бхаве.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Так как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29"/>
          <w:color w:val="000000"/>
          <w:sz w:val="24"/>
        </w:rPr>
        <w:t>карма-стхане,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от градуса асцендента, Свами Вивекананда стал великим представителем </w:t>
      </w:r>
      <w:r>
        <w:rPr>
          <w:rStyle w:val="29"/>
          <w:color w:val="000000"/>
          <w:sz w:val="24"/>
        </w:rPr>
        <w:t>адва</w:t>
      </w:r>
      <w:r>
        <w:rPr>
          <w:rStyle w:val="29"/>
          <w:color w:val="000000"/>
          <w:sz w:val="24"/>
        </w:rPr>
        <w:t>й- та-веданты,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соответствии с изречением </w:t>
      </w:r>
      <w:r>
        <w:rPr>
          <w:rStyle w:val="29"/>
          <w:color w:val="000000"/>
          <w:sz w:val="24"/>
        </w:rPr>
        <w:t xml:space="preserve">“веданта джанинам ва ятивара мамавекша </w:t>
      </w:r>
      <w:r>
        <w:rPr>
          <w:rStyle w:val="1113"/>
          <w:color w:val="000000"/>
          <w:sz w:val="24"/>
        </w:rPr>
        <w:t>”,</w:t>
      </w:r>
      <w:r>
        <w:rPr>
          <w:rStyle w:val="113"/>
          <w:color w:val="000000"/>
          <w:sz w:val="24"/>
        </w:rPr>
        <w:t xml:space="preserve"> означающим, что такая позиция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сделает владельца гороскопа “выдающимся аскетом хорошо сведущим в философии Веданты”. </w:t>
      </w:r>
      <w:r>
        <w:rPr>
          <w:rStyle w:val="29"/>
          <w:color w:val="000000"/>
          <w:sz w:val="24"/>
        </w:rPr>
        <w:t>Паривраджа-йога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в гороскопе Вивекананды говорит</w:t>
      </w:r>
      <w:r>
        <w:rPr>
          <w:rStyle w:val="113"/>
          <w:color w:val="000000"/>
          <w:sz w:val="24"/>
        </w:rPr>
        <w:t xml:space="preserve"> о его высокой нравственности, мужественном идеализме и пламенной преданности возложенной на себя миссии.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гороскопе Рамакришны Парамахамсы </w:t>
      </w:r>
      <w:r>
        <w:rPr>
          <w:rStyle w:val="29"/>
          <w:color w:val="000000"/>
          <w:sz w:val="24"/>
        </w:rPr>
        <w:t xml:space="preserve">паривраджа-йога </w:t>
      </w:r>
      <w:r>
        <w:rPr>
          <w:rStyle w:val="113"/>
          <w:color w:val="000000"/>
          <w:sz w:val="24"/>
        </w:rPr>
        <w:t xml:space="preserve">относится к мистическому знаку </w:t>
      </w:r>
      <w:r>
        <w:rPr>
          <w:rStyle w:val="112"/>
          <w:color w:val="000000"/>
          <w:spacing w:val="0"/>
          <w:sz w:val="24"/>
        </w:rPr>
        <w:t xml:space="preserve">Водолея, </w:t>
      </w:r>
      <w:r>
        <w:rPr>
          <w:rStyle w:val="113"/>
          <w:color w:val="000000"/>
          <w:sz w:val="24"/>
        </w:rPr>
        <w:t>а в гороскопе Вивекананды — к огненному и воинственному зна</w:t>
      </w:r>
      <w:r>
        <w:rPr>
          <w:rStyle w:val="113"/>
          <w:color w:val="000000"/>
          <w:sz w:val="24"/>
        </w:rPr>
        <w:t xml:space="preserve">ку </w:t>
      </w:r>
      <w:r>
        <w:rPr>
          <w:rStyle w:val="112"/>
          <w:color w:val="000000"/>
          <w:spacing w:val="0"/>
          <w:sz w:val="24"/>
        </w:rPr>
        <w:t xml:space="preserve">Стрельца. </w:t>
      </w:r>
      <w:r>
        <w:rPr>
          <w:rStyle w:val="113"/>
          <w:color w:val="000000"/>
          <w:sz w:val="24"/>
        </w:rPr>
        <w:t>Это различие дает ключ к пониманию духовных устремлений обоих Учителей. Жизнь Рамакришны была соткана из духовности. Его любовь и преданность Богу, необычные мистические переживания могут считаться полным осознанием Абсолюта в этой жизни и объ</w:t>
      </w:r>
      <w:r>
        <w:rPr>
          <w:rStyle w:val="113"/>
          <w:color w:val="000000"/>
          <w:sz w:val="24"/>
        </w:rPr>
        <w:t xml:space="preserve">ясняются, исходя из соединения </w:t>
      </w:r>
      <w:r>
        <w:rPr>
          <w:rStyle w:val="112"/>
          <w:color w:val="000000"/>
          <w:spacing w:val="0"/>
          <w:sz w:val="24"/>
        </w:rPr>
        <w:t xml:space="preserve">Солнца, 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Водолее. </w:t>
      </w:r>
      <w:r>
        <w:rPr>
          <w:rStyle w:val="113"/>
          <w:color w:val="000000"/>
          <w:sz w:val="24"/>
        </w:rPr>
        <w:t xml:space="preserve">В гороскопе Вивекананды </w:t>
      </w:r>
      <w:r>
        <w:rPr>
          <w:rStyle w:val="29"/>
          <w:color w:val="000000"/>
          <w:sz w:val="24"/>
        </w:rPr>
        <w:t>варготтама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3"/>
          <w:b/>
          <w:color w:val="000000"/>
          <w:spacing w:val="0"/>
          <w:sz w:val="24"/>
        </w:rPr>
        <w:t xml:space="preserve">Стрельца, </w:t>
      </w:r>
      <w:r>
        <w:rPr>
          <w:rStyle w:val="2710"/>
          <w:b/>
          <w:color w:val="000000"/>
          <w:sz w:val="24"/>
        </w:rPr>
        <w:t xml:space="preserve">соединение </w:t>
      </w:r>
      <w:r>
        <w:rPr>
          <w:rStyle w:val="273"/>
          <w:b/>
          <w:color w:val="000000"/>
          <w:spacing w:val="0"/>
          <w:sz w:val="24"/>
        </w:rPr>
        <w:t xml:space="preserve">Луны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 xml:space="preserve">Сатурна, </w:t>
      </w:r>
      <w:r>
        <w:rPr>
          <w:rStyle w:val="2710"/>
          <w:b/>
          <w:color w:val="000000"/>
          <w:sz w:val="24"/>
        </w:rPr>
        <w:t xml:space="preserve">положение </w:t>
      </w:r>
      <w:r>
        <w:rPr>
          <w:rStyle w:val="273"/>
          <w:b/>
          <w:color w:val="000000"/>
          <w:spacing w:val="0"/>
          <w:sz w:val="24"/>
        </w:rPr>
        <w:t xml:space="preserve">Меркурия </w:t>
      </w:r>
      <w:r>
        <w:rPr>
          <w:rStyle w:val="2710"/>
          <w:b/>
          <w:color w:val="000000"/>
          <w:sz w:val="24"/>
        </w:rPr>
        <w:t>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в </w:t>
      </w:r>
      <w:r>
        <w:rPr>
          <w:rStyle w:val="1113"/>
          <w:color w:val="000000"/>
          <w:sz w:val="24"/>
        </w:rPr>
        <w:t>лагне</w:t>
      </w:r>
      <w:r>
        <w:rPr>
          <w:rStyle w:val="113"/>
          <w:color w:val="000000"/>
          <w:sz w:val="24"/>
        </w:rPr>
        <w:t xml:space="preserve"> указывают на более интеллектуальный и рациональный подход к проблемам философии. Г</w:t>
      </w:r>
      <w:r>
        <w:rPr>
          <w:rStyle w:val="113"/>
          <w:color w:val="000000"/>
          <w:sz w:val="24"/>
        </w:rPr>
        <w:t xml:space="preserve">армоничное расположение </w:t>
      </w:r>
      <w:r>
        <w:rPr>
          <w:rStyle w:val="1113"/>
          <w:color w:val="000000"/>
          <w:sz w:val="24"/>
        </w:rPr>
        <w:t>видъя-караки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и </w:t>
      </w:r>
      <w:r>
        <w:rPr>
          <w:rStyle w:val="1113"/>
          <w:color w:val="000000"/>
          <w:sz w:val="24"/>
        </w:rPr>
        <w:t>гьяна-караки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позволило ему согласовать метафизику </w:t>
      </w:r>
      <w:r>
        <w:rPr>
          <w:rStyle w:val="1113"/>
          <w:color w:val="000000"/>
          <w:sz w:val="24"/>
        </w:rPr>
        <w:t>Упанишад</w:t>
      </w:r>
      <w:r>
        <w:rPr>
          <w:rStyle w:val="113"/>
          <w:color w:val="000000"/>
          <w:sz w:val="24"/>
        </w:rPr>
        <w:t xml:space="preserve"> и глубокие идеи индуистских философов с концепциями западной метафизики и принципами, принимаемыми современной наукой. Соединение </w:t>
      </w:r>
      <w:r>
        <w:rPr>
          <w:rStyle w:val="112"/>
          <w:color w:val="000000"/>
          <w:spacing w:val="0"/>
          <w:sz w:val="24"/>
        </w:rPr>
        <w:t>Луна — Сату</w:t>
      </w:r>
      <w:r>
        <w:rPr>
          <w:rStyle w:val="112"/>
          <w:color w:val="000000"/>
          <w:spacing w:val="0"/>
          <w:sz w:val="24"/>
        </w:rPr>
        <w:t xml:space="preserve">рн </w:t>
      </w:r>
      <w:r>
        <w:rPr>
          <w:rStyle w:val="113"/>
          <w:color w:val="000000"/>
          <w:sz w:val="24"/>
        </w:rPr>
        <w:t>указывает на периодические кризисы, переживаемые этим бурным гением, и внутренние муки, которым он был подвержен, что внешне необъяснимо, но в действительности логично и никогда не может быть понято обыкновенными людьми.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53" w:name="bookmark153"/>
      <w:r>
        <w:rPr>
          <w:rStyle w:val="3Arial1"/>
          <w:rFonts w:ascii="Times New Roman" w:hAnsi="Times New Roman" w:cs="Times New Roman"/>
          <w:b/>
          <w:color w:val="000000"/>
          <w:spacing w:val="0"/>
          <w:sz w:val="24"/>
        </w:rPr>
        <w:t>Александр Македонский</w:t>
      </w:r>
      <w:bookmarkEnd w:id="153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0"/>
          <w:b/>
          <w:color w:val="000000"/>
          <w:sz w:val="24"/>
        </w:rPr>
        <w:t>Родился</w:t>
      </w:r>
      <w:r>
        <w:rPr>
          <w:rStyle w:val="2710"/>
          <w:b/>
          <w:color w:val="000000"/>
          <w:sz w:val="24"/>
        </w:rPr>
        <w:footnoteReference w:id="11"/>
      </w:r>
      <w:r>
        <w:rPr>
          <w:rStyle w:val="2710"/>
          <w:b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2</w:t>
      </w:r>
      <w:r>
        <w:rPr>
          <w:rStyle w:val="273"/>
          <w:b/>
          <w:color w:val="000000"/>
          <w:spacing w:val="0"/>
          <w:sz w:val="24"/>
        </w:rPr>
        <w:t xml:space="preserve">2 июля 356 года до н.э., </w:t>
      </w:r>
      <w:r>
        <w:rPr>
          <w:rStyle w:val="2710"/>
          <w:b/>
          <w:color w:val="000000"/>
          <w:sz w:val="24"/>
        </w:rPr>
        <w:t xml:space="preserve">между </w:t>
      </w:r>
      <w:r>
        <w:rPr>
          <w:rStyle w:val="273"/>
          <w:b/>
          <w:color w:val="000000"/>
          <w:spacing w:val="0"/>
          <w:sz w:val="24"/>
        </w:rPr>
        <w:t xml:space="preserve">10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>12 ночи, 40 градусов 43 минуты с.ш., 22 градуса 35 минут в.д.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Солнце —</w:t>
      </w:r>
      <w:r>
        <w:rPr>
          <w:rStyle w:val="273"/>
          <w:b/>
          <w:color w:val="000000"/>
          <w:spacing w:val="0"/>
          <w:sz w:val="24"/>
        </w:rPr>
        <w:t xml:space="preserve"> Лев 3° 35'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Луна</w:t>
      </w:r>
      <w:r>
        <w:rPr>
          <w:rStyle w:val="273"/>
          <w:b/>
          <w:color w:val="000000"/>
          <w:spacing w:val="0"/>
          <w:sz w:val="24"/>
        </w:rPr>
        <w:t xml:space="preserve"> — Весы 28° 31'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Марс</w:t>
      </w:r>
      <w:r>
        <w:rPr>
          <w:rStyle w:val="273"/>
          <w:b/>
          <w:color w:val="000000"/>
          <w:spacing w:val="0"/>
          <w:sz w:val="24"/>
        </w:rPr>
        <w:t xml:space="preserve"> — Близнецы 26° 18'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Меркурий —</w:t>
      </w:r>
      <w:r>
        <w:rPr>
          <w:rStyle w:val="273"/>
          <w:b/>
          <w:color w:val="000000"/>
          <w:spacing w:val="0"/>
          <w:sz w:val="24"/>
        </w:rPr>
        <w:t xml:space="preserve"> Рак 15° 31'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Юпитер —</w:t>
      </w:r>
      <w:r>
        <w:rPr>
          <w:rStyle w:val="273"/>
          <w:b/>
          <w:color w:val="000000"/>
          <w:spacing w:val="0"/>
          <w:sz w:val="24"/>
        </w:rPr>
        <w:t xml:space="preserve"> Весы 5° 54'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Венера —</w:t>
      </w:r>
      <w:r>
        <w:rPr>
          <w:rStyle w:val="273"/>
          <w:b/>
          <w:color w:val="000000"/>
          <w:spacing w:val="0"/>
          <w:sz w:val="24"/>
        </w:rPr>
        <w:t xml:space="preserve"> Лев 6° 20'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Сатурн —</w:t>
      </w:r>
      <w:r>
        <w:rPr>
          <w:rStyle w:val="273"/>
          <w:b/>
          <w:color w:val="000000"/>
          <w:spacing w:val="0"/>
          <w:sz w:val="24"/>
        </w:rPr>
        <w:t xml:space="preserve"> Телец 29° 54'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Раху —</w:t>
      </w:r>
      <w:r>
        <w:rPr>
          <w:rStyle w:val="273"/>
          <w:b/>
          <w:color w:val="000000"/>
          <w:spacing w:val="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Водолей 14° 2'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Кету —</w:t>
      </w:r>
      <w:r>
        <w:rPr>
          <w:rStyle w:val="273"/>
          <w:b/>
          <w:color w:val="000000"/>
          <w:spacing w:val="0"/>
          <w:sz w:val="24"/>
        </w:rPr>
        <w:t xml:space="preserve"> Лев 14° 2'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Лагна</w:t>
      </w:r>
      <w:r>
        <w:rPr>
          <w:rStyle w:val="273"/>
          <w:b/>
          <w:color w:val="000000"/>
          <w:spacing w:val="0"/>
          <w:sz w:val="24"/>
        </w:rPr>
        <w:t xml:space="preserve"> — Овен 19° 31'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Айанамша</w:t>
      </w:r>
      <w:r>
        <w:rPr>
          <w:rStyle w:val="273"/>
          <w:b/>
          <w:color w:val="000000"/>
          <w:spacing w:val="0"/>
          <w:sz w:val="24"/>
        </w:rPr>
        <w:t xml:space="preserve"> +10° 32'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1"/>
          <w:b/>
          <w:i/>
          <w:color w:val="000000"/>
          <w:spacing w:val="0"/>
        </w:rPr>
        <w:t>Баланс даши Юпитера при рождении:</w:t>
      </w:r>
      <w:r>
        <w:rPr>
          <w:rStyle w:val="14111"/>
          <w:b/>
          <w:i/>
          <w:color w:val="000000"/>
          <w:spacing w:val="0"/>
          <w:sz w:val="24"/>
        </w:rPr>
        <w:t xml:space="preserve"> 5 лет, 9 месяцев, 11 дней.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2"/>
          <w:rFonts w:ascii="Times New Roman" w:hAnsi="Times New Roman" w:cs="Times New Roman"/>
          <w:b/>
          <w:color w:val="000000"/>
          <w:spacing w:val="0"/>
          <w:sz w:val="24"/>
        </w:rPr>
        <w:t>Характерные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Лагна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Овен, </w:t>
      </w:r>
      <w:r>
        <w:rPr>
          <w:rStyle w:val="113"/>
          <w:color w:val="000000"/>
          <w:sz w:val="24"/>
        </w:rPr>
        <w:t xml:space="preserve">подвижный и мужской знак, который очень силен благодаря аспекту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Луны, </w:t>
      </w:r>
      <w:r>
        <w:rPr>
          <w:rStyle w:val="113"/>
          <w:color w:val="000000"/>
          <w:sz w:val="24"/>
        </w:rPr>
        <w:t>хозяе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9-го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4-го домов </w:t>
      </w:r>
      <w:r>
        <w:rPr>
          <w:rStyle w:val="113"/>
          <w:color w:val="000000"/>
          <w:sz w:val="24"/>
        </w:rPr>
        <w:t xml:space="preserve">соответственно. Хозяин </w:t>
      </w:r>
      <w:r>
        <w:rPr>
          <w:rStyle w:val="29"/>
          <w:color w:val="000000"/>
          <w:sz w:val="24"/>
        </w:rPr>
        <w:t>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Марс, </w:t>
      </w:r>
      <w:r>
        <w:rPr>
          <w:rStyle w:val="113"/>
          <w:color w:val="000000"/>
          <w:sz w:val="24"/>
        </w:rPr>
        <w:t xml:space="preserve">усилен своим расположением в </w:t>
      </w:r>
      <w:r>
        <w:rPr>
          <w:rStyle w:val="112"/>
          <w:color w:val="000000"/>
          <w:spacing w:val="0"/>
          <w:sz w:val="24"/>
        </w:rPr>
        <w:t xml:space="preserve">3-м доме, </w:t>
      </w:r>
      <w:r>
        <w:rPr>
          <w:rStyle w:val="113"/>
          <w:color w:val="000000"/>
          <w:sz w:val="24"/>
        </w:rPr>
        <w:t xml:space="preserve">чьим сигнификатором он является, и аспектом </w:t>
      </w:r>
      <w:r>
        <w:rPr>
          <w:rStyle w:val="112"/>
          <w:color w:val="000000"/>
          <w:spacing w:val="0"/>
          <w:sz w:val="24"/>
        </w:rPr>
        <w:t xml:space="preserve">Юпитера.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хозяин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хорошо расположен, что придает гороскопу силу.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Анализируя гороскоп, важно научиться</w:t>
      </w:r>
      <w:r>
        <w:rPr>
          <w:rStyle w:val="113"/>
          <w:color w:val="000000"/>
          <w:sz w:val="24"/>
        </w:rPr>
        <w:t xml:space="preserve"> видеть различные </w:t>
      </w:r>
      <w:r>
        <w:rPr>
          <w:rStyle w:val="29"/>
          <w:color w:val="000000"/>
          <w:sz w:val="24"/>
        </w:rPr>
        <w:t>йоги.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Наиболее показательные в гороскопе Александра: </w:t>
      </w:r>
      <w:r>
        <w:rPr>
          <w:rStyle w:val="29"/>
          <w:color w:val="000000"/>
          <w:sz w:val="24"/>
        </w:rPr>
        <w:t>амала-, парвата-, васуматхи-, гаджакешари-, махабхагья-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париджа- та-йоги.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Можно заметить, что три благоприятные планеты занимают </w:t>
      </w:r>
      <w:r>
        <w:rPr>
          <w:rStyle w:val="29"/>
          <w:color w:val="000000"/>
          <w:sz w:val="24"/>
        </w:rPr>
        <w:t>кендры,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6-й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8-й дома </w:t>
      </w:r>
      <w:r>
        <w:rPr>
          <w:rStyle w:val="113"/>
          <w:color w:val="000000"/>
          <w:sz w:val="24"/>
        </w:rPr>
        <w:t>не заняты планетами, что обра</w:t>
      </w:r>
      <w:r>
        <w:rPr>
          <w:rStyle w:val="113"/>
          <w:color w:val="000000"/>
          <w:sz w:val="24"/>
        </w:rPr>
        <w:t xml:space="preserve">зует весьма сильную </w:t>
      </w:r>
      <w:r>
        <w:rPr>
          <w:rStyle w:val="29"/>
          <w:color w:val="000000"/>
          <w:sz w:val="24"/>
        </w:rPr>
        <w:t>парвата-йогу.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Большая смелость Александра, его импульсивная энергия и пылкое воображение объясняются влиянием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на восходящий знак </w:t>
      </w:r>
      <w:r>
        <w:rPr>
          <w:rStyle w:val="112"/>
          <w:color w:val="000000"/>
          <w:spacing w:val="0"/>
          <w:sz w:val="24"/>
        </w:rPr>
        <w:t xml:space="preserve">Овна </w:t>
      </w:r>
      <w:r>
        <w:rPr>
          <w:rStyle w:val="113"/>
          <w:color w:val="000000"/>
          <w:sz w:val="24"/>
        </w:rPr>
        <w:t xml:space="preserve">и хозяина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Марса. </w:t>
      </w:r>
      <w:r>
        <w:rPr>
          <w:rStyle w:val="113"/>
          <w:color w:val="000000"/>
          <w:sz w:val="24"/>
        </w:rPr>
        <w:t xml:space="preserve">Обратите внимание на </w:t>
      </w:r>
      <w:r>
        <w:rPr>
          <w:rStyle w:val="29"/>
          <w:color w:val="000000"/>
          <w:sz w:val="24"/>
        </w:rPr>
        <w:t>амала-йогу,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возникающую 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</w:t>
      </w:r>
      <w:r>
        <w:rPr>
          <w:rStyle w:val="29"/>
          <w:color w:val="000000"/>
          <w:sz w:val="24"/>
        </w:rPr>
        <w:t>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на позицию </w:t>
      </w:r>
      <w:r>
        <w:rPr>
          <w:rStyle w:val="29"/>
          <w:color w:val="000000"/>
          <w:sz w:val="24"/>
        </w:rPr>
        <w:t>гаджакешари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>(влияние в зарубежных государствах): “огромная слава даже долгое время после смерти”.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Хозяйка </w:t>
      </w:r>
      <w:r>
        <w:rPr>
          <w:rStyle w:val="112"/>
          <w:color w:val="000000"/>
          <w:spacing w:val="0"/>
          <w:sz w:val="24"/>
        </w:rPr>
        <w:t xml:space="preserve">4-го дома, Луна, </w:t>
      </w:r>
      <w:r>
        <w:rPr>
          <w:rStyle w:val="113"/>
          <w:color w:val="000000"/>
          <w:sz w:val="24"/>
        </w:rPr>
        <w:t xml:space="preserve">находится в соединении с </w:t>
      </w:r>
      <w:r>
        <w:rPr>
          <w:rStyle w:val="29"/>
          <w:color w:val="000000"/>
          <w:sz w:val="24"/>
        </w:rPr>
        <w:t>гьяна- 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Юпитером </w:t>
      </w:r>
      <w:r>
        <w:rPr>
          <w:rStyle w:val="113"/>
          <w:color w:val="000000"/>
          <w:sz w:val="24"/>
        </w:rPr>
        <w:t xml:space="preserve">и располагается в квадранте от </w:t>
      </w:r>
      <w:r>
        <w:rPr>
          <w:rStyle w:val="29"/>
          <w:color w:val="000000"/>
          <w:sz w:val="24"/>
        </w:rPr>
        <w:t>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что говорит о больши</w:t>
      </w:r>
      <w:r>
        <w:rPr>
          <w:rStyle w:val="113"/>
          <w:color w:val="000000"/>
          <w:sz w:val="24"/>
        </w:rPr>
        <w:t xml:space="preserve">х природных дарованиях Александра и о том, что он имел не только книжное образование, но и был широко осведомлен о существующем положении в мире благодаря общению с посланцами из многих государств (соединение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>— доме зарубежных свя</w:t>
      </w:r>
      <w:r>
        <w:rPr>
          <w:rStyle w:val="113"/>
          <w:color w:val="000000"/>
          <w:sz w:val="24"/>
        </w:rPr>
        <w:t xml:space="preserve">зей). </w:t>
      </w:r>
      <w:r>
        <w:rPr>
          <w:rStyle w:val="112"/>
          <w:color w:val="000000"/>
          <w:spacing w:val="0"/>
          <w:sz w:val="24"/>
        </w:rPr>
        <w:t xml:space="preserve">4-й дом, </w:t>
      </w:r>
      <w:r>
        <w:rPr>
          <w:rStyle w:val="113"/>
          <w:color w:val="000000"/>
          <w:sz w:val="24"/>
        </w:rPr>
        <w:t xml:space="preserve">дом образования, занят </w:t>
      </w:r>
      <w:r>
        <w:rPr>
          <w:rStyle w:val="29"/>
          <w:color w:val="000000"/>
          <w:sz w:val="24"/>
        </w:rPr>
        <w:t>видья-каракой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Меркурием,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4-й дом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Луны,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аспектирован и </w:t>
      </w:r>
      <w:r>
        <w:rPr>
          <w:rStyle w:val="112"/>
          <w:color w:val="000000"/>
          <w:spacing w:val="0"/>
          <w:sz w:val="24"/>
        </w:rPr>
        <w:t xml:space="preserve">Меркурием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Марсом. </w:t>
      </w:r>
      <w:r>
        <w:rPr>
          <w:rStyle w:val="113"/>
          <w:color w:val="000000"/>
          <w:sz w:val="24"/>
        </w:rPr>
        <w:t>Александр получил образование у столь значительной личное-</w: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0" type="#_x0000_t75" style="width:181.5pt;height:180.75pt">
            <v:imagedata r:id="rId44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Arial1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1" type="#_x0000_t75" style="width:180.75pt;height:180.75pt">
            <v:imagedata r:id="rId45" o:title=""/>
          </v:shape>
        </w:pic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ти, как Аристотель, через всю жизнь пронес страст</w:t>
      </w:r>
      <w:r>
        <w:rPr>
          <w:rStyle w:val="113"/>
          <w:color w:val="000000"/>
          <w:sz w:val="24"/>
        </w:rPr>
        <w:t xml:space="preserve">ное увлечение Гомером и рано был обучен военному делу, что согласуется с влиянием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на </w:t>
      </w:r>
      <w:r>
        <w:rPr>
          <w:rStyle w:val="112"/>
          <w:color w:val="000000"/>
          <w:spacing w:val="0"/>
          <w:sz w:val="24"/>
        </w:rPr>
        <w:t xml:space="preserve">4-й дом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Отсутствие детей объясняется сильным поражением </w:t>
      </w:r>
      <w:r>
        <w:rPr>
          <w:rStyle w:val="112"/>
          <w:color w:val="000000"/>
          <w:spacing w:val="0"/>
          <w:sz w:val="24"/>
        </w:rPr>
        <w:t xml:space="preserve">5-го дома </w:t>
      </w:r>
      <w:r>
        <w:rPr>
          <w:rStyle w:val="113"/>
          <w:color w:val="000000"/>
          <w:sz w:val="24"/>
        </w:rPr>
        <w:t xml:space="preserve">и его хозяина констелляцией </w:t>
      </w:r>
      <w:r>
        <w:rPr>
          <w:rStyle w:val="112"/>
          <w:color w:val="000000"/>
          <w:spacing w:val="0"/>
          <w:sz w:val="24"/>
        </w:rPr>
        <w:t>Кету.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54" w:name="bookmark154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Важные события</w:t>
      </w:r>
      <w:bookmarkEnd w:id="15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Александр унаследовал трон от сво</w:t>
      </w:r>
      <w:r>
        <w:rPr>
          <w:rStyle w:val="113"/>
          <w:color w:val="000000"/>
          <w:sz w:val="24"/>
        </w:rPr>
        <w:t xml:space="preserve">его отца Филлиппа Второго 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Раху. </w:t>
      </w:r>
      <w:r>
        <w:rPr>
          <w:rStyle w:val="113"/>
          <w:color w:val="000000"/>
          <w:sz w:val="24"/>
        </w:rPr>
        <w:t xml:space="preserve">Обратите внимание, что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является хозяином </w:t>
      </w:r>
      <w:r>
        <w:rPr>
          <w:rStyle w:val="112"/>
          <w:color w:val="000000"/>
          <w:spacing w:val="0"/>
          <w:sz w:val="24"/>
        </w:rPr>
        <w:t xml:space="preserve">10-го дома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 xml:space="preserve">йога-каракой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занимает </w:t>
      </w:r>
      <w:r>
        <w:rPr>
          <w:rStyle w:val="29"/>
          <w:color w:val="000000"/>
          <w:sz w:val="24"/>
        </w:rPr>
        <w:t>накшатру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Марса,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29"/>
          <w:color w:val="000000"/>
          <w:sz w:val="24"/>
        </w:rPr>
        <w:t>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Эти же факторы говорят и о предательском убийстве отца Алекс</w:t>
      </w:r>
      <w:r>
        <w:rPr>
          <w:rStyle w:val="113"/>
          <w:color w:val="000000"/>
          <w:sz w:val="24"/>
        </w:rPr>
        <w:t xml:space="preserve">андра. В гороскопе на отца указывают </w:t>
      </w:r>
      <w:r>
        <w:rPr>
          <w:rStyle w:val="112"/>
          <w:color w:val="000000"/>
          <w:spacing w:val="0"/>
          <w:sz w:val="24"/>
        </w:rPr>
        <w:t xml:space="preserve">9-й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10-й дома, </w:t>
      </w:r>
      <w:r>
        <w:rPr>
          <w:rStyle w:val="113"/>
          <w:color w:val="000000"/>
          <w:sz w:val="24"/>
        </w:rPr>
        <w:t xml:space="preserve">а на смерть отца — </w:t>
      </w:r>
      <w:r>
        <w:rPr>
          <w:rStyle w:val="112"/>
          <w:color w:val="000000"/>
          <w:spacing w:val="0"/>
          <w:sz w:val="24"/>
        </w:rPr>
        <w:t xml:space="preserve">4-й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5-й дома </w:t>
      </w:r>
      <w:r>
        <w:rPr>
          <w:rStyle w:val="113"/>
          <w:color w:val="000000"/>
          <w:sz w:val="24"/>
        </w:rPr>
        <w:t xml:space="preserve">соответственно, как восьмые по счету, согласно теории </w:t>
      </w:r>
      <w:r>
        <w:rPr>
          <w:rStyle w:val="29"/>
          <w:color w:val="000000"/>
          <w:sz w:val="24"/>
        </w:rPr>
        <w:t>“Бхават-бхавам”.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Положение управителя </w:t>
      </w:r>
      <w:r>
        <w:rPr>
          <w:rStyle w:val="29"/>
          <w:color w:val="000000"/>
          <w:sz w:val="24"/>
        </w:rPr>
        <w:t>даши,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112"/>
          <w:color w:val="000000"/>
          <w:spacing w:val="0"/>
          <w:sz w:val="24"/>
        </w:rPr>
        <w:t xml:space="preserve">10-го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марака-стхане,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доме смерти, косвенно гов</w:t>
      </w:r>
      <w:r>
        <w:rPr>
          <w:rStyle w:val="113"/>
          <w:color w:val="000000"/>
          <w:sz w:val="24"/>
        </w:rPr>
        <w:t xml:space="preserve">орит об этом событии, а уточняет дату смерти </w:t>
      </w:r>
      <w:r>
        <w:rPr>
          <w:rStyle w:val="29"/>
          <w:color w:val="000000"/>
          <w:sz w:val="24"/>
        </w:rPr>
        <w:t>бхукти,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подпериод </w:t>
      </w:r>
      <w:r>
        <w:rPr>
          <w:rStyle w:val="112"/>
          <w:color w:val="000000"/>
          <w:spacing w:val="0"/>
          <w:sz w:val="24"/>
        </w:rPr>
        <w:t xml:space="preserve">Раху. Раху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Водолее, </w:t>
      </w:r>
      <w:r>
        <w:rPr>
          <w:rStyle w:val="113"/>
          <w:color w:val="000000"/>
          <w:sz w:val="24"/>
        </w:rPr>
        <w:t xml:space="preserve">под управлением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и, следовательно, проявляет его качества. К тому же,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112"/>
          <w:color w:val="000000"/>
          <w:spacing w:val="0"/>
          <w:sz w:val="24"/>
        </w:rPr>
        <w:t xml:space="preserve">5-й дом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О насильственной смерти отца говорит тот факт</w:t>
      </w:r>
      <w:r>
        <w:rPr>
          <w:rStyle w:val="113"/>
          <w:color w:val="000000"/>
          <w:sz w:val="24"/>
        </w:rPr>
        <w:t xml:space="preserve">, что </w:t>
      </w:r>
      <w:r>
        <w:rPr>
          <w:rStyle w:val="112"/>
          <w:color w:val="000000"/>
          <w:spacing w:val="0"/>
          <w:sz w:val="24"/>
        </w:rPr>
        <w:t xml:space="preserve">Сатурн, </w:t>
      </w:r>
      <w:r>
        <w:rPr>
          <w:rStyle w:val="113"/>
          <w:color w:val="000000"/>
          <w:sz w:val="24"/>
        </w:rPr>
        <w:t xml:space="preserve">управитель </w:t>
      </w:r>
      <w:r>
        <w:rPr>
          <w:rStyle w:val="112"/>
          <w:color w:val="000000"/>
          <w:spacing w:val="0"/>
          <w:sz w:val="24"/>
        </w:rPr>
        <w:t xml:space="preserve">10-го дома,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29"/>
          <w:color w:val="000000"/>
          <w:sz w:val="24"/>
        </w:rPr>
        <w:t>марака-стхане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накшатре,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управляемой </w:t>
      </w:r>
      <w:r>
        <w:rPr>
          <w:rStyle w:val="112"/>
          <w:color w:val="000000"/>
          <w:spacing w:val="0"/>
          <w:sz w:val="24"/>
        </w:rPr>
        <w:t xml:space="preserve">Марсом.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>новорожденный сын его отца от Клеопатры и другой кузен, Август, были преданы смерти Александром.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Обратите внимание на позицию </w:t>
      </w:r>
      <w:r>
        <w:rPr>
          <w:rStyle w:val="112"/>
          <w:color w:val="000000"/>
          <w:spacing w:val="0"/>
          <w:sz w:val="24"/>
        </w:rPr>
        <w:t>Юпитера</w:t>
      </w:r>
      <w:r>
        <w:rPr>
          <w:rStyle w:val="112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(влияние в зарубежных государствах).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>является хозяином</w:t>
      </w:r>
    </w:p>
    <w:p w:rsidR="00000000" w:rsidRDefault="008A16BA">
      <w:pPr>
        <w:pStyle w:val="af0"/>
        <w:numPr>
          <w:ilvl w:val="0"/>
          <w:numId w:val="62"/>
        </w:numPr>
        <w:shd w:val="clear" w:color="auto" w:fill="auto"/>
        <w:tabs>
          <w:tab w:val="left" w:pos="521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го дома, </w:t>
      </w:r>
      <w:r>
        <w:rPr>
          <w:rStyle w:val="113"/>
          <w:color w:val="000000"/>
          <w:sz w:val="24"/>
        </w:rPr>
        <w:t xml:space="preserve">дома удачи.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Александр выступил против армии Дария и полностью разгромил ее. Огромные богатства попали в его руки, но Дарий спасся бегством. </w:t>
      </w:r>
      <w:r>
        <w:rPr>
          <w:rStyle w:val="29"/>
          <w:color w:val="000000"/>
          <w:sz w:val="24"/>
        </w:rPr>
        <w:t>Даш</w:t>
      </w:r>
      <w:r>
        <w:rPr>
          <w:rStyle w:val="29"/>
          <w:color w:val="000000"/>
          <w:sz w:val="24"/>
        </w:rPr>
        <w:t>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началась в 331 г. до н.э. Позиция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как хозяина </w:t>
      </w:r>
      <w:r>
        <w:rPr>
          <w:rStyle w:val="112"/>
          <w:color w:val="000000"/>
          <w:spacing w:val="0"/>
          <w:sz w:val="24"/>
        </w:rPr>
        <w:t xml:space="preserve">9-го дома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доме, </w:t>
      </w:r>
      <w:r>
        <w:rPr>
          <w:rStyle w:val="113"/>
          <w:color w:val="000000"/>
          <w:sz w:val="24"/>
        </w:rPr>
        <w:t xml:space="preserve">подарила возможность Александру разбить наголову Дария и взять персидскую столицу.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>является планетой торговли и коммерции. Как только началас</w:t>
      </w:r>
      <w:r>
        <w:rPr>
          <w:rStyle w:val="113"/>
          <w:color w:val="000000"/>
          <w:sz w:val="24"/>
        </w:rPr>
        <w:t xml:space="preserve">ь </w:t>
      </w:r>
      <w:r>
        <w:rPr>
          <w:rStyle w:val="29"/>
          <w:color w:val="000000"/>
          <w:sz w:val="24"/>
        </w:rPr>
        <w:t>даша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был основан город Александрия в северной части Нила, который стал крупным торговым центром.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имела чрезвычайное значение.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является хозяйкой </w:t>
      </w:r>
      <w:r>
        <w:rPr>
          <w:rStyle w:val="112"/>
          <w:color w:val="000000"/>
          <w:spacing w:val="0"/>
          <w:sz w:val="24"/>
        </w:rPr>
        <w:t xml:space="preserve">2-го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7-го домов </w:t>
      </w:r>
      <w:r>
        <w:rPr>
          <w:rStyle w:val="113"/>
          <w:color w:val="000000"/>
          <w:sz w:val="24"/>
        </w:rPr>
        <w:t xml:space="preserve">и занимает </w:t>
      </w:r>
      <w:r>
        <w:rPr>
          <w:rStyle w:val="112"/>
          <w:color w:val="000000"/>
          <w:spacing w:val="0"/>
          <w:sz w:val="24"/>
        </w:rPr>
        <w:t xml:space="preserve">5-й дом </w:t>
      </w:r>
      <w:r>
        <w:rPr>
          <w:rStyle w:val="113"/>
          <w:color w:val="000000"/>
          <w:sz w:val="24"/>
        </w:rPr>
        <w:t xml:space="preserve">с имперской планетой </w:t>
      </w:r>
      <w:r>
        <w:rPr>
          <w:rStyle w:val="112"/>
          <w:color w:val="000000"/>
          <w:spacing w:val="0"/>
          <w:sz w:val="24"/>
        </w:rPr>
        <w:t>Солнце</w:t>
      </w:r>
      <w:r>
        <w:rPr>
          <w:rStyle w:val="112"/>
          <w:color w:val="000000"/>
          <w:spacing w:val="0"/>
          <w:sz w:val="24"/>
        </w:rPr>
        <w:t xml:space="preserve">м </w:t>
      </w:r>
      <w:r>
        <w:rPr>
          <w:rStyle w:val="113"/>
          <w:color w:val="000000"/>
          <w:sz w:val="24"/>
        </w:rPr>
        <w:t xml:space="preserve">в констелляции </w:t>
      </w:r>
      <w:r>
        <w:rPr>
          <w:rStyle w:val="112"/>
          <w:color w:val="000000"/>
          <w:spacing w:val="0"/>
          <w:sz w:val="24"/>
        </w:rPr>
        <w:t xml:space="preserve">Кету. </w:t>
      </w:r>
      <w:r>
        <w:rPr>
          <w:rStyle w:val="113"/>
          <w:color w:val="000000"/>
          <w:sz w:val="24"/>
        </w:rPr>
        <w:t xml:space="preserve">В течение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>он повел свою армию в Индию. После завоевания Пенджаба Александру пришлось возвратиться в Персию, так как его войска отказались идти дальше.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Солнца, </w:t>
      </w:r>
      <w:r>
        <w:rPr>
          <w:rStyle w:val="113"/>
          <w:color w:val="000000"/>
          <w:sz w:val="24"/>
        </w:rPr>
        <w:t xml:space="preserve">которое находится в констелляции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>он запланиро</w:t>
      </w:r>
      <w:r>
        <w:rPr>
          <w:rStyle w:val="113"/>
          <w:color w:val="000000"/>
          <w:sz w:val="24"/>
        </w:rPr>
        <w:t xml:space="preserve">вал объехать свои азиатские владения, но в Вавилоне был сражен лихорадкой и умер в возрасте 32-х лет. Таким образом, его смерть произошла 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Луны. </w:t>
      </w:r>
      <w:r>
        <w:rPr>
          <w:rStyle w:val="113"/>
          <w:color w:val="000000"/>
          <w:sz w:val="24"/>
        </w:rPr>
        <w:t xml:space="preserve">Можно видеть, что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является хозяином </w:t>
      </w:r>
      <w:r>
        <w:rPr>
          <w:rStyle w:val="112"/>
          <w:color w:val="000000"/>
          <w:spacing w:val="0"/>
          <w:sz w:val="24"/>
        </w:rPr>
        <w:t xml:space="preserve">3-го дома, </w:t>
      </w:r>
      <w:r>
        <w:rPr>
          <w:rStyle w:val="113"/>
          <w:color w:val="000000"/>
          <w:sz w:val="24"/>
        </w:rPr>
        <w:t xml:space="preserve">в котором расположен </w:t>
      </w:r>
      <w:r>
        <w:rPr>
          <w:rStyle w:val="112"/>
          <w:color w:val="000000"/>
          <w:spacing w:val="0"/>
          <w:sz w:val="24"/>
        </w:rPr>
        <w:t xml:space="preserve">Марс,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6-г</w:t>
      </w:r>
      <w:r>
        <w:rPr>
          <w:rStyle w:val="112"/>
          <w:color w:val="000000"/>
          <w:spacing w:val="0"/>
          <w:sz w:val="24"/>
        </w:rPr>
        <w:t xml:space="preserve">о дома, </w:t>
      </w:r>
      <w:r>
        <w:rPr>
          <w:rStyle w:val="113"/>
          <w:color w:val="000000"/>
          <w:sz w:val="24"/>
        </w:rPr>
        <w:t xml:space="preserve">а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находится в доме </w:t>
      </w:r>
      <w:r>
        <w:rPr>
          <w:rStyle w:val="112"/>
          <w:color w:val="000000"/>
          <w:spacing w:val="0"/>
          <w:sz w:val="24"/>
        </w:rPr>
        <w:t xml:space="preserve">Марса. </w:t>
      </w:r>
      <w:r>
        <w:rPr>
          <w:rStyle w:val="113"/>
          <w:color w:val="000000"/>
          <w:sz w:val="24"/>
        </w:rPr>
        <w:t xml:space="preserve">Констелляция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хозяина дома болезней, говорит о склонности к воспалительным процессам и лихорадочным состояниям организма.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соединен с </w:t>
      </w:r>
      <w:r>
        <w:rPr>
          <w:rStyle w:val="29"/>
          <w:color w:val="000000"/>
          <w:sz w:val="24"/>
        </w:rPr>
        <w:t>маракой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 xml:space="preserve">хозяином </w:t>
      </w:r>
      <w:r>
        <w:rPr>
          <w:rStyle w:val="112"/>
          <w:color w:val="000000"/>
          <w:spacing w:val="0"/>
          <w:sz w:val="24"/>
        </w:rPr>
        <w:t xml:space="preserve">7-го дома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</w:t>
      </w:r>
      <w:r>
        <w:rPr>
          <w:rStyle w:val="29"/>
          <w:color w:val="000000"/>
          <w:sz w:val="24"/>
        </w:rPr>
        <w:t>ны навамши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7-го дома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Хозяин подпериода, </w:t>
      </w:r>
      <w:r>
        <w:rPr>
          <w:rStyle w:val="112"/>
          <w:color w:val="000000"/>
          <w:spacing w:val="0"/>
          <w:sz w:val="24"/>
        </w:rPr>
        <w:t xml:space="preserve">Луна, </w:t>
      </w:r>
      <w:r>
        <w:rPr>
          <w:rStyle w:val="113"/>
          <w:color w:val="000000"/>
          <w:sz w:val="24"/>
        </w:rPr>
        <w:t xml:space="preserve">не только находится в соединении с </w:t>
      </w:r>
      <w:r>
        <w:rPr>
          <w:rStyle w:val="29"/>
          <w:color w:val="000000"/>
          <w:sz w:val="24"/>
        </w:rPr>
        <w:t>маракой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 xml:space="preserve">но и занимает вместе с ним </w:t>
      </w:r>
      <w:r>
        <w:rPr>
          <w:rStyle w:val="29"/>
          <w:color w:val="000000"/>
          <w:sz w:val="24"/>
        </w:rPr>
        <w:t>марака-стхану,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что и приносит смерть в ее </w:t>
      </w:r>
      <w:r>
        <w:rPr>
          <w:rStyle w:val="29"/>
          <w:color w:val="000000"/>
          <w:sz w:val="24"/>
        </w:rPr>
        <w:t>бхукти.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55" w:name="bookmark155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Замечания</w:t>
      </w:r>
      <w:bookmarkEnd w:id="155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Этот гороскоп показателен для изучающих астрологию </w:t>
      </w:r>
      <w:r>
        <w:rPr>
          <w:rStyle w:val="113"/>
          <w:color w:val="000000"/>
          <w:sz w:val="24"/>
        </w:rPr>
        <w:t xml:space="preserve">как пример </w:t>
      </w:r>
      <w:r>
        <w:rPr>
          <w:rStyle w:val="29"/>
          <w:color w:val="000000"/>
          <w:sz w:val="24"/>
        </w:rPr>
        <w:t>алпаю,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короткой жизни, и иллюстрацией сильных </w:t>
      </w:r>
      <w:r>
        <w:rPr>
          <w:rStyle w:val="29"/>
          <w:color w:val="000000"/>
          <w:sz w:val="24"/>
        </w:rPr>
        <w:t>раджа-йог.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 основе </w:t>
      </w:r>
      <w:r>
        <w:rPr>
          <w:rStyle w:val="29"/>
          <w:color w:val="000000"/>
          <w:sz w:val="24"/>
        </w:rPr>
        <w:t>“Джаймини”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(метод астрологии), три группы факторов, связанных с продолжительностью жизни, показывают три различных типа и срок смерти, который определяется по расположению знаков</w:t>
      </w:r>
      <w:r>
        <w:rPr>
          <w:rStyle w:val="113"/>
          <w:color w:val="000000"/>
          <w:sz w:val="24"/>
        </w:rPr>
        <w:t xml:space="preserve">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хора-лагны.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этом гороскопе </w:t>
      </w:r>
      <w:r>
        <w:rPr>
          <w:rStyle w:val="29"/>
          <w:color w:val="000000"/>
          <w:sz w:val="24"/>
        </w:rPr>
        <w:t>лагна 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112"/>
          <w:color w:val="000000"/>
          <w:spacing w:val="0"/>
          <w:sz w:val="24"/>
        </w:rPr>
        <w:t xml:space="preserve">8-й дом </w:t>
      </w:r>
      <w:r>
        <w:rPr>
          <w:rStyle w:val="29"/>
          <w:color w:val="000000"/>
          <w:sz w:val="24"/>
        </w:rPr>
        <w:t>навамши,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Марс, </w:t>
      </w:r>
      <w:r>
        <w:rPr>
          <w:rStyle w:val="113"/>
          <w:color w:val="000000"/>
          <w:sz w:val="24"/>
        </w:rPr>
        <w:t xml:space="preserve">хозяин этих домов, соединен с </w:t>
      </w:r>
      <w:r>
        <w:rPr>
          <w:rStyle w:val="29"/>
          <w:color w:val="000000"/>
          <w:sz w:val="24"/>
        </w:rPr>
        <w:t>атма-каракой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Солнцем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тогда как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Солнце, </w:t>
      </w:r>
      <w:r>
        <w:rPr>
          <w:rStyle w:val="113"/>
          <w:color w:val="000000"/>
          <w:sz w:val="24"/>
        </w:rPr>
        <w:t xml:space="preserve">показатель жизненной силы, соединен с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 xml:space="preserve">который также имеет характер </w:t>
      </w:r>
      <w:r>
        <w:rPr>
          <w:rStyle w:val="112"/>
          <w:color w:val="000000"/>
          <w:spacing w:val="0"/>
          <w:sz w:val="24"/>
        </w:rPr>
        <w:t>Марса.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Соедин</w:t>
      </w:r>
      <w:r>
        <w:rPr>
          <w:rStyle w:val="113"/>
          <w:color w:val="000000"/>
          <w:sz w:val="24"/>
        </w:rPr>
        <w:t xml:space="preserve">ение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7-м доме, </w:t>
      </w:r>
      <w:r>
        <w:rPr>
          <w:rStyle w:val="113"/>
          <w:color w:val="000000"/>
          <w:sz w:val="24"/>
        </w:rPr>
        <w:t xml:space="preserve">как хозяев </w:t>
      </w:r>
      <w:r>
        <w:rPr>
          <w:rStyle w:val="29"/>
          <w:color w:val="000000"/>
          <w:sz w:val="24"/>
        </w:rPr>
        <w:t xml:space="preserve">кендры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триконы,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формирует мощную </w:t>
      </w:r>
      <w:r>
        <w:rPr>
          <w:rStyle w:val="29"/>
          <w:color w:val="000000"/>
          <w:sz w:val="24"/>
        </w:rPr>
        <w:t>раджа-йогу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для </w:t>
      </w:r>
      <w:r>
        <w:rPr>
          <w:rStyle w:val="112"/>
          <w:color w:val="000000"/>
          <w:spacing w:val="0"/>
          <w:sz w:val="24"/>
        </w:rPr>
        <w:t xml:space="preserve">7-го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1-го домов, </w:t>
      </w:r>
      <w:r>
        <w:rPr>
          <w:rStyle w:val="113"/>
          <w:color w:val="000000"/>
          <w:sz w:val="24"/>
        </w:rPr>
        <w:t xml:space="preserve">что в совокупности с позицией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упачае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говорит о необыкновенной силе личности, царском рождении, полководческом таланте, огромных завоеван</w:t>
      </w:r>
      <w:r>
        <w:rPr>
          <w:rStyle w:val="113"/>
          <w:color w:val="000000"/>
          <w:sz w:val="24"/>
        </w:rPr>
        <w:t xml:space="preserve">иях, доблести и мужественности. Традиционная точка зрения на эту величайшую личность заключается в том, что Александр преследовал цель завоевать весь мир и требовал, чтобы ему поклонялись как Богу. Но положение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13"/>
          <w:color w:val="000000"/>
          <w:sz w:val="24"/>
        </w:rPr>
        <w:t>лагны</w:t>
      </w:r>
      <w:r>
        <w:rPr>
          <w:rStyle w:val="113"/>
          <w:color w:val="000000"/>
          <w:sz w:val="24"/>
        </w:rPr>
        <w:t xml:space="preserve"> и его влияние на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1113"/>
          <w:color w:val="000000"/>
          <w:sz w:val="24"/>
        </w:rPr>
        <w:t>лагны</w:t>
      </w:r>
      <w:r>
        <w:rPr>
          <w:rStyle w:val="113"/>
          <w:color w:val="000000"/>
          <w:sz w:val="24"/>
        </w:rPr>
        <w:t xml:space="preserve"> в гороскопе Александра Македонского, дают основания полагать, что он не был охвачен безумными амбициями и стремлением к суетной славе.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56" w:name="bookmark156"/>
      <w:r>
        <w:rPr>
          <w:rStyle w:val="3Arial1"/>
          <w:rFonts w:ascii="Times New Roman" w:hAnsi="Times New Roman" w:cs="Times New Roman"/>
          <w:b/>
          <w:color w:val="000000"/>
          <w:spacing w:val="0"/>
          <w:sz w:val="24"/>
        </w:rPr>
        <w:t>Адольф Гитлер</w:t>
      </w:r>
      <w:bookmarkEnd w:id="156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0"/>
          <w:b/>
          <w:color w:val="000000"/>
          <w:sz w:val="24"/>
        </w:rPr>
        <w:t xml:space="preserve">Родился </w:t>
      </w:r>
      <w:r>
        <w:rPr>
          <w:rStyle w:val="273"/>
          <w:b/>
          <w:color w:val="000000"/>
          <w:spacing w:val="0"/>
          <w:sz w:val="24"/>
        </w:rPr>
        <w:t>20-го апреля 1889 г., 18 часов 30 минут, 48 градусов с.ш., 13 градусов в.д.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Солнце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 xml:space="preserve">— </w:t>
      </w:r>
      <w:r>
        <w:rPr>
          <w:rStyle w:val="273"/>
          <w:b/>
          <w:color w:val="000000"/>
          <w:spacing w:val="0"/>
          <w:sz w:val="24"/>
        </w:rPr>
        <w:t>Овен 9° 56'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"/>
          <w:b/>
          <w:color w:val="000000"/>
          <w:sz w:val="24"/>
        </w:rPr>
        <w:t>Луна</w:t>
      </w:r>
      <w:r>
        <w:rPr>
          <w:rStyle w:val="2710"/>
          <w:b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Стрелец 15° 46'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Марс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Овен 25° 31'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Меркурий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Овен 4° 48'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Юпитер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Стрелец 17° 23'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Венера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Овен 25° 50'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Сатурн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Рак 22</w:t>
      </w:r>
      <w:r>
        <w:rPr>
          <w:rStyle w:val="273"/>
          <w:b/>
          <w:color w:val="000000"/>
          <w:spacing w:val="0"/>
          <w:sz w:val="24"/>
          <w:vertAlign w:val="superscript"/>
        </w:rPr>
        <w:t>е</w:t>
      </w:r>
      <w:r>
        <w:rPr>
          <w:rStyle w:val="273"/>
          <w:b/>
          <w:color w:val="000000"/>
          <w:spacing w:val="0"/>
          <w:sz w:val="24"/>
        </w:rPr>
        <w:t xml:space="preserve"> 35'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Раху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Близнецы 25° 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Кету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Стрелец 25° 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1"/>
          <w:b/>
          <w:color w:val="000000"/>
          <w:spacing w:val="0"/>
        </w:rPr>
        <w:t>Лагна</w:t>
      </w:r>
      <w:r>
        <w:rPr>
          <w:rStyle w:val="2713pt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Весы 0° 54'</w:t>
      </w:r>
    </w:p>
    <w:p w:rsidR="00000000" w:rsidRDefault="008A16BA">
      <w:pPr>
        <w:pStyle w:val="182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1812pt"/>
          <w:i/>
          <w:color w:val="000000"/>
          <w:spacing w:val="0"/>
        </w:rPr>
        <w:t xml:space="preserve">Айанамша </w:t>
      </w:r>
      <w:r>
        <w:rPr>
          <w:rStyle w:val="1812pt2"/>
          <w:i/>
          <w:noProof w:val="0"/>
          <w:color w:val="000000"/>
          <w:spacing w:val="0"/>
        </w:rPr>
        <w:t>—</w:t>
      </w:r>
      <w:r>
        <w:rPr>
          <w:rStyle w:val="180"/>
          <w:i/>
          <w:color w:val="000000"/>
          <w:spacing w:val="0"/>
          <w:sz w:val="24"/>
        </w:rPr>
        <w:t xml:space="preserve"> 20° 52'</w:t>
      </w:r>
    </w:p>
    <w:p w:rsidR="00000000" w:rsidRDefault="008A16BA">
      <w:pPr>
        <w:pStyle w:val="182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1812pt"/>
          <w:i/>
          <w:color w:val="000000"/>
          <w:spacing w:val="0"/>
        </w:rPr>
        <w:t>Баланс даши Венеры при роз</w:t>
      </w:r>
      <w:r>
        <w:rPr>
          <w:rStyle w:val="1812pt"/>
          <w:i/>
          <w:color w:val="000000"/>
          <w:spacing w:val="0"/>
        </w:rPr>
        <w:t>кдении:</w:t>
      </w:r>
      <w:r>
        <w:rPr>
          <w:rStyle w:val="18Verdana"/>
          <w:rFonts w:ascii="Times New Roman" w:hAnsi="Times New Roman"/>
          <w:i/>
          <w:noProof w:val="0"/>
          <w:color w:val="000000"/>
          <w:sz w:val="24"/>
        </w:rPr>
        <w:t xml:space="preserve"> </w:t>
      </w:r>
      <w:r>
        <w:rPr>
          <w:rStyle w:val="181"/>
          <w:i/>
          <w:color w:val="000000"/>
          <w:sz w:val="24"/>
        </w:rPr>
        <w:t xml:space="preserve">16 лет, 4 месяца, 6 дней. </w:t>
      </w:r>
      <w:r>
        <w:rPr>
          <w:rStyle w:val="18Arial"/>
          <w:rFonts w:ascii="Times New Roman" w:hAnsi="Times New Roman" w:cs="Times New Roman"/>
          <w:i/>
          <w:color w:val="000000"/>
          <w:spacing w:val="0"/>
          <w:sz w:val="24"/>
        </w:rPr>
        <w:t>Характерные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Перед нами гороскоп еще одного завоевателя — Адольфа Гитлера, где мы также видим выраженность воинственного знака </w:t>
      </w:r>
      <w:r>
        <w:rPr>
          <w:rStyle w:val="112"/>
          <w:color w:val="000000"/>
          <w:spacing w:val="0"/>
          <w:sz w:val="24"/>
        </w:rPr>
        <w:t xml:space="preserve">Овна, </w:t>
      </w:r>
      <w:r>
        <w:rPr>
          <w:rStyle w:val="113"/>
          <w:color w:val="000000"/>
          <w:sz w:val="24"/>
        </w:rPr>
        <w:t xml:space="preserve">но уже не как восходящего знака, а как </w:t>
      </w:r>
      <w:r>
        <w:rPr>
          <w:rStyle w:val="29"/>
          <w:color w:val="000000"/>
          <w:sz w:val="24"/>
        </w:rPr>
        <w:t>каракамши</w:t>
      </w:r>
    </w:p>
    <w:p w:rsidR="00000000" w:rsidRDefault="008A16BA">
      <w:pPr>
        <w:pStyle w:val="af0"/>
        <w:numPr>
          <w:ilvl w:val="0"/>
          <w:numId w:val="63"/>
        </w:numPr>
        <w:shd w:val="clear" w:color="auto" w:fill="auto"/>
        <w:tabs>
          <w:tab w:val="left" w:pos="28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знака, где находится </w:t>
      </w:r>
      <w:r>
        <w:rPr>
          <w:rStyle w:val="112"/>
          <w:color w:val="000000"/>
          <w:spacing w:val="0"/>
          <w:sz w:val="24"/>
        </w:rPr>
        <w:t xml:space="preserve">Солнце, </w:t>
      </w:r>
      <w:r>
        <w:rPr>
          <w:rStyle w:val="113"/>
          <w:color w:val="000000"/>
          <w:sz w:val="24"/>
        </w:rPr>
        <w:t>вовлеченное в могущественный стеллиум планет. Гороскоп Адольфа Гитлера, выполненный в системе неподвижного зодиака максимально раскрывает характер этой личности, дает ключ к пониманию его поведения, а также демонстрирует преимущества и точность предсказани</w:t>
      </w:r>
      <w:r>
        <w:rPr>
          <w:rStyle w:val="113"/>
          <w:color w:val="000000"/>
          <w:sz w:val="24"/>
        </w:rPr>
        <w:t>й звездной астрологии.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Четыре главные планеты гороскопа: </w:t>
      </w:r>
      <w:r>
        <w:rPr>
          <w:rStyle w:val="112"/>
          <w:color w:val="000000"/>
          <w:spacing w:val="0"/>
          <w:sz w:val="24"/>
        </w:rPr>
        <w:t xml:space="preserve">Солнце, Марс, Венера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располагаются в агрессивном, воинственном знаке </w:t>
      </w:r>
      <w:r>
        <w:rPr>
          <w:rStyle w:val="112"/>
          <w:color w:val="000000"/>
          <w:spacing w:val="0"/>
          <w:sz w:val="24"/>
        </w:rPr>
        <w:t xml:space="preserve">Овна </w:t>
      </w:r>
      <w:r>
        <w:rPr>
          <w:rStyle w:val="113"/>
          <w:color w:val="000000"/>
          <w:sz w:val="24"/>
        </w:rPr>
        <w:t xml:space="preserve">и влияют на </w:t>
      </w:r>
      <w:r>
        <w:rPr>
          <w:rStyle w:val="29"/>
          <w:color w:val="000000"/>
          <w:sz w:val="24"/>
        </w:rPr>
        <w:t>лагну.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Хозяйка восходящего знака,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находящаяся в квадранте, получает </w:t>
      </w:r>
      <w:r>
        <w:rPr>
          <w:rStyle w:val="29"/>
          <w:color w:val="000000"/>
          <w:sz w:val="24"/>
        </w:rPr>
        <w:t>нича-бхангу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усиливается </w:t>
      </w:r>
      <w:r>
        <w:rPr>
          <w:rStyle w:val="113"/>
          <w:color w:val="000000"/>
          <w:sz w:val="24"/>
        </w:rPr>
        <w:t xml:space="preserve">благодаря влиянию </w:t>
      </w:r>
      <w:r>
        <w:rPr>
          <w:rStyle w:val="112"/>
          <w:color w:val="000000"/>
          <w:spacing w:val="0"/>
          <w:sz w:val="24"/>
        </w:rPr>
        <w:t xml:space="preserve">Юпитера. </w:t>
      </w:r>
      <w:r>
        <w:rPr>
          <w:rStyle w:val="113"/>
          <w:color w:val="000000"/>
          <w:sz w:val="24"/>
        </w:rPr>
        <w:t xml:space="preserve">Положение хозяина </w:t>
      </w:r>
      <w:r>
        <w:rPr>
          <w:rStyle w:val="112"/>
          <w:color w:val="000000"/>
          <w:spacing w:val="0"/>
          <w:sz w:val="24"/>
        </w:rPr>
        <w:t xml:space="preserve">1-го дома, </w:t>
      </w:r>
      <w:r>
        <w:rPr>
          <w:rStyle w:val="113"/>
          <w:color w:val="000000"/>
          <w:sz w:val="24"/>
        </w:rPr>
        <w:t xml:space="preserve">а также </w:t>
      </w:r>
      <w:r>
        <w:rPr>
          <w:rStyle w:val="29"/>
          <w:color w:val="000000"/>
          <w:sz w:val="24"/>
        </w:rPr>
        <w:t>варготтама 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говорят о большой силе личности, умении влиять на других и лидерских качествах.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Марс, </w:t>
      </w:r>
      <w:r>
        <w:rPr>
          <w:rStyle w:val="113"/>
          <w:color w:val="000000"/>
          <w:sz w:val="24"/>
        </w:rPr>
        <w:t xml:space="preserve">аспектирующий </w:t>
      </w:r>
      <w:r>
        <w:rPr>
          <w:rStyle w:val="112"/>
          <w:color w:val="000000"/>
          <w:spacing w:val="0"/>
          <w:sz w:val="24"/>
        </w:rPr>
        <w:t xml:space="preserve">10-й дом, </w:t>
      </w:r>
      <w:r>
        <w:rPr>
          <w:rStyle w:val="113"/>
          <w:color w:val="000000"/>
          <w:sz w:val="24"/>
        </w:rPr>
        <w:t>указывают на сильную жажду власти. Констелл</w:t>
      </w:r>
      <w:r>
        <w:rPr>
          <w:rStyle w:val="113"/>
          <w:color w:val="000000"/>
          <w:sz w:val="24"/>
        </w:rPr>
        <w:t xml:space="preserve">яция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наделила Гитлера способностью распознавать слабые места других людей. Экзальтация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говорит о большой решительности. Соединение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 xml:space="preserve">а также </w:t>
      </w:r>
      <w:r>
        <w:rPr>
          <w:rStyle w:val="29"/>
          <w:color w:val="000000"/>
          <w:sz w:val="24"/>
        </w:rPr>
        <w:t>гуру-чан- дала-йога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(соединение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Кету)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>Стрельце</w:t>
      </w:r>
      <w:r>
        <w:rPr>
          <w:rStyle w:val="112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дает ключ к пониманию склада ума Гитлера. Негативные влияния на </w:t>
      </w:r>
      <w:r>
        <w:rPr>
          <w:rStyle w:val="112"/>
          <w:color w:val="000000"/>
          <w:spacing w:val="0"/>
          <w:sz w:val="24"/>
        </w:rPr>
        <w:t xml:space="preserve">7-й дом </w:t>
      </w:r>
      <w:r>
        <w:rPr>
          <w:rStyle w:val="113"/>
          <w:color w:val="000000"/>
          <w:sz w:val="24"/>
        </w:rPr>
        <w:t xml:space="preserve">внесли много проблем в его личную жизнь, а соединение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с </w:t>
      </w:r>
      <w:r>
        <w:rPr>
          <w:rStyle w:val="112"/>
          <w:color w:val="000000"/>
          <w:spacing w:val="0"/>
          <w:sz w:val="24"/>
        </w:rPr>
        <w:t xml:space="preserve">Венерой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и их положение в </w:t>
      </w:r>
      <w:r>
        <w:rPr>
          <w:rStyle w:val="112"/>
          <w:color w:val="000000"/>
          <w:spacing w:val="0"/>
          <w:sz w:val="24"/>
        </w:rPr>
        <w:t xml:space="preserve">Скорпионе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может указывать на половые извращения. Значительное поражение </w:t>
      </w:r>
      <w:r>
        <w:rPr>
          <w:rStyle w:val="112"/>
          <w:color w:val="000000"/>
          <w:spacing w:val="0"/>
          <w:sz w:val="24"/>
        </w:rPr>
        <w:t>7-г</w:t>
      </w:r>
      <w:r>
        <w:rPr>
          <w:rStyle w:val="112"/>
          <w:color w:val="000000"/>
          <w:spacing w:val="0"/>
          <w:sz w:val="24"/>
        </w:rPr>
        <w:t xml:space="preserve">о дома </w:t>
      </w:r>
      <w:r>
        <w:rPr>
          <w:rStyle w:val="113"/>
          <w:color w:val="000000"/>
          <w:sz w:val="24"/>
        </w:rPr>
        <w:t xml:space="preserve">и 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говорит об аргессивности и бесчисленных врагах. Любой новичок в астрологии может увидеть в гороскопе Гитлера наличие диктаторских тенденций.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В </w:t>
      </w:r>
      <w:r>
        <w:rPr>
          <w:rStyle w:val="113"/>
          <w:color w:val="000000"/>
          <w:sz w:val="24"/>
        </w:rPr>
        <w:t xml:space="preserve">гороскопе присутствуют следующие </w:t>
      </w:r>
      <w:r>
        <w:rPr>
          <w:rStyle w:val="29"/>
          <w:color w:val="000000"/>
          <w:sz w:val="24"/>
        </w:rPr>
        <w:t>йоги</w:t>
      </w:r>
      <w:r>
        <w:rPr>
          <w:rStyle w:val="16"/>
          <w:color w:val="000000"/>
          <w:spacing w:val="0"/>
          <w:sz w:val="24"/>
        </w:rPr>
        <w:t xml:space="preserve">: </w:t>
      </w:r>
      <w:r>
        <w:rPr>
          <w:rStyle w:val="29"/>
          <w:color w:val="000000"/>
          <w:sz w:val="24"/>
        </w:rPr>
        <w:t xml:space="preserve">ручака, махаб- хагья, кешари, лакшми, </w:t>
      </w:r>
      <w:r>
        <w:rPr>
          <w:rStyle w:val="29"/>
          <w:color w:val="000000"/>
          <w:sz w:val="24"/>
        </w:rPr>
        <w:t>шрикантха, раджа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другие. </w:t>
      </w:r>
      <w:r>
        <w:rPr>
          <w:rStyle w:val="29"/>
          <w:color w:val="000000"/>
          <w:sz w:val="24"/>
        </w:rPr>
        <w:t xml:space="preserve">Ручака </w:t>
      </w:r>
      <w:r>
        <w:rPr>
          <w:rStyle w:val="113"/>
          <w:color w:val="000000"/>
          <w:sz w:val="24"/>
        </w:rPr>
        <w:t xml:space="preserve">образуется </w:t>
      </w:r>
      <w:r>
        <w:rPr>
          <w:rStyle w:val="112"/>
          <w:color w:val="000000"/>
          <w:spacing w:val="0"/>
          <w:sz w:val="24"/>
        </w:rPr>
        <w:t xml:space="preserve">Марсом, </w:t>
      </w:r>
      <w:r>
        <w:rPr>
          <w:rStyle w:val="113"/>
          <w:color w:val="000000"/>
          <w:sz w:val="24"/>
        </w:rPr>
        <w:t xml:space="preserve">занимающим свой собственный знак в доме квадранта. </w:t>
      </w:r>
      <w:r>
        <w:rPr>
          <w:rStyle w:val="29"/>
          <w:color w:val="000000"/>
          <w:sz w:val="24"/>
        </w:rPr>
        <w:t xml:space="preserve">“Пхаладипика </w:t>
      </w:r>
      <w:r>
        <w:rPr>
          <w:rStyle w:val="1113"/>
          <w:color w:val="000000"/>
          <w:sz w:val="24"/>
        </w:rPr>
        <w:t>”,</w:t>
      </w:r>
      <w:r>
        <w:rPr>
          <w:rStyle w:val="113"/>
          <w:color w:val="000000"/>
          <w:sz w:val="24"/>
        </w:rPr>
        <w:t xml:space="preserve"> древнейший трактат по </w:t>
      </w:r>
      <w:r>
        <w:rPr>
          <w:rStyle w:val="29"/>
          <w:color w:val="000000"/>
          <w:sz w:val="24"/>
        </w:rPr>
        <w:t xml:space="preserve">джйотише, </w:t>
      </w:r>
      <w:r>
        <w:rPr>
          <w:rStyle w:val="113"/>
          <w:color w:val="000000"/>
          <w:sz w:val="24"/>
        </w:rPr>
        <w:t xml:space="preserve">описывает эту </w:t>
      </w:r>
      <w:r>
        <w:rPr>
          <w:rStyle w:val="29"/>
          <w:color w:val="000000"/>
          <w:sz w:val="24"/>
        </w:rPr>
        <w:t>йогу,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как дающую смелость, могущество и надменность.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Махабхагья-йога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29"/>
          <w:color w:val="000000"/>
          <w:sz w:val="24"/>
        </w:rPr>
        <w:t>(йога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великой удачи) </w:t>
      </w:r>
      <w:r>
        <w:rPr>
          <w:rStyle w:val="113"/>
          <w:color w:val="000000"/>
          <w:sz w:val="24"/>
        </w:rPr>
        <w:t xml:space="preserve">возникает в случае дневного рождения, когда </w:t>
      </w:r>
      <w:r>
        <w:rPr>
          <w:rStyle w:val="112"/>
          <w:color w:val="000000"/>
          <w:spacing w:val="0"/>
          <w:sz w:val="24"/>
        </w:rPr>
        <w:t xml:space="preserve">Солнце, Луна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лагна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занимают нечетные, мужские знаки. Эта комбинация планет дарует долгую жизнь, славу и власть, но если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>испытывают негативные влияния, владелец гороскопа может стать причиной огром</w:t>
      </w:r>
      <w:r>
        <w:rPr>
          <w:rStyle w:val="113"/>
          <w:color w:val="000000"/>
          <w:sz w:val="24"/>
        </w:rPr>
        <w:t xml:space="preserve">ного несчастья. У того, кто имеет чистую </w:t>
      </w:r>
      <w:r>
        <w:rPr>
          <w:rStyle w:val="29"/>
          <w:color w:val="000000"/>
          <w:sz w:val="24"/>
        </w:rPr>
        <w:t xml:space="preserve">махабхагью-йогу, </w:t>
      </w:r>
      <w:r>
        <w:rPr>
          <w:rStyle w:val="113"/>
          <w:color w:val="000000"/>
          <w:sz w:val="24"/>
        </w:rPr>
        <w:t xml:space="preserve">будет безупречный характер, но в данном гороскопе эта </w:t>
      </w:r>
      <w:r>
        <w:rPr>
          <w:rStyle w:val="29"/>
          <w:color w:val="000000"/>
          <w:sz w:val="24"/>
        </w:rPr>
        <w:t xml:space="preserve">йога </w:t>
      </w:r>
      <w:r>
        <w:rPr>
          <w:rStyle w:val="113"/>
          <w:color w:val="000000"/>
          <w:sz w:val="24"/>
        </w:rPr>
        <w:t>поражена.</w:t>
      </w:r>
    </w:p>
    <w:p w:rsidR="00000000" w:rsidRDefault="008A16BA">
      <w:pPr>
        <w:framePr w:h="382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2" type="#_x0000_t75" style="width:192pt;height:191.25pt">
            <v:imagedata r:id="rId46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Arial1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82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3" type="#_x0000_t75" style="width:191.25pt;height:191.25pt">
            <v:imagedata r:id="rId47" o:title=""/>
          </v:shape>
        </w:pict>
      </w:r>
    </w:p>
    <w:p w:rsidR="00000000" w:rsidRDefault="008A16BA">
      <w:pPr>
        <w:framePr w:h="382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Кешари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создается соединением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3-м доме, </w:t>
      </w:r>
      <w:r>
        <w:rPr>
          <w:rStyle w:val="113"/>
          <w:color w:val="000000"/>
          <w:sz w:val="24"/>
        </w:rPr>
        <w:t xml:space="preserve">но вследствие соединения с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29"/>
          <w:color w:val="000000"/>
          <w:sz w:val="24"/>
        </w:rPr>
        <w:t>кешари-йога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проявляется в </w:t>
      </w:r>
      <w:r>
        <w:rPr>
          <w:rStyle w:val="113"/>
          <w:color w:val="000000"/>
          <w:sz w:val="24"/>
        </w:rPr>
        <w:t>своем низшем аспекте. Это сделало Гитлера диктатором и объектом ненависти для целого мира.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Хозяева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9-го дома, Венера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объединенные в </w:t>
      </w:r>
      <w:r>
        <w:rPr>
          <w:rStyle w:val="112"/>
          <w:color w:val="000000"/>
          <w:spacing w:val="0"/>
          <w:sz w:val="24"/>
        </w:rPr>
        <w:t xml:space="preserve">7-м доме, </w:t>
      </w:r>
      <w:r>
        <w:rPr>
          <w:rStyle w:val="113"/>
          <w:color w:val="000000"/>
          <w:sz w:val="24"/>
        </w:rPr>
        <w:t xml:space="preserve">формируют </w:t>
      </w:r>
      <w:r>
        <w:rPr>
          <w:rStyle w:val="29"/>
          <w:color w:val="000000"/>
          <w:sz w:val="24"/>
        </w:rPr>
        <w:t>лакшми-йогу</w:t>
      </w:r>
      <w:r>
        <w:rPr>
          <w:rStyle w:val="113"/>
          <w:color w:val="000000"/>
          <w:sz w:val="24"/>
        </w:rPr>
        <w:t xml:space="preserve">, которая аспектирована </w:t>
      </w:r>
      <w:r>
        <w:rPr>
          <w:rStyle w:val="112"/>
          <w:color w:val="000000"/>
          <w:spacing w:val="0"/>
          <w:sz w:val="24"/>
        </w:rPr>
        <w:t xml:space="preserve">Сатурном. Сатурн </w:t>
      </w:r>
      <w:r>
        <w:rPr>
          <w:rStyle w:val="113"/>
          <w:color w:val="000000"/>
          <w:sz w:val="24"/>
        </w:rPr>
        <w:t xml:space="preserve">является </w:t>
      </w:r>
      <w:r>
        <w:rPr>
          <w:rStyle w:val="29"/>
          <w:color w:val="000000"/>
          <w:sz w:val="24"/>
        </w:rPr>
        <w:t>йога-каракой,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планетой </w:t>
      </w:r>
      <w:r>
        <w:rPr>
          <w:rStyle w:val="113"/>
          <w:color w:val="000000"/>
          <w:sz w:val="24"/>
        </w:rPr>
        <w:t xml:space="preserve">силы для </w:t>
      </w:r>
      <w:r>
        <w:rPr>
          <w:rStyle w:val="112"/>
          <w:color w:val="000000"/>
          <w:spacing w:val="0"/>
          <w:sz w:val="24"/>
        </w:rPr>
        <w:t xml:space="preserve">Весов, </w:t>
      </w:r>
      <w:r>
        <w:rPr>
          <w:rStyle w:val="113"/>
          <w:color w:val="000000"/>
          <w:sz w:val="24"/>
        </w:rPr>
        <w:t xml:space="preserve">и его аспект на </w:t>
      </w:r>
      <w:r>
        <w:rPr>
          <w:rStyle w:val="29"/>
          <w:color w:val="000000"/>
          <w:sz w:val="24"/>
        </w:rPr>
        <w:t>лакшми-йогу,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несомненно, принес Гитлеру несметные богатства. Злая сторона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выразилась в финальном крахе фюрера, особенно потому, что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и аспектирован </w:t>
      </w:r>
      <w:r>
        <w:rPr>
          <w:rStyle w:val="112"/>
          <w:color w:val="000000"/>
          <w:spacing w:val="0"/>
          <w:sz w:val="24"/>
        </w:rPr>
        <w:t>Марсом.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Если хозяин </w:t>
      </w:r>
      <w:r>
        <w:rPr>
          <w:rStyle w:val="10pt1"/>
          <w:color w:val="000000"/>
          <w:sz w:val="24"/>
        </w:rPr>
        <w:t>лагны,</w:t>
      </w:r>
      <w:r>
        <w:rPr>
          <w:rStyle w:val="94"/>
          <w:noProof w:val="0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Луна</w:t>
      </w:r>
      <w:r>
        <w:rPr>
          <w:rStyle w:val="112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находятся в </w:t>
      </w:r>
      <w:r>
        <w:rPr>
          <w:rStyle w:val="10pt1"/>
          <w:color w:val="000000"/>
          <w:sz w:val="24"/>
        </w:rPr>
        <w:t>кендре</w:t>
      </w:r>
      <w:r>
        <w:rPr>
          <w:rStyle w:val="94"/>
          <w:noProof w:val="0"/>
          <w:color w:val="00000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или </w:t>
      </w:r>
      <w:r>
        <w:rPr>
          <w:rStyle w:val="10pt1"/>
          <w:color w:val="000000"/>
          <w:sz w:val="24"/>
        </w:rPr>
        <w:t>триконе</w:t>
      </w:r>
      <w:r>
        <w:rPr>
          <w:rStyle w:val="94"/>
          <w:noProof w:val="0"/>
          <w:color w:val="00000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экзальтирующем, собственном или дружественном знаке, создается </w:t>
      </w:r>
      <w:r>
        <w:rPr>
          <w:rStyle w:val="10pt1"/>
          <w:color w:val="000000"/>
          <w:sz w:val="24"/>
        </w:rPr>
        <w:t>шрикантха-йога.</w:t>
      </w:r>
      <w:r>
        <w:rPr>
          <w:rStyle w:val="94"/>
          <w:noProof w:val="0"/>
          <w:color w:val="00000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рассматриваемом гороскопе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хозяйка </w:t>
      </w:r>
      <w:r>
        <w:rPr>
          <w:rStyle w:val="10pt1"/>
          <w:color w:val="000000"/>
          <w:sz w:val="24"/>
        </w:rPr>
        <w:t>Лагны</w:t>
      </w:r>
      <w:r>
        <w:rPr>
          <w:rStyle w:val="94"/>
          <w:noProof w:val="0"/>
          <w:color w:val="00000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располагаются в </w:t>
      </w:r>
      <w:r>
        <w:rPr>
          <w:rStyle w:val="10pt1"/>
          <w:color w:val="000000"/>
          <w:sz w:val="24"/>
        </w:rPr>
        <w:t>кендрах,</w:t>
      </w:r>
      <w:r>
        <w:rPr>
          <w:rStyle w:val="94"/>
          <w:noProof w:val="0"/>
          <w:color w:val="000000"/>
          <w:sz w:val="24"/>
        </w:rPr>
        <w:t xml:space="preserve"> </w:t>
      </w:r>
      <w:r>
        <w:rPr>
          <w:rStyle w:val="113"/>
          <w:color w:val="000000"/>
          <w:sz w:val="24"/>
        </w:rPr>
        <w:t>но обе планеты, будучи врагами, вынуждены проявлять негатив</w:t>
      </w:r>
      <w:r>
        <w:rPr>
          <w:rStyle w:val="113"/>
          <w:color w:val="000000"/>
          <w:sz w:val="24"/>
        </w:rPr>
        <w:t>ные результаты. Единственное следствие этой планетной комбинации выражается в том, что Гитлер считал себя посланцем Провидения для осуществления особой миссии.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Соединение хозяина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112"/>
          <w:color w:val="000000"/>
          <w:spacing w:val="0"/>
          <w:sz w:val="24"/>
        </w:rPr>
        <w:t xml:space="preserve">9-го дома, </w:t>
      </w:r>
      <w:r>
        <w:rPr>
          <w:rStyle w:val="113"/>
          <w:color w:val="000000"/>
          <w:sz w:val="24"/>
        </w:rPr>
        <w:t xml:space="preserve">создает </w:t>
      </w:r>
      <w:r>
        <w:rPr>
          <w:rStyle w:val="29"/>
          <w:color w:val="000000"/>
          <w:sz w:val="24"/>
        </w:rPr>
        <w:t>раджа-йогу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для </w:t>
      </w:r>
      <w:r>
        <w:rPr>
          <w:rStyle w:val="112"/>
          <w:color w:val="000000"/>
          <w:spacing w:val="0"/>
          <w:sz w:val="24"/>
        </w:rPr>
        <w:t xml:space="preserve">7-го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1-го домов</w:t>
      </w:r>
      <w:r>
        <w:rPr>
          <w:rStyle w:val="112"/>
          <w:color w:val="000000"/>
          <w:spacing w:val="0"/>
          <w:sz w:val="24"/>
        </w:rPr>
        <w:t>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57" w:name="bookmark157"/>
      <w:r>
        <w:rPr>
          <w:rStyle w:val="63"/>
          <w:rFonts w:ascii="Times New Roman" w:hAnsi="Times New Roman" w:cs="Times New Roman"/>
          <w:b/>
          <w:color w:val="000000"/>
          <w:spacing w:val="0"/>
          <w:sz w:val="24"/>
        </w:rPr>
        <w:t>Важные события</w:t>
      </w:r>
      <w:bookmarkEnd w:id="157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Гитлер потерял своего отца в возрасте </w:t>
      </w:r>
      <w:r>
        <w:rPr>
          <w:rStyle w:val="112"/>
          <w:color w:val="000000"/>
          <w:spacing w:val="0"/>
          <w:sz w:val="24"/>
        </w:rPr>
        <w:t xml:space="preserve">13-ти лет, </w:t>
      </w:r>
      <w:r>
        <w:rPr>
          <w:rStyle w:val="113"/>
          <w:color w:val="000000"/>
          <w:sz w:val="24"/>
        </w:rPr>
        <w:t xml:space="preserve">а двумя годами позже умерла его мать. Оба события произошли в </w:t>
      </w:r>
      <w:r>
        <w:rPr>
          <w:rStyle w:val="29"/>
          <w:color w:val="000000"/>
          <w:sz w:val="24"/>
        </w:rPr>
        <w:t xml:space="preserve">дашу </w:t>
      </w:r>
      <w:r>
        <w:rPr>
          <w:rStyle w:val="112"/>
          <w:color w:val="000000"/>
          <w:spacing w:val="0"/>
          <w:sz w:val="24"/>
        </w:rPr>
        <w:t xml:space="preserve">Венеры. Венера </w:t>
      </w:r>
      <w:r>
        <w:rPr>
          <w:rStyle w:val="113"/>
          <w:color w:val="000000"/>
          <w:sz w:val="24"/>
        </w:rPr>
        <w:t xml:space="preserve">расположена в соединении с хозяином </w:t>
      </w:r>
      <w:r>
        <w:rPr>
          <w:rStyle w:val="112"/>
          <w:color w:val="000000"/>
          <w:spacing w:val="0"/>
          <w:sz w:val="24"/>
        </w:rPr>
        <w:t xml:space="preserve">9-го дома </w:t>
      </w:r>
      <w:r>
        <w:rPr>
          <w:rStyle w:val="113"/>
          <w:color w:val="000000"/>
          <w:sz w:val="24"/>
        </w:rPr>
        <w:t xml:space="preserve">и аспектирована </w:t>
      </w:r>
      <w:r>
        <w:rPr>
          <w:rStyle w:val="112"/>
          <w:color w:val="000000"/>
          <w:spacing w:val="0"/>
          <w:sz w:val="24"/>
        </w:rPr>
        <w:t xml:space="preserve">Сатурном, </w:t>
      </w:r>
      <w:r>
        <w:rPr>
          <w:rStyle w:val="113"/>
          <w:color w:val="000000"/>
          <w:sz w:val="24"/>
        </w:rPr>
        <w:t xml:space="preserve">хозяином </w:t>
      </w:r>
      <w:r>
        <w:rPr>
          <w:rStyle w:val="112"/>
          <w:color w:val="000000"/>
          <w:spacing w:val="0"/>
          <w:sz w:val="24"/>
        </w:rPr>
        <w:t xml:space="preserve">4-го. </w:t>
      </w:r>
      <w:r>
        <w:rPr>
          <w:rStyle w:val="113"/>
          <w:color w:val="000000"/>
          <w:sz w:val="24"/>
        </w:rPr>
        <w:t>Его горе и одиночеств</w:t>
      </w:r>
      <w:r>
        <w:rPr>
          <w:rStyle w:val="113"/>
          <w:color w:val="000000"/>
          <w:sz w:val="24"/>
        </w:rPr>
        <w:t xml:space="preserve">о, зависимость от родственников повлияли на формирование характера будущего фюрера. В следующие </w:t>
      </w:r>
      <w:r>
        <w:rPr>
          <w:rStyle w:val="112"/>
          <w:color w:val="000000"/>
          <w:spacing w:val="0"/>
          <w:sz w:val="24"/>
        </w:rPr>
        <w:t xml:space="preserve">8 лет, </w:t>
      </w:r>
      <w:r>
        <w:rPr>
          <w:rStyle w:val="113"/>
          <w:color w:val="000000"/>
          <w:sz w:val="24"/>
        </w:rPr>
        <w:t xml:space="preserve">последнюю часть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и первую часть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Солнца, </w:t>
      </w:r>
      <w:r>
        <w:rPr>
          <w:rStyle w:val="113"/>
          <w:color w:val="000000"/>
          <w:sz w:val="24"/>
        </w:rPr>
        <w:t xml:space="preserve">он зарабатывал себе на жизнь строительным ремеслом, учась на архитектурного чертежника. В </w:t>
      </w:r>
      <w:r>
        <w:rPr>
          <w:rStyle w:val="112"/>
          <w:color w:val="000000"/>
          <w:spacing w:val="0"/>
          <w:sz w:val="24"/>
        </w:rPr>
        <w:t>1914 го</w:t>
      </w:r>
      <w:r>
        <w:rPr>
          <w:rStyle w:val="112"/>
          <w:color w:val="000000"/>
          <w:spacing w:val="0"/>
          <w:sz w:val="24"/>
        </w:rPr>
        <w:t xml:space="preserve">ду,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Луны, </w:t>
      </w:r>
      <w:r>
        <w:rPr>
          <w:rStyle w:val="113"/>
          <w:color w:val="000000"/>
          <w:sz w:val="24"/>
        </w:rPr>
        <w:t xml:space="preserve">Гитлер поступил на службу в баварскую армию.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Стрельце, </w:t>
      </w:r>
      <w:r>
        <w:rPr>
          <w:rStyle w:val="113"/>
          <w:color w:val="000000"/>
          <w:sz w:val="24"/>
        </w:rPr>
        <w:t xml:space="preserve">воинственном знаке, в </w:t>
      </w:r>
      <w:r>
        <w:rPr>
          <w:rStyle w:val="112"/>
          <w:color w:val="000000"/>
          <w:spacing w:val="0"/>
          <w:sz w:val="24"/>
        </w:rPr>
        <w:t xml:space="preserve">3-м доме, </w:t>
      </w:r>
      <w:r>
        <w:rPr>
          <w:rStyle w:val="113"/>
          <w:color w:val="000000"/>
          <w:sz w:val="24"/>
        </w:rPr>
        <w:t xml:space="preserve">доме мужества. В начале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>он присоединился к Прогрессивной партии, которая поменяла свое название на Национал-соц</w:t>
      </w:r>
      <w:r>
        <w:rPr>
          <w:rStyle w:val="113"/>
          <w:color w:val="000000"/>
          <w:sz w:val="24"/>
        </w:rPr>
        <w:t xml:space="preserve">иалистическую. Затем, 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Марса </w:t>
      </w:r>
      <w:r>
        <w:rPr>
          <w:rStyle w:val="113"/>
          <w:color w:val="000000"/>
          <w:sz w:val="24"/>
        </w:rPr>
        <w:t xml:space="preserve">Гитлер организовал неудачную попытку свержения правительства и был заключен в тюрьму за государственную измену. В его гороскопе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 xml:space="preserve">находится в соединении с </w:t>
      </w:r>
      <w:r>
        <w:rPr>
          <w:rStyle w:val="112"/>
          <w:color w:val="000000"/>
          <w:spacing w:val="0"/>
          <w:sz w:val="24"/>
        </w:rPr>
        <w:t xml:space="preserve">Венерой, </w:t>
      </w:r>
      <w:r>
        <w:rPr>
          <w:rStyle w:val="113"/>
          <w:color w:val="000000"/>
          <w:sz w:val="24"/>
        </w:rPr>
        <w:t xml:space="preserve">хозяйкой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8-го дома </w:t>
      </w:r>
      <w:r>
        <w:rPr>
          <w:rStyle w:val="113"/>
          <w:color w:val="000000"/>
          <w:sz w:val="24"/>
        </w:rPr>
        <w:t xml:space="preserve">и аспектирован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>хо</w:t>
      </w:r>
      <w:r>
        <w:rPr>
          <w:rStyle w:val="113"/>
          <w:color w:val="000000"/>
          <w:sz w:val="24"/>
        </w:rPr>
        <w:t xml:space="preserve">зяином </w:t>
      </w:r>
      <w:r>
        <w:rPr>
          <w:rStyle w:val="112"/>
          <w:color w:val="000000"/>
          <w:spacing w:val="0"/>
          <w:sz w:val="24"/>
        </w:rPr>
        <w:t xml:space="preserve">6-го дома. </w:t>
      </w:r>
      <w:r>
        <w:rPr>
          <w:rStyle w:val="113"/>
          <w:color w:val="000000"/>
          <w:sz w:val="24"/>
        </w:rPr>
        <w:t xml:space="preserve">То, что констелляция хозяев </w:t>
      </w:r>
      <w:r>
        <w:rPr>
          <w:rStyle w:val="112"/>
          <w:color w:val="000000"/>
          <w:spacing w:val="0"/>
          <w:sz w:val="24"/>
        </w:rPr>
        <w:t xml:space="preserve">1-го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6-го домов, </w:t>
      </w:r>
      <w:r>
        <w:rPr>
          <w:rStyle w:val="113"/>
          <w:color w:val="000000"/>
          <w:sz w:val="24"/>
        </w:rPr>
        <w:t xml:space="preserve">или </w:t>
      </w:r>
      <w:r>
        <w:rPr>
          <w:rStyle w:val="112"/>
          <w:color w:val="000000"/>
          <w:spacing w:val="0"/>
          <w:sz w:val="24"/>
        </w:rPr>
        <w:t xml:space="preserve">1-го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8-го, </w:t>
      </w:r>
      <w:r>
        <w:rPr>
          <w:rStyle w:val="113"/>
          <w:color w:val="000000"/>
          <w:sz w:val="24"/>
        </w:rPr>
        <w:t>приводит обладателя гороскопа в тюрьму, есть астрологическое правило, подтверждающееся во многих случаях.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1933 году,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>Гитлер стал канцлером Герман</w:t>
      </w:r>
      <w:r>
        <w:rPr>
          <w:rStyle w:val="113"/>
          <w:color w:val="000000"/>
          <w:sz w:val="24"/>
        </w:rPr>
        <w:t xml:space="preserve">ии. Хозяин периода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9-м доме,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испытывающий влияние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в соединениии с </w:t>
      </w:r>
      <w:r>
        <w:rPr>
          <w:rStyle w:val="112"/>
          <w:color w:val="000000"/>
          <w:spacing w:val="0"/>
          <w:sz w:val="24"/>
        </w:rPr>
        <w:t xml:space="preserve">Марсом, </w:t>
      </w:r>
      <w:r>
        <w:rPr>
          <w:rStyle w:val="113"/>
          <w:color w:val="000000"/>
          <w:sz w:val="24"/>
        </w:rPr>
        <w:t xml:space="preserve">владельцем </w:t>
      </w:r>
      <w:r>
        <w:rPr>
          <w:rStyle w:val="112"/>
          <w:color w:val="000000"/>
          <w:spacing w:val="0"/>
          <w:sz w:val="24"/>
        </w:rPr>
        <w:t xml:space="preserve">7-го дома; Венерой, </w:t>
      </w:r>
      <w:r>
        <w:rPr>
          <w:rStyle w:val="113"/>
          <w:color w:val="000000"/>
          <w:sz w:val="24"/>
        </w:rPr>
        <w:t xml:space="preserve">хозяйкой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Солнцем, </w:t>
      </w:r>
      <w:r>
        <w:rPr>
          <w:rStyle w:val="113"/>
          <w:color w:val="000000"/>
          <w:sz w:val="24"/>
        </w:rPr>
        <w:t xml:space="preserve">хозяином </w:t>
      </w:r>
      <w:r>
        <w:rPr>
          <w:rStyle w:val="112"/>
          <w:color w:val="000000"/>
          <w:spacing w:val="0"/>
          <w:sz w:val="24"/>
        </w:rPr>
        <w:t xml:space="preserve">11-го дома. </w:t>
      </w:r>
      <w:r>
        <w:rPr>
          <w:rStyle w:val="113"/>
          <w:color w:val="000000"/>
          <w:sz w:val="24"/>
        </w:rPr>
        <w:t>Этот стеллиум важнейших планет гороскопа асп</w:t>
      </w:r>
      <w:r>
        <w:rPr>
          <w:rStyle w:val="113"/>
          <w:color w:val="000000"/>
          <w:sz w:val="24"/>
        </w:rPr>
        <w:t xml:space="preserve">ектирован хозяином подпериода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 xml:space="preserve">создающим </w:t>
      </w:r>
      <w:r>
        <w:rPr>
          <w:rStyle w:val="29"/>
          <w:color w:val="000000"/>
          <w:sz w:val="24"/>
        </w:rPr>
        <w:t>гаджакешари-йогу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воинственном знаке </w:t>
      </w:r>
      <w:r>
        <w:rPr>
          <w:rStyle w:val="112"/>
          <w:color w:val="000000"/>
          <w:spacing w:val="0"/>
          <w:sz w:val="24"/>
        </w:rPr>
        <w:t xml:space="preserve">Стрельца. Раху </w:t>
      </w:r>
      <w:r>
        <w:rPr>
          <w:rStyle w:val="113"/>
          <w:color w:val="000000"/>
          <w:sz w:val="24"/>
        </w:rPr>
        <w:t xml:space="preserve">экзальтирована 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Под влиянием подпериода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вследствие соединения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с </w:t>
      </w:r>
      <w:r>
        <w:rPr>
          <w:rStyle w:val="112"/>
          <w:color w:val="000000"/>
          <w:spacing w:val="0"/>
          <w:sz w:val="24"/>
        </w:rPr>
        <w:t xml:space="preserve">Марсом, </w:t>
      </w:r>
      <w:r>
        <w:rPr>
          <w:rStyle w:val="113"/>
          <w:color w:val="000000"/>
          <w:sz w:val="24"/>
        </w:rPr>
        <w:t>Гитлер ввел германские ударные части в р</w:t>
      </w:r>
      <w:r>
        <w:rPr>
          <w:rStyle w:val="113"/>
          <w:color w:val="000000"/>
          <w:sz w:val="24"/>
        </w:rPr>
        <w:t xml:space="preserve">ейнскую область и начал военные действия, или, словами его биографа Конрада Хейдена “эпоху безответственности”, нашедшую кульминацию в развязывании Второй мировой войны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Раху. </w:t>
      </w:r>
      <w:r>
        <w:rPr>
          <w:rStyle w:val="113"/>
          <w:color w:val="000000"/>
          <w:sz w:val="24"/>
        </w:rPr>
        <w:t xml:space="preserve">Смерть диктатора наступила в самом конце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во время штурма Берлина. Хозяин периода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является </w:t>
      </w:r>
      <w:r>
        <w:rPr>
          <w:rStyle w:val="29"/>
          <w:color w:val="000000"/>
          <w:sz w:val="24"/>
        </w:rPr>
        <w:t>маракой,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так как занимает </w:t>
      </w:r>
      <w:r>
        <w:rPr>
          <w:rStyle w:val="112"/>
          <w:color w:val="000000"/>
          <w:spacing w:val="0"/>
          <w:sz w:val="24"/>
        </w:rPr>
        <w:t xml:space="preserve">7-й дом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становится </w:t>
      </w:r>
      <w:r>
        <w:rPr>
          <w:rStyle w:val="29"/>
          <w:color w:val="000000"/>
          <w:sz w:val="24"/>
        </w:rPr>
        <w:t>маракой,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занимая </w:t>
      </w:r>
      <w:r>
        <w:rPr>
          <w:rStyle w:val="112"/>
          <w:color w:val="000000"/>
          <w:spacing w:val="0"/>
          <w:sz w:val="24"/>
        </w:rPr>
        <w:t xml:space="preserve">3-й дом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7-й </w:t>
      </w:r>
      <w:r>
        <w:rPr>
          <w:rStyle w:val="113"/>
          <w:color w:val="000000"/>
          <w:sz w:val="24"/>
        </w:rPr>
        <w:t>от хозяина периода.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58" w:name="bookmark158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Замечание</w:t>
      </w:r>
      <w:bookmarkEnd w:id="158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Наиболее показательным и примечательным с астрологической </w:t>
      </w:r>
      <w:r>
        <w:rPr>
          <w:rStyle w:val="113"/>
          <w:color w:val="000000"/>
          <w:sz w:val="24"/>
        </w:rPr>
        <w:t xml:space="preserve">точки зрения фактором в гороскопе Гитлера является отсутствие позиций </w:t>
      </w:r>
      <w:r>
        <w:rPr>
          <w:rStyle w:val="29"/>
          <w:color w:val="000000"/>
          <w:sz w:val="24"/>
        </w:rPr>
        <w:t>двирдвадаша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(планеты во втором и двенадцатом домах друг от друга). Сильные пагубные планеты — </w:t>
      </w:r>
      <w:r>
        <w:rPr>
          <w:rStyle w:val="112"/>
          <w:color w:val="000000"/>
          <w:spacing w:val="0"/>
          <w:sz w:val="24"/>
        </w:rPr>
        <w:t xml:space="preserve">Солнце, Сатурн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>— сосредоточили свои злые влияния на</w:t>
      </w:r>
    </w:p>
    <w:p w:rsidR="00000000" w:rsidRDefault="008A16BA">
      <w:pPr>
        <w:pStyle w:val="af0"/>
        <w:numPr>
          <w:ilvl w:val="0"/>
          <w:numId w:val="61"/>
        </w:numPr>
        <w:shd w:val="clear" w:color="auto" w:fill="auto"/>
        <w:tabs>
          <w:tab w:val="left" w:pos="42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м доме </w:t>
      </w:r>
      <w:r>
        <w:rPr>
          <w:rStyle w:val="113"/>
          <w:color w:val="000000"/>
          <w:sz w:val="24"/>
        </w:rPr>
        <w:t>или доме войны. Экзальтиро</w:t>
      </w:r>
      <w:r>
        <w:rPr>
          <w:rStyle w:val="113"/>
          <w:color w:val="000000"/>
          <w:sz w:val="24"/>
        </w:rPr>
        <w:t xml:space="preserve">ванное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Марс, </w:t>
      </w:r>
      <w:r>
        <w:rPr>
          <w:rStyle w:val="113"/>
          <w:color w:val="000000"/>
          <w:sz w:val="24"/>
        </w:rPr>
        <w:t xml:space="preserve">находящийся в своем собственном доме, принимают аспект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что делает владельца гороскопа чрезвычайно агрессивным и получающим удовольствие от человеческих страданий и смертей. </w:t>
      </w:r>
      <w:r>
        <w:rPr>
          <w:rStyle w:val="112"/>
          <w:color w:val="000000"/>
          <w:spacing w:val="0"/>
          <w:sz w:val="24"/>
        </w:rPr>
        <w:t xml:space="preserve">С </w:t>
      </w:r>
      <w:r>
        <w:rPr>
          <w:rStyle w:val="113"/>
          <w:color w:val="000000"/>
          <w:sz w:val="24"/>
        </w:rPr>
        <w:t>древних времен не было завоевателя, который посмел</w:t>
      </w:r>
      <w:r>
        <w:rPr>
          <w:rStyle w:val="113"/>
          <w:color w:val="000000"/>
          <w:sz w:val="24"/>
        </w:rPr>
        <w:t xml:space="preserve"> бы систематически покорять целые нации и истреблять их в случае сопротивления. Взаимный аспект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>дал Гитлеру огромную жажду власти.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Поражение </w:t>
      </w:r>
      <w:r>
        <w:rPr>
          <w:rStyle w:val="112"/>
          <w:color w:val="000000"/>
          <w:spacing w:val="0"/>
          <w:sz w:val="24"/>
        </w:rPr>
        <w:t xml:space="preserve">7-го дома </w:t>
      </w:r>
      <w:r>
        <w:rPr>
          <w:rStyle w:val="113"/>
          <w:color w:val="000000"/>
          <w:sz w:val="24"/>
        </w:rPr>
        <w:t xml:space="preserve">в гороскопе фюрера не спасает и аспект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 xml:space="preserve">который вследствие соединения с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>ста</w:t>
      </w:r>
      <w:r>
        <w:rPr>
          <w:rStyle w:val="113"/>
          <w:color w:val="000000"/>
          <w:sz w:val="24"/>
        </w:rPr>
        <w:t xml:space="preserve">новится </w:t>
      </w:r>
      <w:r>
        <w:rPr>
          <w:rStyle w:val="29"/>
          <w:color w:val="000000"/>
          <w:sz w:val="24"/>
        </w:rPr>
        <w:t>чандала-гуру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сеет вражду вокруг себя. Далее, на </w:t>
      </w:r>
      <w:r>
        <w:rPr>
          <w:rStyle w:val="29"/>
          <w:color w:val="000000"/>
          <w:sz w:val="24"/>
        </w:rPr>
        <w:t xml:space="preserve">каракамшу, </w:t>
      </w:r>
      <w:r>
        <w:rPr>
          <w:rStyle w:val="113"/>
          <w:color w:val="000000"/>
          <w:sz w:val="24"/>
        </w:rPr>
        <w:t xml:space="preserve">знак в котором находится </w:t>
      </w:r>
      <w:r>
        <w:rPr>
          <w:rStyle w:val="112"/>
          <w:color w:val="000000"/>
          <w:spacing w:val="0"/>
          <w:sz w:val="24"/>
        </w:rPr>
        <w:t xml:space="preserve">Солнце, </w:t>
      </w:r>
      <w:r>
        <w:rPr>
          <w:rStyle w:val="113"/>
          <w:color w:val="000000"/>
          <w:sz w:val="24"/>
        </w:rPr>
        <w:t xml:space="preserve">оказывают объединенное влияние </w:t>
      </w:r>
      <w:r>
        <w:rPr>
          <w:rStyle w:val="112"/>
          <w:color w:val="000000"/>
          <w:spacing w:val="0"/>
          <w:sz w:val="24"/>
        </w:rPr>
        <w:t xml:space="preserve">Марс, Кету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Венера. </w:t>
      </w:r>
      <w:r>
        <w:rPr>
          <w:rStyle w:val="113"/>
          <w:color w:val="000000"/>
          <w:sz w:val="24"/>
        </w:rPr>
        <w:t xml:space="preserve">Таким образом, эти разрушительные воздействия сделали Гитлера человеком специфических психологических </w:t>
      </w:r>
      <w:r>
        <w:rPr>
          <w:rStyle w:val="113"/>
          <w:color w:val="000000"/>
          <w:sz w:val="24"/>
        </w:rPr>
        <w:t>комплексов. Он возродил архаические идеи и взгляды, усиливающие новую разновидность шовинизма, которые сделали его последователей восприимчивыми к нацистской пропаганде и подрывали их критическое восприятие.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доме, </w:t>
      </w:r>
      <w:r>
        <w:rPr>
          <w:rStyle w:val="113"/>
          <w:color w:val="000000"/>
          <w:sz w:val="24"/>
        </w:rPr>
        <w:t xml:space="preserve">доме власти, и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>7-м до</w:t>
      </w:r>
      <w:r>
        <w:rPr>
          <w:rStyle w:val="112"/>
          <w:color w:val="000000"/>
          <w:spacing w:val="0"/>
          <w:sz w:val="24"/>
        </w:rPr>
        <w:t xml:space="preserve">ме, </w:t>
      </w:r>
      <w:r>
        <w:rPr>
          <w:rStyle w:val="113"/>
          <w:color w:val="000000"/>
          <w:sz w:val="24"/>
        </w:rPr>
        <w:t xml:space="preserve">доме войны, во взаимном аспекте и без смягчающих влияний принесли крах диктатору. Гороскоп Гитлера является полной иллюстрацией того, что финальное падение неизбежно, когда </w:t>
      </w:r>
      <w:r>
        <w:rPr>
          <w:rStyle w:val="112"/>
          <w:color w:val="000000"/>
          <w:spacing w:val="0"/>
          <w:sz w:val="24"/>
        </w:rPr>
        <w:t xml:space="preserve">Сатурн, </w:t>
      </w:r>
      <w:r>
        <w:rPr>
          <w:rStyle w:val="113"/>
          <w:color w:val="000000"/>
          <w:sz w:val="24"/>
        </w:rPr>
        <w:t xml:space="preserve">пораженный </w:t>
      </w:r>
      <w:r>
        <w:rPr>
          <w:rStyle w:val="112"/>
          <w:color w:val="000000"/>
          <w:spacing w:val="0"/>
          <w:sz w:val="24"/>
        </w:rPr>
        <w:t xml:space="preserve">Марсом </w:t>
      </w:r>
      <w:r>
        <w:rPr>
          <w:rStyle w:val="113"/>
          <w:color w:val="000000"/>
          <w:sz w:val="24"/>
        </w:rPr>
        <w:t xml:space="preserve">или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112"/>
          <w:color w:val="000000"/>
          <w:spacing w:val="0"/>
          <w:sz w:val="24"/>
        </w:rPr>
        <w:t>10-й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редакционной статье в </w:t>
      </w:r>
      <w:r>
        <w:rPr>
          <w:rStyle w:val="113"/>
          <w:color w:val="000000"/>
          <w:sz w:val="24"/>
        </w:rPr>
        <w:t>сентябрьском выпуске “</w:t>
      </w:r>
      <w:r>
        <w:rPr>
          <w:rStyle w:val="29"/>
          <w:color w:val="000000"/>
          <w:sz w:val="24"/>
        </w:rPr>
        <w:t>Астрологического журнала”за.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1944 год доктор Б.В.Раман писал, анализируя гороскоп Адольфа Гитлера: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“В настоящее время у Гитлера проходит подпериод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главный период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который продлится примерно до </w:t>
      </w:r>
      <w:r>
        <w:rPr>
          <w:rStyle w:val="112"/>
          <w:color w:val="000000"/>
          <w:spacing w:val="0"/>
          <w:sz w:val="24"/>
        </w:rPr>
        <w:t xml:space="preserve">18 июля 1945 года. </w:t>
      </w:r>
      <w:r>
        <w:rPr>
          <w:rStyle w:val="113"/>
          <w:color w:val="000000"/>
          <w:sz w:val="24"/>
        </w:rPr>
        <w:t>Влияние хо</w:t>
      </w:r>
      <w:r>
        <w:rPr>
          <w:rStyle w:val="113"/>
          <w:color w:val="000000"/>
          <w:sz w:val="24"/>
        </w:rPr>
        <w:t xml:space="preserve">зяина периода на звезду рождения (на- кшатру </w:t>
      </w:r>
      <w:r>
        <w:rPr>
          <w:rStyle w:val="112"/>
          <w:color w:val="000000"/>
          <w:spacing w:val="0"/>
          <w:sz w:val="24"/>
        </w:rPr>
        <w:t xml:space="preserve">Луны) </w:t>
      </w:r>
      <w:r>
        <w:rPr>
          <w:rStyle w:val="113"/>
          <w:color w:val="000000"/>
          <w:sz w:val="24"/>
        </w:rPr>
        <w:t xml:space="preserve">называется </w:t>
      </w:r>
      <w:r>
        <w:rPr>
          <w:rStyle w:val="29"/>
          <w:color w:val="000000"/>
          <w:sz w:val="24"/>
        </w:rPr>
        <w:t>пратьяк,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или препятствие.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хозяин периода, находится в </w:t>
      </w:r>
      <w:r>
        <w:rPr>
          <w:rStyle w:val="112"/>
          <w:color w:val="000000"/>
          <w:spacing w:val="0"/>
          <w:sz w:val="24"/>
        </w:rPr>
        <w:t xml:space="preserve">9-м доме </w:t>
      </w:r>
      <w:r>
        <w:rPr>
          <w:rStyle w:val="113"/>
          <w:color w:val="000000"/>
          <w:sz w:val="24"/>
        </w:rPr>
        <w:t xml:space="preserve">от лагны и 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Луны. Раху </w:t>
      </w:r>
      <w:r>
        <w:rPr>
          <w:rStyle w:val="113"/>
          <w:color w:val="000000"/>
          <w:sz w:val="24"/>
        </w:rPr>
        <w:t xml:space="preserve">занимает знак </w:t>
      </w:r>
      <w:r>
        <w:rPr>
          <w:rStyle w:val="112"/>
          <w:color w:val="000000"/>
          <w:spacing w:val="0"/>
          <w:sz w:val="24"/>
        </w:rPr>
        <w:t xml:space="preserve">Близнецов </w:t>
      </w:r>
      <w:r>
        <w:rPr>
          <w:rStyle w:val="113"/>
          <w:color w:val="000000"/>
          <w:sz w:val="24"/>
        </w:rPr>
        <w:t xml:space="preserve">и, как призрачная планета, дает результаты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>и, во вторичн</w:t>
      </w:r>
      <w:r>
        <w:rPr>
          <w:rStyle w:val="113"/>
          <w:color w:val="000000"/>
          <w:sz w:val="24"/>
        </w:rPr>
        <w:t xml:space="preserve">ой степени, результаты </w:t>
      </w:r>
      <w:r>
        <w:rPr>
          <w:rStyle w:val="112"/>
          <w:color w:val="000000"/>
          <w:spacing w:val="0"/>
          <w:sz w:val="24"/>
        </w:rPr>
        <w:t xml:space="preserve">Сатурна. </w:t>
      </w:r>
      <w:r>
        <w:rPr>
          <w:rStyle w:val="113"/>
          <w:color w:val="000000"/>
          <w:sz w:val="24"/>
        </w:rPr>
        <w:t xml:space="preserve">В навамше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снова находится в доме смерти от лагны и каракамши. Таким образом,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бесспорно, является могущественным и злым, а также полностью наделенным силой </w:t>
      </w:r>
      <w:r>
        <w:rPr>
          <w:rStyle w:val="29"/>
          <w:color w:val="000000"/>
          <w:sz w:val="24"/>
        </w:rPr>
        <w:t>мараки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(планеты смерти). Подпериод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>продолжится пример</w:t>
      </w:r>
      <w:r>
        <w:rPr>
          <w:rStyle w:val="113"/>
          <w:color w:val="000000"/>
          <w:sz w:val="24"/>
        </w:rPr>
        <w:t xml:space="preserve">но до </w:t>
      </w:r>
      <w:r>
        <w:rPr>
          <w:rStyle w:val="112"/>
          <w:color w:val="000000"/>
          <w:spacing w:val="0"/>
          <w:sz w:val="24"/>
        </w:rPr>
        <w:t xml:space="preserve">18-го июля 1945 года. Луна, </w:t>
      </w:r>
      <w:r>
        <w:rPr>
          <w:rStyle w:val="113"/>
          <w:color w:val="000000"/>
          <w:sz w:val="24"/>
        </w:rPr>
        <w:t xml:space="preserve">как можно видеть, господствует над </w:t>
      </w:r>
      <w:r>
        <w:rPr>
          <w:rStyle w:val="29"/>
          <w:color w:val="000000"/>
          <w:sz w:val="24"/>
        </w:rPr>
        <w:t>випат-тарой,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или констелляцией, указывающей на опасность. Она располагается в </w:t>
      </w:r>
      <w:r>
        <w:rPr>
          <w:rStyle w:val="112"/>
          <w:color w:val="000000"/>
          <w:spacing w:val="0"/>
          <w:sz w:val="24"/>
        </w:rPr>
        <w:t xml:space="preserve">3-м доме </w:t>
      </w:r>
      <w:r>
        <w:rPr>
          <w:rStyle w:val="113"/>
          <w:color w:val="000000"/>
          <w:sz w:val="24"/>
        </w:rPr>
        <w:t>от лагны, но, тем не менее, сильна в навамше, так что гибельные влияния в ее подпериод могут быть ус</w:t>
      </w:r>
      <w:r>
        <w:rPr>
          <w:rStyle w:val="113"/>
          <w:color w:val="000000"/>
          <w:sz w:val="24"/>
        </w:rPr>
        <w:t xml:space="preserve">корены только гочарой — транзитом.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находится во второй хоре </w:t>
      </w:r>
      <w:r>
        <w:rPr>
          <w:rStyle w:val="112"/>
          <w:color w:val="000000"/>
          <w:spacing w:val="0"/>
          <w:sz w:val="24"/>
        </w:rPr>
        <w:t xml:space="preserve">Стрельца. </w:t>
      </w:r>
      <w:r>
        <w:rPr>
          <w:rStyle w:val="113"/>
          <w:color w:val="000000"/>
          <w:sz w:val="24"/>
        </w:rPr>
        <w:t xml:space="preserve">Следовательно, только вторая часть ее бхукти может принести смерть. Вторая часть подпериода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начинается примерно с </w:t>
      </w:r>
      <w:r>
        <w:rPr>
          <w:rStyle w:val="112"/>
          <w:color w:val="000000"/>
          <w:spacing w:val="0"/>
          <w:sz w:val="24"/>
        </w:rPr>
        <w:t xml:space="preserve">18-го октября 1944 года </w:t>
      </w:r>
      <w:r>
        <w:rPr>
          <w:rStyle w:val="113"/>
          <w:color w:val="000000"/>
          <w:sz w:val="24"/>
        </w:rPr>
        <w:t xml:space="preserve">и продолжается девять месяцев. Только </w:t>
      </w:r>
      <w:r>
        <w:rPr>
          <w:rStyle w:val="113"/>
          <w:color w:val="000000"/>
          <w:sz w:val="24"/>
        </w:rPr>
        <w:t xml:space="preserve">в течение этого периода карьера Гитлера может прийти к концу. Что касается результатов </w:t>
      </w:r>
      <w:r>
        <w:rPr>
          <w:rStyle w:val="1113"/>
          <w:color w:val="000000"/>
          <w:sz w:val="24"/>
        </w:rPr>
        <w:t>гочара</w:t>
      </w:r>
      <w:r>
        <w:rPr>
          <w:rStyle w:val="113"/>
          <w:color w:val="000000"/>
          <w:sz w:val="24"/>
        </w:rPr>
        <w:t xml:space="preserve"> (транзитов планет), то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8-м доме </w:t>
      </w:r>
      <w:r>
        <w:rPr>
          <w:rStyle w:val="113"/>
          <w:color w:val="000000"/>
          <w:sz w:val="24"/>
        </w:rPr>
        <w:t xml:space="preserve">от радикальной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Гитлера (отсчитывая дома от градуса, в котором располагается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в гороскопе рождения), в </w:t>
      </w:r>
      <w:r>
        <w:rPr>
          <w:rStyle w:val="113"/>
          <w:color w:val="000000"/>
          <w:sz w:val="24"/>
        </w:rPr>
        <w:t xml:space="preserve">то время как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до конца </w:t>
      </w:r>
      <w:r>
        <w:rPr>
          <w:rStyle w:val="112"/>
          <w:color w:val="000000"/>
          <w:spacing w:val="0"/>
          <w:sz w:val="24"/>
        </w:rPr>
        <w:t xml:space="preserve">1944 года </w:t>
      </w:r>
      <w:r>
        <w:rPr>
          <w:rStyle w:val="113"/>
          <w:color w:val="000000"/>
          <w:sz w:val="24"/>
        </w:rPr>
        <w:t>войдет в Близнецы, в</w:t>
      </w:r>
    </w:p>
    <w:p w:rsidR="00000000" w:rsidRDefault="008A16BA">
      <w:pPr>
        <w:pStyle w:val="af0"/>
        <w:numPr>
          <w:ilvl w:val="0"/>
          <w:numId w:val="61"/>
        </w:numPr>
        <w:shd w:val="clear" w:color="auto" w:fill="auto"/>
        <w:tabs>
          <w:tab w:val="left" w:pos="405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й дом, </w:t>
      </w:r>
      <w:r>
        <w:rPr>
          <w:rStyle w:val="113"/>
          <w:color w:val="000000"/>
          <w:sz w:val="24"/>
        </w:rPr>
        <w:t xml:space="preserve">и расстояние между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Сатурном </w:t>
      </w:r>
      <w:r>
        <w:rPr>
          <w:rStyle w:val="113"/>
          <w:color w:val="000000"/>
          <w:sz w:val="24"/>
        </w:rPr>
        <w:t xml:space="preserve">будет около </w:t>
      </w:r>
      <w:r>
        <w:rPr>
          <w:rStyle w:val="112"/>
          <w:color w:val="000000"/>
          <w:spacing w:val="0"/>
          <w:sz w:val="24"/>
        </w:rPr>
        <w:t xml:space="preserve">10-ти градусов, </w:t>
      </w:r>
      <w:r>
        <w:rPr>
          <w:rStyle w:val="113"/>
          <w:color w:val="000000"/>
          <w:sz w:val="24"/>
        </w:rPr>
        <w:t>что означает все практические результаты соединения, согласно индийской астрологии. Точное соединение произойдет на второй недел</w:t>
      </w:r>
      <w:r>
        <w:rPr>
          <w:rStyle w:val="113"/>
          <w:color w:val="000000"/>
          <w:sz w:val="24"/>
        </w:rPr>
        <w:t xml:space="preserve">е </w:t>
      </w:r>
      <w:r>
        <w:rPr>
          <w:rStyle w:val="112"/>
          <w:color w:val="000000"/>
          <w:spacing w:val="0"/>
          <w:sz w:val="24"/>
        </w:rPr>
        <w:t xml:space="preserve">мая 1945 года. </w:t>
      </w:r>
      <w:r>
        <w:rPr>
          <w:rStyle w:val="113"/>
          <w:color w:val="000000"/>
          <w:sz w:val="24"/>
        </w:rPr>
        <w:t xml:space="preserve">Помните, что это соединение находится в </w:t>
      </w:r>
      <w:r>
        <w:rPr>
          <w:rStyle w:val="112"/>
          <w:color w:val="000000"/>
          <w:spacing w:val="0"/>
          <w:sz w:val="24"/>
        </w:rPr>
        <w:t xml:space="preserve">8-м доме </w:t>
      </w:r>
      <w:r>
        <w:rPr>
          <w:rStyle w:val="113"/>
          <w:color w:val="000000"/>
          <w:sz w:val="24"/>
        </w:rPr>
        <w:t>от джанма-раши Гитлера. Добавьте к этому влияние недавнего солнечного затмения и факт, что даша и направленные влияния крайне неблагоприятны. Вы можете сами тогда прийти к точному заключению</w:t>
      </w:r>
      <w:r>
        <w:rPr>
          <w:rStyle w:val="113"/>
          <w:color w:val="000000"/>
          <w:sz w:val="24"/>
        </w:rPr>
        <w:t xml:space="preserve"> на основе астрологических данных, приведенных выше. Сочетания планет в гороскопе Гитлера вынуждают нас еще раз подчеркнуть предсказание, которое мы уже сделали, что события в Германии в ближайшем будущем будут стремительны, неожиданны и драматичны, и что </w:t>
      </w:r>
      <w:r>
        <w:rPr>
          <w:rStyle w:val="113"/>
          <w:color w:val="000000"/>
          <w:sz w:val="24"/>
        </w:rPr>
        <w:t xml:space="preserve">у Гитлера будет насильственная смерть, главным образом, из-за сильного расположения </w:t>
      </w:r>
      <w:r>
        <w:rPr>
          <w:rStyle w:val="112"/>
          <w:color w:val="000000"/>
          <w:spacing w:val="0"/>
          <w:sz w:val="24"/>
        </w:rPr>
        <w:t>Марса”.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59" w:name="bookmark159"/>
      <w:r>
        <w:rPr>
          <w:rStyle w:val="3Arial1"/>
          <w:rFonts w:ascii="Times New Roman" w:hAnsi="Times New Roman" w:cs="Times New Roman"/>
          <w:b/>
          <w:color w:val="000000"/>
          <w:spacing w:val="0"/>
          <w:sz w:val="24"/>
        </w:rPr>
        <w:t>Омар Хайям</w:t>
      </w:r>
      <w:bookmarkEnd w:id="159"/>
    </w:p>
    <w:p w:rsidR="00000000" w:rsidRDefault="008A16BA">
      <w:pPr>
        <w:pStyle w:val="182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1812pt"/>
          <w:i/>
          <w:color w:val="000000"/>
          <w:spacing w:val="0"/>
        </w:rPr>
        <w:t xml:space="preserve">950-летию </w:t>
      </w:r>
      <w:r>
        <w:rPr>
          <w:rStyle w:val="1812pt1"/>
          <w:i/>
          <w:color w:val="000000"/>
          <w:spacing w:val="0"/>
        </w:rPr>
        <w:t>посвящается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3"/>
          <w:b/>
          <w:color w:val="000000"/>
          <w:spacing w:val="0"/>
          <w:sz w:val="24"/>
        </w:rPr>
        <w:t>Родился</w:t>
      </w:r>
      <w:r>
        <w:rPr>
          <w:rStyle w:val="273"/>
          <w:b/>
          <w:color w:val="000000"/>
          <w:spacing w:val="0"/>
          <w:sz w:val="24"/>
        </w:rPr>
        <w:footnoteReference w:id="12"/>
      </w:r>
      <w:r>
        <w:rPr>
          <w:rStyle w:val="273"/>
          <w:b/>
          <w:color w:val="000000"/>
          <w:spacing w:val="0"/>
          <w:sz w:val="24"/>
        </w:rPr>
        <w:t xml:space="preserve"> 18-го мая 1048 г.н.э. в 4 часа 48 минут, 36 градусов 13 минут с.ш., 58 градусов 45 минут в.д.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Солнце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Телец 23° 12'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Луна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Близнецы 19° 54'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Марс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Овен 28°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Меркурий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Телец 27°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Юпитер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Козерог 27°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Венера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Близнецы 7°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Сатурн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Козерог 8° 48'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Раху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Дева 11° 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Кету —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Рыбы 11° 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Лагна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Телец 19° 1'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3"/>
          <w:i/>
          <w:color w:val="000000"/>
          <w:sz w:val="24"/>
        </w:rPr>
        <w:t>Айанамша</w:t>
      </w:r>
      <w:r>
        <w:rPr>
          <w:rStyle w:val="17112"/>
          <w:i/>
          <w:noProof w:val="0"/>
          <w:color w:val="000000"/>
          <w:sz w:val="24"/>
        </w:rPr>
        <w:t xml:space="preserve"> </w:t>
      </w:r>
      <w:r>
        <w:rPr>
          <w:rStyle w:val="17111"/>
          <w:i/>
          <w:color w:val="000000"/>
          <w:spacing w:val="0"/>
          <w:sz w:val="24"/>
        </w:rPr>
        <w:t>— 9° б'</w:t>
      </w:r>
    </w:p>
    <w:p w:rsidR="00000000" w:rsidRDefault="008A16BA">
      <w:pPr>
        <w:pStyle w:val="171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7113"/>
          <w:i/>
          <w:color w:val="000000"/>
          <w:sz w:val="24"/>
        </w:rPr>
        <w:t>Баланс даши Раху при рождении</w:t>
      </w:r>
      <w:r>
        <w:rPr>
          <w:rStyle w:val="1712pt1"/>
          <w:i/>
          <w:noProof w:val="0"/>
          <w:color w:val="000000"/>
          <w:spacing w:val="0"/>
        </w:rPr>
        <w:t>:</w:t>
      </w:r>
      <w:r>
        <w:rPr>
          <w:rStyle w:val="17111"/>
          <w:i/>
          <w:color w:val="000000"/>
          <w:spacing w:val="0"/>
          <w:sz w:val="24"/>
        </w:rPr>
        <w:t xml:space="preserve"> 1 месяц 18 дней.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2"/>
          <w:rFonts w:ascii="Times New Roman" w:hAnsi="Times New Roman" w:cs="Times New Roman"/>
          <w:b/>
          <w:color w:val="000000"/>
          <w:spacing w:val="0"/>
          <w:sz w:val="24"/>
        </w:rPr>
        <w:t>Ха</w:t>
      </w:r>
      <w:r>
        <w:rPr>
          <w:rStyle w:val="242"/>
          <w:rFonts w:ascii="Times New Roman" w:hAnsi="Times New Roman" w:cs="Times New Roman"/>
          <w:b/>
          <w:color w:val="000000"/>
          <w:spacing w:val="0"/>
          <w:sz w:val="24"/>
        </w:rPr>
        <w:t>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Гороскоп великого гуманиста Омара Хайяма несомненно примечателен. </w:t>
      </w:r>
      <w:r>
        <w:rPr>
          <w:rStyle w:val="1113"/>
          <w:color w:val="000000"/>
          <w:sz w:val="24"/>
        </w:rPr>
        <w:t>Лагна</w:t>
      </w:r>
      <w:r>
        <w:rPr>
          <w:rStyle w:val="113"/>
          <w:color w:val="000000"/>
          <w:sz w:val="24"/>
        </w:rPr>
        <w:t xml:space="preserve"> занята </w:t>
      </w:r>
      <w:r>
        <w:rPr>
          <w:rStyle w:val="112"/>
          <w:color w:val="000000"/>
          <w:spacing w:val="0"/>
          <w:sz w:val="24"/>
        </w:rPr>
        <w:t xml:space="preserve">Солнцем, </w:t>
      </w:r>
      <w:r>
        <w:rPr>
          <w:rStyle w:val="113"/>
          <w:color w:val="000000"/>
          <w:sz w:val="24"/>
        </w:rPr>
        <w:t xml:space="preserve">показателем жизненной силы, </w:t>
      </w:r>
      <w:r>
        <w:rPr>
          <w:rStyle w:val="112"/>
          <w:color w:val="000000"/>
          <w:spacing w:val="0"/>
          <w:sz w:val="24"/>
        </w:rPr>
        <w:t xml:space="preserve">Меркурием, </w:t>
      </w:r>
      <w:r>
        <w:rPr>
          <w:rStyle w:val="113"/>
          <w:color w:val="000000"/>
          <w:sz w:val="24"/>
        </w:rPr>
        <w:t xml:space="preserve">планетой умственных способностей и аспектирована </w:t>
      </w:r>
      <w:r>
        <w:rPr>
          <w:rStyle w:val="112"/>
          <w:color w:val="000000"/>
          <w:spacing w:val="0"/>
          <w:sz w:val="24"/>
        </w:rPr>
        <w:t xml:space="preserve">Юпитером. </w:t>
      </w:r>
      <w:r>
        <w:rPr>
          <w:rStyle w:val="113"/>
          <w:color w:val="000000"/>
          <w:sz w:val="24"/>
        </w:rPr>
        <w:t>Это наделило Хайяма здоровьем, хорошей памятью и</w:t>
      </w:r>
      <w:r>
        <w:rPr>
          <w:rStyle w:val="113"/>
          <w:color w:val="000000"/>
          <w:sz w:val="24"/>
        </w:rPr>
        <w:t xml:space="preserve"> необыкновенно развитым интеллектом. Обратите внимание на взаимный обмен, или </w:t>
      </w:r>
      <w:r>
        <w:rPr>
          <w:rStyle w:val="1113"/>
          <w:color w:val="000000"/>
          <w:sz w:val="24"/>
        </w:rPr>
        <w:t>паривартхану,</w:t>
      </w:r>
      <w:r>
        <w:rPr>
          <w:rStyle w:val="113"/>
          <w:color w:val="000000"/>
          <w:sz w:val="24"/>
        </w:rPr>
        <w:t xml:space="preserve"> между хозяевами </w:t>
      </w:r>
      <w:r>
        <w:rPr>
          <w:rStyle w:val="1113"/>
          <w:color w:val="000000"/>
          <w:sz w:val="24"/>
        </w:rPr>
        <w:t>лагны</w:t>
      </w:r>
      <w:r>
        <w:rPr>
          <w:rStyle w:val="113"/>
          <w:color w:val="000000"/>
          <w:sz w:val="24"/>
        </w:rPr>
        <w:t xml:space="preserve"> и </w:t>
      </w:r>
      <w:r>
        <w:rPr>
          <w:rStyle w:val="112"/>
          <w:color w:val="000000"/>
          <w:spacing w:val="0"/>
          <w:sz w:val="24"/>
        </w:rPr>
        <w:t xml:space="preserve">2-го дома, Венерой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Меркурием, </w:t>
      </w:r>
      <w:r>
        <w:rPr>
          <w:rStyle w:val="113"/>
          <w:color w:val="000000"/>
          <w:sz w:val="24"/>
        </w:rPr>
        <w:t xml:space="preserve">указывающий на искусность в различных отраслях знания. Соединение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с </w:t>
      </w:r>
      <w:r>
        <w:rPr>
          <w:rStyle w:val="112"/>
          <w:color w:val="000000"/>
          <w:spacing w:val="0"/>
          <w:sz w:val="24"/>
        </w:rPr>
        <w:t xml:space="preserve">Луной </w:t>
      </w:r>
      <w:r>
        <w:rPr>
          <w:rStyle w:val="113"/>
          <w:color w:val="000000"/>
          <w:sz w:val="24"/>
        </w:rPr>
        <w:t xml:space="preserve">в </w:t>
      </w:r>
      <w:r>
        <w:rPr>
          <w:rStyle w:val="1113"/>
          <w:color w:val="000000"/>
          <w:sz w:val="24"/>
        </w:rPr>
        <w:t>раши</w:t>
      </w:r>
      <w:r>
        <w:rPr>
          <w:rStyle w:val="113"/>
          <w:color w:val="000000"/>
          <w:sz w:val="24"/>
        </w:rPr>
        <w:t xml:space="preserve"> и с </w:t>
      </w:r>
      <w:r>
        <w:rPr>
          <w:rStyle w:val="112"/>
          <w:color w:val="000000"/>
          <w:spacing w:val="0"/>
          <w:sz w:val="24"/>
        </w:rPr>
        <w:t xml:space="preserve">Марсом </w:t>
      </w:r>
      <w:r>
        <w:rPr>
          <w:rStyle w:val="113"/>
          <w:color w:val="000000"/>
          <w:sz w:val="24"/>
        </w:rPr>
        <w:t xml:space="preserve">в </w:t>
      </w:r>
      <w:r>
        <w:rPr>
          <w:rStyle w:val="1113"/>
          <w:color w:val="000000"/>
          <w:sz w:val="24"/>
        </w:rPr>
        <w:t>навамше</w:t>
      </w:r>
      <w:r>
        <w:rPr>
          <w:rStyle w:val="113"/>
          <w:color w:val="000000"/>
          <w:sz w:val="24"/>
        </w:rPr>
        <w:t xml:space="preserve"> в двойственных знаках сделали его человеком разносторонних интересов и гедонистом. </w:t>
      </w:r>
      <w:r>
        <w:rPr>
          <w:rStyle w:val="1113"/>
          <w:color w:val="000000"/>
          <w:sz w:val="24"/>
        </w:rPr>
        <w:t>Лагна,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аспектированы </w:t>
      </w:r>
      <w:r>
        <w:rPr>
          <w:rStyle w:val="1113"/>
          <w:color w:val="000000"/>
          <w:sz w:val="24"/>
        </w:rPr>
        <w:t>гьяна-каракой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Юпитером </w:t>
      </w:r>
      <w:r>
        <w:rPr>
          <w:rStyle w:val="113"/>
          <w:color w:val="000000"/>
          <w:sz w:val="24"/>
        </w:rPr>
        <w:t xml:space="preserve">из </w:t>
      </w:r>
      <w:r>
        <w:rPr>
          <w:rStyle w:val="112"/>
          <w:color w:val="000000"/>
          <w:spacing w:val="0"/>
          <w:sz w:val="24"/>
        </w:rPr>
        <w:t xml:space="preserve">9-го дома, </w:t>
      </w:r>
      <w:r>
        <w:rPr>
          <w:rStyle w:val="113"/>
          <w:color w:val="000000"/>
          <w:sz w:val="24"/>
        </w:rPr>
        <w:t xml:space="preserve">что принесло большие познания в философии, хорошую наблюдательность и необычайную ученость. Дом </w:t>
      </w:r>
      <w:r>
        <w:rPr>
          <w:rStyle w:val="113"/>
          <w:color w:val="000000"/>
          <w:sz w:val="24"/>
        </w:rPr>
        <w:t xml:space="preserve">образования силен, так как хозяин </w:t>
      </w:r>
      <w:r>
        <w:rPr>
          <w:rStyle w:val="112"/>
          <w:color w:val="000000"/>
          <w:spacing w:val="0"/>
          <w:sz w:val="24"/>
        </w:rPr>
        <w:t xml:space="preserve">4-го дома, Солнце,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13"/>
          <w:color w:val="000000"/>
          <w:sz w:val="24"/>
        </w:rPr>
        <w:t>лагне</w:t>
      </w:r>
      <w:r>
        <w:rPr>
          <w:rStyle w:val="113"/>
          <w:color w:val="000000"/>
          <w:sz w:val="24"/>
        </w:rPr>
        <w:t xml:space="preserve"> в соединении с </w:t>
      </w:r>
      <w:r>
        <w:rPr>
          <w:rStyle w:val="112"/>
          <w:color w:val="000000"/>
          <w:spacing w:val="0"/>
          <w:sz w:val="24"/>
        </w:rPr>
        <w:t xml:space="preserve">Меркурием, </w:t>
      </w:r>
      <w:r>
        <w:rPr>
          <w:rStyle w:val="113"/>
          <w:color w:val="000000"/>
          <w:sz w:val="24"/>
        </w:rPr>
        <w:t>хозяином дома интеллекта. Омар учился в нишапурском медресе для государственных чиновников, затем в Балхе и в городе наук — Самарканде. Хайям получил глубо</w:t>
      </w:r>
      <w:r>
        <w:rPr>
          <w:rStyle w:val="113"/>
          <w:color w:val="000000"/>
          <w:sz w:val="24"/>
        </w:rPr>
        <w:t>кие знания по алгебре, геометрии, физике и астрономии; серьезно занимался философией, кора- новедением, историей и правоведением; освоил филологические дисциплины: родную поэзию, арабский язык и литературу, основы стихосложения. Кроме этого он изучил искус</w:t>
      </w:r>
      <w:r>
        <w:rPr>
          <w:rStyle w:val="113"/>
          <w:color w:val="000000"/>
          <w:sz w:val="24"/>
        </w:rPr>
        <w:t xml:space="preserve">ство врачевания и профессионально занимался теорией музыки. Неудивительно, что Хайям отдал предпочтение математике, так как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>планета математики, очень силен в его гороскопе. Труд по алгебре, написанный им на арабском языке, и другие научные работы</w:t>
      </w:r>
      <w:r>
        <w:rPr>
          <w:rStyle w:val="113"/>
          <w:color w:val="000000"/>
          <w:sz w:val="24"/>
        </w:rPr>
        <w:t xml:space="preserve"> подобного характера, принесли ему славу величайшего математика того времени.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Ослабленный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Козероге,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9-м доме, </w:t>
      </w:r>
      <w:r>
        <w:rPr>
          <w:rStyle w:val="113"/>
          <w:color w:val="000000"/>
          <w:sz w:val="24"/>
        </w:rPr>
        <w:t xml:space="preserve">говорит о ранней смерти отца. </w:t>
      </w:r>
      <w:r>
        <w:rPr>
          <w:rStyle w:val="1113"/>
          <w:color w:val="000000"/>
          <w:sz w:val="24"/>
        </w:rPr>
        <w:t>Матри-карака</w:t>
      </w:r>
      <w:r>
        <w:rPr>
          <w:rStyle w:val="113"/>
          <w:color w:val="000000"/>
          <w:sz w:val="24"/>
        </w:rPr>
        <w:t xml:space="preserve"> и </w:t>
      </w:r>
      <w:r>
        <w:rPr>
          <w:rStyle w:val="112"/>
          <w:color w:val="000000"/>
          <w:spacing w:val="0"/>
          <w:sz w:val="24"/>
        </w:rPr>
        <w:t xml:space="preserve">4-й дом </w:t>
      </w:r>
      <w:r>
        <w:rPr>
          <w:rStyle w:val="113"/>
          <w:color w:val="000000"/>
          <w:sz w:val="24"/>
        </w:rPr>
        <w:t>хорошо расположены, обеспечивая долгую жизнь матери. По свидетельству средневековы</w:t>
      </w:r>
      <w:r>
        <w:rPr>
          <w:rStyle w:val="113"/>
          <w:color w:val="000000"/>
          <w:sz w:val="24"/>
        </w:rPr>
        <w:t>х биографов, Омар Хайям не имел детей и не был</w:t>
      </w:r>
    </w:p>
    <w:p w:rsidR="00000000" w:rsidRDefault="008A16BA">
      <w:pPr>
        <w:framePr w:h="3821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4" type="#_x0000_t75" style="width:192.75pt;height:191.25pt">
            <v:imagedata r:id="rId48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Arial1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821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5" type="#_x0000_t75" style="width:192.75pt;height:191.25pt">
            <v:imagedata r:id="rId49" o:title=""/>
          </v:shape>
        </w:pict>
      </w:r>
    </w:p>
    <w:p w:rsidR="00000000" w:rsidRDefault="008A16BA">
      <w:pPr>
        <w:framePr w:h="3821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женат.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5-й дом </w:t>
      </w:r>
      <w:r>
        <w:rPr>
          <w:rStyle w:val="113"/>
          <w:color w:val="000000"/>
          <w:sz w:val="24"/>
        </w:rPr>
        <w:t xml:space="preserve">поражен лунными узлами. </w:t>
      </w:r>
      <w:r>
        <w:rPr>
          <w:rStyle w:val="112"/>
          <w:color w:val="000000"/>
          <w:spacing w:val="0"/>
          <w:sz w:val="24"/>
        </w:rPr>
        <w:t xml:space="preserve">7-й дом, </w:t>
      </w:r>
      <w:r>
        <w:rPr>
          <w:rStyle w:val="113"/>
          <w:color w:val="000000"/>
          <w:sz w:val="24"/>
        </w:rPr>
        <w:t xml:space="preserve">дом брака, плохо расположен, так как хозяин дома,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12-м доме, </w:t>
      </w:r>
      <w:r>
        <w:rPr>
          <w:rStyle w:val="113"/>
          <w:color w:val="000000"/>
          <w:sz w:val="24"/>
        </w:rPr>
        <w:t xml:space="preserve">а </w:t>
      </w:r>
      <w:r>
        <w:rPr>
          <w:rStyle w:val="29"/>
          <w:color w:val="000000"/>
          <w:sz w:val="24"/>
        </w:rPr>
        <w:t>калатра-карака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>занимает</w:t>
      </w:r>
    </w:p>
    <w:p w:rsidR="00000000" w:rsidRDefault="008A16BA">
      <w:pPr>
        <w:pStyle w:val="af0"/>
        <w:numPr>
          <w:ilvl w:val="0"/>
          <w:numId w:val="60"/>
        </w:numPr>
        <w:shd w:val="clear" w:color="auto" w:fill="auto"/>
        <w:tabs>
          <w:tab w:val="left" w:pos="42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й дом </w:t>
      </w:r>
      <w:r>
        <w:rPr>
          <w:rStyle w:val="113"/>
          <w:color w:val="000000"/>
          <w:sz w:val="24"/>
        </w:rPr>
        <w:t>и испытывае</w:t>
      </w:r>
      <w:r>
        <w:rPr>
          <w:rStyle w:val="113"/>
          <w:color w:val="000000"/>
          <w:sz w:val="24"/>
        </w:rPr>
        <w:t xml:space="preserve">т негативные влияния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Все это является показателем чувственности и склонного к поиску наслаждений характера.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60" w:name="bookmark160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Важные события</w:t>
      </w:r>
      <w:bookmarkEnd w:id="16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начале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Хайям пережил смерть отца. Заметьте, что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9-м доме, </w:t>
      </w:r>
      <w:r>
        <w:rPr>
          <w:rStyle w:val="29"/>
          <w:color w:val="000000"/>
          <w:sz w:val="24"/>
        </w:rPr>
        <w:t>питри-стхане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и</w:t>
      </w:r>
      <w:r>
        <w:rPr>
          <w:rStyle w:val="113"/>
          <w:color w:val="000000"/>
          <w:sz w:val="24"/>
        </w:rPr>
        <w:t xml:space="preserve">ли доме отца. К концу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 xml:space="preserve">к </w:t>
      </w:r>
      <w:r>
        <w:rPr>
          <w:rStyle w:val="112"/>
          <w:color w:val="000000"/>
          <w:spacing w:val="0"/>
          <w:sz w:val="24"/>
        </w:rPr>
        <w:t xml:space="preserve">16-ти годам, </w:t>
      </w:r>
      <w:r>
        <w:rPr>
          <w:rStyle w:val="113"/>
          <w:color w:val="000000"/>
          <w:sz w:val="24"/>
        </w:rPr>
        <w:t xml:space="preserve">он уже был многосторонне образован.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аспектирует хозяина </w:t>
      </w:r>
      <w:r>
        <w:rPr>
          <w:rStyle w:val="112"/>
          <w:color w:val="000000"/>
          <w:spacing w:val="0"/>
          <w:sz w:val="24"/>
        </w:rPr>
        <w:t xml:space="preserve">4-го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приносит компетентность в различных отраслях знания.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>когда ему было двадцать пять лет, Ома</w:t>
      </w:r>
      <w:r>
        <w:rPr>
          <w:rStyle w:val="113"/>
          <w:color w:val="000000"/>
          <w:sz w:val="24"/>
        </w:rPr>
        <w:t xml:space="preserve">р Хайям сделал свои первые научные открытия. Трактаты, созданные в Самарканде, принесли ему славу крупного ученого. В </w:t>
      </w:r>
      <w:r>
        <w:rPr>
          <w:rStyle w:val="112"/>
          <w:color w:val="000000"/>
          <w:spacing w:val="0"/>
          <w:sz w:val="24"/>
        </w:rPr>
        <w:t xml:space="preserve">1074 году,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 xml:space="preserve">бхукти </w:t>
      </w:r>
      <w:r>
        <w:rPr>
          <w:rStyle w:val="112"/>
          <w:color w:val="000000"/>
          <w:spacing w:val="0"/>
          <w:sz w:val="24"/>
        </w:rPr>
        <w:t xml:space="preserve">Солнца, </w:t>
      </w:r>
      <w:r>
        <w:rPr>
          <w:rStyle w:val="113"/>
          <w:color w:val="000000"/>
          <w:sz w:val="24"/>
        </w:rPr>
        <w:t xml:space="preserve">в возрасте </w:t>
      </w:r>
      <w:r>
        <w:rPr>
          <w:rStyle w:val="112"/>
          <w:color w:val="000000"/>
          <w:spacing w:val="0"/>
          <w:sz w:val="24"/>
        </w:rPr>
        <w:t xml:space="preserve">26-ти лет, </w:t>
      </w:r>
      <w:r>
        <w:rPr>
          <w:rStyle w:val="113"/>
          <w:color w:val="000000"/>
          <w:sz w:val="24"/>
        </w:rPr>
        <w:t>Хайяма приглашают на службу к могущественному султану Малик-шаху в Исфаха</w:t>
      </w:r>
      <w:r>
        <w:rPr>
          <w:rStyle w:val="113"/>
          <w:color w:val="000000"/>
          <w:sz w:val="24"/>
        </w:rPr>
        <w:t xml:space="preserve">н, столицу империи великих сельджуков по настоянию везира Низам ал- Мулка, образованнейшего человека и выдающегося политического деятеля того времени. Заметьте, что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является </w:t>
      </w:r>
      <w:r>
        <w:rPr>
          <w:rStyle w:val="29"/>
          <w:color w:val="000000"/>
          <w:sz w:val="24"/>
        </w:rPr>
        <w:t>йога- 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занимает </w:t>
      </w:r>
      <w:r>
        <w:rPr>
          <w:rStyle w:val="112"/>
          <w:color w:val="000000"/>
          <w:spacing w:val="0"/>
          <w:sz w:val="24"/>
        </w:rPr>
        <w:t xml:space="preserve">9-й дом, </w:t>
      </w:r>
      <w:r>
        <w:rPr>
          <w:rStyle w:val="113"/>
          <w:color w:val="000000"/>
          <w:sz w:val="24"/>
        </w:rPr>
        <w:t xml:space="preserve">в то время как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создает </w:t>
      </w:r>
      <w:r>
        <w:rPr>
          <w:rStyle w:val="29"/>
          <w:color w:val="000000"/>
          <w:sz w:val="24"/>
        </w:rPr>
        <w:t>раджа-йогу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хозяев </w:t>
      </w:r>
      <w:r>
        <w:rPr>
          <w:rStyle w:val="112"/>
          <w:color w:val="000000"/>
          <w:spacing w:val="0"/>
          <w:sz w:val="24"/>
        </w:rPr>
        <w:t xml:space="preserve">4-го </w:t>
      </w:r>
      <w:r>
        <w:rPr>
          <w:rStyle w:val="113"/>
          <w:color w:val="000000"/>
          <w:sz w:val="24"/>
        </w:rPr>
        <w:t xml:space="preserve">и 5-го </w:t>
      </w:r>
      <w:r>
        <w:rPr>
          <w:rStyle w:val="112"/>
          <w:color w:val="000000"/>
          <w:spacing w:val="0"/>
          <w:sz w:val="24"/>
        </w:rPr>
        <w:t xml:space="preserve">домов </w:t>
      </w:r>
      <w:r>
        <w:rPr>
          <w:rStyle w:val="113"/>
          <w:color w:val="000000"/>
          <w:sz w:val="24"/>
        </w:rPr>
        <w:t xml:space="preserve">и находится в </w:t>
      </w:r>
      <w:r>
        <w:rPr>
          <w:rStyle w:val="29"/>
          <w:color w:val="000000"/>
          <w:sz w:val="24"/>
        </w:rPr>
        <w:t>лагне.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В это время Омар Хайям был назначен главой дворцовой обсерватории. Султан поручает ему разработку нового, более точного календаря. В помощь Хайяму султан пригласил “лучших астрономов века” и обеспечил их новейш</w:t>
      </w:r>
      <w:r>
        <w:rPr>
          <w:rStyle w:val="113"/>
          <w:color w:val="000000"/>
          <w:sz w:val="24"/>
        </w:rPr>
        <w:t xml:space="preserve">им оборудованием для исследований. В течение пяти лет, до конца подпериода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>Омар Хайям ведет научные наблюдения за небом и разрабатывает высокоточный календарь, названный по имени султана — “Маликшахово летоисчисление”. Известно, что календарь на семь</w:t>
      </w:r>
      <w:r>
        <w:rPr>
          <w:rStyle w:val="113"/>
          <w:color w:val="000000"/>
          <w:sz w:val="24"/>
        </w:rPr>
        <w:t xml:space="preserve"> секунд точнее ныне действующего григорианского, разработанного в 16-м веке. Календарная реформа Хайяма оценивается современными учеными как замечательное открытие.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>как хозяин подпериода, дал все эти результаты благодаря Меркурию, чей дом он занимает</w:t>
      </w:r>
      <w:r>
        <w:rPr>
          <w:rStyle w:val="113"/>
          <w:color w:val="000000"/>
          <w:sz w:val="24"/>
        </w:rPr>
        <w:t>. В те же годы Хайям приобретает известность как придворный астролог-прорицатель, наделенный исключительным даром предвидения. Что касается математических открытий Омара Хайяма, то нельзя не сказать о раннем алгебраическом трактате ученого на тему извлечен</w:t>
      </w:r>
      <w:r>
        <w:rPr>
          <w:rStyle w:val="113"/>
          <w:color w:val="000000"/>
          <w:sz w:val="24"/>
        </w:rPr>
        <w:t>ия корней любой степени из целых чисел. Кажется поразительным, но в основе метода, которым пользовался Хайям, действительно лежала формула, известная теперь, как бином Ньютона! Современные исследователи научного наследия Омара Хайяма утверждают, что своими</w:t>
      </w:r>
      <w:r>
        <w:rPr>
          <w:rStyle w:val="113"/>
          <w:color w:val="000000"/>
          <w:sz w:val="24"/>
        </w:rPr>
        <w:t xml:space="preserve"> трудами он подготовил такие события “первостепенной математической и философской важности, как открытие переменных величин и неевклидовой геометрии”. Документальные источники, дошедшие до нашего времени, указывают и на то, что Хайям являлся автором оригин</w:t>
      </w:r>
      <w:r>
        <w:rPr>
          <w:rStyle w:val="113"/>
          <w:color w:val="000000"/>
          <w:sz w:val="24"/>
        </w:rPr>
        <w:t>ального трактата по математической теории музыки, содержание которого неизвестно.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конце </w:t>
      </w:r>
      <w:r>
        <w:rPr>
          <w:rStyle w:val="112"/>
          <w:color w:val="000000"/>
          <w:spacing w:val="0"/>
          <w:sz w:val="24"/>
        </w:rPr>
        <w:t xml:space="preserve">1092 года, </w:t>
      </w:r>
      <w:r>
        <w:rPr>
          <w:rStyle w:val="1113"/>
          <w:color w:val="000000"/>
          <w:sz w:val="24"/>
        </w:rPr>
        <w:t>бхукти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13"/>
          <w:color w:val="000000"/>
          <w:sz w:val="24"/>
        </w:rPr>
        <w:t>дашу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завершился относительно спокойный этап жизни Омара Хайяма. Обратите внимание, что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 xml:space="preserve">очень силен и находится в </w:t>
      </w:r>
      <w:r>
        <w:rPr>
          <w:rStyle w:val="112"/>
          <w:color w:val="000000"/>
          <w:spacing w:val="0"/>
          <w:sz w:val="24"/>
        </w:rPr>
        <w:t xml:space="preserve">12-м доме </w:t>
      </w:r>
      <w:r>
        <w:rPr>
          <w:rStyle w:val="1113"/>
          <w:color w:val="000000"/>
          <w:sz w:val="24"/>
        </w:rPr>
        <w:t>ра</w:t>
      </w:r>
      <w:r>
        <w:rPr>
          <w:rStyle w:val="1113"/>
          <w:color w:val="000000"/>
          <w:sz w:val="24"/>
        </w:rPr>
        <w:t>ши,</w:t>
      </w:r>
      <w:r>
        <w:rPr>
          <w:rStyle w:val="113"/>
          <w:color w:val="000000"/>
          <w:sz w:val="24"/>
        </w:rPr>
        <w:t xml:space="preserve"> а в </w:t>
      </w:r>
      <w:r>
        <w:rPr>
          <w:rStyle w:val="1113"/>
          <w:color w:val="000000"/>
          <w:sz w:val="24"/>
        </w:rPr>
        <w:t>навамше</w:t>
      </w:r>
      <w:r>
        <w:rPr>
          <w:rStyle w:val="113"/>
          <w:color w:val="000000"/>
          <w:sz w:val="24"/>
        </w:rPr>
        <w:t xml:space="preserve"> располагается 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в соединении с хозяйкой </w:t>
      </w:r>
      <w:r>
        <w:rPr>
          <w:rStyle w:val="1113"/>
          <w:color w:val="000000"/>
          <w:sz w:val="24"/>
        </w:rPr>
        <w:t>лагны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Венерой. </w:t>
      </w:r>
      <w:r>
        <w:rPr>
          <w:rStyle w:val="113"/>
          <w:color w:val="000000"/>
          <w:sz w:val="24"/>
        </w:rPr>
        <w:t>Это время отмечено загадочной смертью Малик-шаха. Скорее всего, он был отравлен. Немногим ранее произошло убийство везира Низам ал-Мулка. Смерть покровителей Хайяма древние ист</w:t>
      </w:r>
      <w:r>
        <w:rPr>
          <w:rStyle w:val="113"/>
          <w:color w:val="000000"/>
          <w:sz w:val="24"/>
        </w:rPr>
        <w:t>орики приписывают исмаи- литам. Именно Исфахан к тому времени стал одним из главных центров исмаилизма. Положение Хайяма при дворе пошатнулось. Какое-то время он еще работал в обсерватории, но уже без содержания, исполнял обязанности врача и астронома, пок</w:t>
      </w:r>
      <w:r>
        <w:rPr>
          <w:rStyle w:val="113"/>
          <w:color w:val="000000"/>
          <w:sz w:val="24"/>
        </w:rPr>
        <w:t xml:space="preserve">а окончательно не впал в немилость, оставил двор и вернулся в родной Нишапур, где преподавал в медресе. Поздний период жизни Хайяма, </w:t>
      </w:r>
      <w:r>
        <w:rPr>
          <w:rStyle w:val="1113"/>
          <w:color w:val="000000"/>
          <w:sz w:val="24"/>
        </w:rPr>
        <w:t>бхукти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Раху, Юпитера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>которые имеют поражения в гороскопе, был очень труден, связан с тяготами, лишениями, духовн</w:t>
      </w:r>
      <w:r>
        <w:rPr>
          <w:rStyle w:val="113"/>
          <w:color w:val="000000"/>
          <w:sz w:val="24"/>
        </w:rPr>
        <w:t>ым одиночеством. К имени выдающегося математика и астронома окончательно добавилась слава вероотступника и вольнодумца. Философские взгляды Хайяма, его резкие и меткие высказывания не были тайной для ревнителей ислама и вызывали особое раздражение мусульма</w:t>
      </w:r>
      <w:r>
        <w:rPr>
          <w:rStyle w:val="113"/>
          <w:color w:val="000000"/>
          <w:sz w:val="24"/>
        </w:rPr>
        <w:t xml:space="preserve">нского духовенства. И тогда, чтобы оградить себя от обвинений и не дать повода врагам для расправы, в самом конце </w:t>
      </w:r>
      <w:r>
        <w:rPr>
          <w:rStyle w:val="29"/>
          <w:color w:val="000000"/>
          <w:sz w:val="24"/>
        </w:rPr>
        <w:t xml:space="preserve">даши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Хайям совершил паломничество в Мекку. Обратите внимание, что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9-м доме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соединении с </w:t>
      </w:r>
      <w:r>
        <w:rPr>
          <w:rStyle w:val="112"/>
          <w:color w:val="000000"/>
          <w:spacing w:val="0"/>
          <w:sz w:val="24"/>
        </w:rPr>
        <w:t>Ю</w:t>
      </w:r>
      <w:r>
        <w:rPr>
          <w:rStyle w:val="112"/>
          <w:color w:val="000000"/>
          <w:spacing w:val="0"/>
          <w:sz w:val="24"/>
        </w:rPr>
        <w:t xml:space="preserve">питером, </w:t>
      </w:r>
      <w:r>
        <w:rPr>
          <w:rStyle w:val="113"/>
          <w:color w:val="000000"/>
          <w:sz w:val="24"/>
        </w:rPr>
        <w:t xml:space="preserve">а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принимает влияние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доме, </w:t>
      </w:r>
      <w:r>
        <w:rPr>
          <w:rStyle w:val="113"/>
          <w:color w:val="000000"/>
          <w:sz w:val="24"/>
        </w:rPr>
        <w:t>доме паломничества по святым местам.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1103 году,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>Омар Хайям полностью отошел от общественной жизни и поселился в окрестностях Нишапура. Он вел замкнутый образ жизни, опасаясь преслед</w:t>
      </w:r>
      <w:r>
        <w:rPr>
          <w:rStyle w:val="113"/>
          <w:color w:val="000000"/>
          <w:sz w:val="24"/>
        </w:rPr>
        <w:t xml:space="preserve">ований со стороны исламских фанатиков. Заметьте, что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>поражает</w:t>
      </w:r>
    </w:p>
    <w:p w:rsidR="00000000" w:rsidRDefault="008A16BA">
      <w:pPr>
        <w:pStyle w:val="af0"/>
        <w:numPr>
          <w:ilvl w:val="0"/>
          <w:numId w:val="62"/>
        </w:numPr>
        <w:shd w:val="clear" w:color="auto" w:fill="auto"/>
        <w:tabs>
          <w:tab w:val="left" w:pos="52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й дом, </w:t>
      </w:r>
      <w:r>
        <w:rPr>
          <w:rStyle w:val="113"/>
          <w:color w:val="000000"/>
          <w:sz w:val="24"/>
        </w:rPr>
        <w:t xml:space="preserve">дом социального статуса, 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проявляет результаты ослабленного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 xml:space="preserve">находясь в </w:t>
      </w:r>
      <w:r>
        <w:rPr>
          <w:rStyle w:val="112"/>
          <w:color w:val="000000"/>
          <w:spacing w:val="0"/>
          <w:sz w:val="24"/>
        </w:rPr>
        <w:t>Рыбах.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Омар Хайям умер в </w:t>
      </w:r>
      <w:r>
        <w:rPr>
          <w:rStyle w:val="112"/>
          <w:color w:val="000000"/>
          <w:spacing w:val="0"/>
          <w:sz w:val="24"/>
        </w:rPr>
        <w:t xml:space="preserve">1123 году, </w:t>
      </w:r>
      <w:r>
        <w:rPr>
          <w:rStyle w:val="113"/>
          <w:color w:val="000000"/>
          <w:sz w:val="24"/>
        </w:rPr>
        <w:t xml:space="preserve">во время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 xml:space="preserve">бхукти </w:t>
      </w:r>
      <w:r>
        <w:rPr>
          <w:rStyle w:val="112"/>
          <w:color w:val="000000"/>
          <w:spacing w:val="0"/>
          <w:sz w:val="24"/>
        </w:rPr>
        <w:t xml:space="preserve">Сатурна. </w:t>
      </w:r>
      <w:r>
        <w:rPr>
          <w:rStyle w:val="113"/>
          <w:color w:val="000000"/>
          <w:sz w:val="24"/>
        </w:rPr>
        <w:t>Хозяин пер</w:t>
      </w:r>
      <w:r>
        <w:rPr>
          <w:rStyle w:val="113"/>
          <w:color w:val="000000"/>
          <w:sz w:val="24"/>
        </w:rPr>
        <w:t xml:space="preserve">иода,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29"/>
          <w:color w:val="000000"/>
          <w:sz w:val="24"/>
        </w:rPr>
        <w:t>марака-стханы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Хозяин подпериода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расположен в соединении с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29"/>
          <w:color w:val="000000"/>
          <w:sz w:val="24"/>
        </w:rPr>
        <w:t>маракой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 xml:space="preserve">навамше </w:t>
      </w:r>
      <w:r>
        <w:rPr>
          <w:rStyle w:val="113"/>
          <w:color w:val="000000"/>
          <w:sz w:val="24"/>
        </w:rPr>
        <w:t xml:space="preserve">он также аспектирован и </w:t>
      </w:r>
      <w:r>
        <w:rPr>
          <w:rStyle w:val="112"/>
          <w:color w:val="000000"/>
          <w:spacing w:val="0"/>
          <w:sz w:val="24"/>
        </w:rPr>
        <w:t xml:space="preserve">Юпитером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Меркурием, </w:t>
      </w:r>
      <w:r>
        <w:rPr>
          <w:rStyle w:val="29"/>
          <w:color w:val="000000"/>
          <w:sz w:val="24"/>
        </w:rPr>
        <w:t>мараками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соответственно.</w:t>
      </w:r>
    </w:p>
    <w:p w:rsidR="00000000" w:rsidRDefault="008A16BA">
      <w:pPr>
        <w:pStyle w:val="61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61" w:name="bookmark161"/>
      <w:r>
        <w:rPr>
          <w:rStyle w:val="63"/>
          <w:rFonts w:ascii="Times New Roman" w:hAnsi="Times New Roman" w:cs="Times New Roman"/>
          <w:b/>
          <w:color w:val="000000"/>
          <w:spacing w:val="0"/>
          <w:sz w:val="24"/>
        </w:rPr>
        <w:t>Замечан</w:t>
      </w:r>
      <w:r>
        <w:rPr>
          <w:rStyle w:val="63"/>
          <w:rFonts w:ascii="Times New Roman" w:hAnsi="Times New Roman" w:cs="Times New Roman"/>
          <w:b/>
          <w:color w:val="000000"/>
          <w:spacing w:val="0"/>
          <w:sz w:val="24"/>
        </w:rPr>
        <w:t>ие</w:t>
      </w:r>
      <w:bookmarkEnd w:id="161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Чтобы человек мог достичь совершенства во множестве научных дисциплин, таких как метафизика, медицина, астрология, философия, математика, расположение планет должно быть особенным. Планета интеллекта,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и планета интуиции, </w:t>
      </w:r>
      <w:r>
        <w:rPr>
          <w:rStyle w:val="112"/>
          <w:color w:val="000000"/>
          <w:spacing w:val="0"/>
          <w:sz w:val="24"/>
        </w:rPr>
        <w:t xml:space="preserve">Юпитер, </w:t>
      </w:r>
      <w:r>
        <w:rPr>
          <w:rStyle w:val="113"/>
          <w:color w:val="000000"/>
          <w:sz w:val="24"/>
        </w:rPr>
        <w:t>находятся во в</w:t>
      </w:r>
      <w:r>
        <w:rPr>
          <w:rStyle w:val="113"/>
          <w:color w:val="000000"/>
          <w:sz w:val="24"/>
        </w:rPr>
        <w:t xml:space="preserve">заимных </w:t>
      </w:r>
      <w:r>
        <w:rPr>
          <w:rStyle w:val="29"/>
          <w:color w:val="000000"/>
          <w:sz w:val="24"/>
        </w:rPr>
        <w:t>кендрах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(образуют точный тригон, согласно западной астрологии).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управляет </w:t>
      </w:r>
      <w:r>
        <w:rPr>
          <w:rStyle w:val="29"/>
          <w:color w:val="000000"/>
          <w:sz w:val="24"/>
        </w:rPr>
        <w:t>пурва-пунья-стханой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(дом благочестивых деяний), </w:t>
      </w:r>
      <w:r>
        <w:rPr>
          <w:rStyle w:val="112"/>
          <w:color w:val="000000"/>
          <w:spacing w:val="0"/>
          <w:sz w:val="24"/>
        </w:rPr>
        <w:t xml:space="preserve">5-м домом, </w:t>
      </w:r>
      <w:r>
        <w:rPr>
          <w:rStyle w:val="113"/>
          <w:color w:val="000000"/>
          <w:sz w:val="24"/>
        </w:rPr>
        <w:t>что указывает на великую преданность Богу и способность интеллектуально воспринять реальность Абсолюта. Кр</w:t>
      </w:r>
      <w:r>
        <w:rPr>
          <w:rStyle w:val="113"/>
          <w:color w:val="000000"/>
          <w:sz w:val="24"/>
        </w:rPr>
        <w:t xml:space="preserve">оме того,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— хозяин </w:t>
      </w:r>
      <w:r>
        <w:rPr>
          <w:rStyle w:val="112"/>
          <w:color w:val="000000"/>
          <w:spacing w:val="0"/>
          <w:sz w:val="24"/>
        </w:rPr>
        <w:t xml:space="preserve">2-го дома, </w:t>
      </w:r>
      <w:r>
        <w:rPr>
          <w:rStyle w:val="113"/>
          <w:color w:val="000000"/>
          <w:sz w:val="24"/>
        </w:rPr>
        <w:t xml:space="preserve">и его положение в </w:t>
      </w:r>
      <w:r>
        <w:rPr>
          <w:rStyle w:val="29"/>
          <w:color w:val="000000"/>
          <w:sz w:val="24"/>
        </w:rPr>
        <w:t>лагне</w:t>
      </w:r>
      <w:r>
        <w:rPr>
          <w:rStyle w:val="113"/>
          <w:color w:val="000000"/>
          <w:sz w:val="24"/>
        </w:rPr>
        <w:t xml:space="preserve">, а также </w:t>
      </w:r>
      <w:r>
        <w:rPr>
          <w:rStyle w:val="29"/>
          <w:color w:val="000000"/>
          <w:sz w:val="24"/>
        </w:rPr>
        <w:t>паривартхана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между хозяевами </w:t>
      </w:r>
      <w:r>
        <w:rPr>
          <w:rStyle w:val="112"/>
          <w:color w:val="000000"/>
          <w:spacing w:val="0"/>
          <w:sz w:val="24"/>
        </w:rPr>
        <w:t xml:space="preserve">1-го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2-го домов </w:t>
      </w:r>
      <w:r>
        <w:rPr>
          <w:rStyle w:val="113"/>
          <w:color w:val="000000"/>
          <w:sz w:val="24"/>
        </w:rPr>
        <w:t xml:space="preserve">и две благоприятные планеты во </w:t>
      </w:r>
      <w:r>
        <w:rPr>
          <w:rStyle w:val="112"/>
          <w:color w:val="000000"/>
          <w:spacing w:val="0"/>
          <w:sz w:val="24"/>
        </w:rPr>
        <w:t xml:space="preserve">2-м доме, </w:t>
      </w:r>
      <w:r>
        <w:rPr>
          <w:rStyle w:val="113"/>
          <w:color w:val="000000"/>
          <w:sz w:val="24"/>
        </w:rPr>
        <w:t xml:space="preserve">все эти факторы говорят о “знании </w:t>
      </w:r>
      <w:r>
        <w:rPr>
          <w:rStyle w:val="29"/>
          <w:color w:val="000000"/>
          <w:sz w:val="24"/>
        </w:rPr>
        <w:t>шастр”,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согласно </w:t>
      </w:r>
      <w:r>
        <w:rPr>
          <w:rStyle w:val="29"/>
          <w:color w:val="000000"/>
          <w:sz w:val="24"/>
        </w:rPr>
        <w:t>“Бхригу-сутре”.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Вспомним, что </w:t>
      </w:r>
      <w:r>
        <w:rPr>
          <w:rStyle w:val="29"/>
          <w:color w:val="000000"/>
          <w:sz w:val="24"/>
        </w:rPr>
        <w:t>шастры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это не</w:t>
      </w:r>
      <w:r>
        <w:rPr>
          <w:rStyle w:val="113"/>
          <w:color w:val="000000"/>
          <w:sz w:val="24"/>
        </w:rPr>
        <w:t xml:space="preserve"> только священные писания, но и различные научные дисциплины. Исключительное положение </w:t>
      </w:r>
      <w:r>
        <w:rPr>
          <w:rStyle w:val="112"/>
          <w:color w:val="000000"/>
          <w:spacing w:val="0"/>
          <w:sz w:val="24"/>
        </w:rPr>
        <w:t xml:space="preserve">2-го дома </w:t>
      </w:r>
      <w:r>
        <w:rPr>
          <w:rStyle w:val="113"/>
          <w:color w:val="000000"/>
          <w:sz w:val="24"/>
        </w:rPr>
        <w:t xml:space="preserve">и его хозяина наградили Хайяма разносторонним гением. </w:t>
      </w:r>
      <w:r>
        <w:rPr>
          <w:rStyle w:val="29"/>
          <w:color w:val="000000"/>
          <w:sz w:val="24"/>
        </w:rPr>
        <w:t>Пари- вартхана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между поэтической </w:t>
      </w:r>
      <w:r>
        <w:rPr>
          <w:rStyle w:val="112"/>
          <w:color w:val="000000"/>
          <w:spacing w:val="0"/>
          <w:sz w:val="24"/>
        </w:rPr>
        <w:t xml:space="preserve">Венерой </w:t>
      </w:r>
      <w:r>
        <w:rPr>
          <w:rStyle w:val="113"/>
          <w:color w:val="000000"/>
          <w:sz w:val="24"/>
        </w:rPr>
        <w:t xml:space="preserve">и интеллектуальным </w:t>
      </w:r>
      <w:r>
        <w:rPr>
          <w:rStyle w:val="112"/>
          <w:color w:val="000000"/>
          <w:spacing w:val="0"/>
          <w:sz w:val="24"/>
        </w:rPr>
        <w:t xml:space="preserve">Меркурием </w:t>
      </w:r>
      <w:r>
        <w:rPr>
          <w:rStyle w:val="113"/>
          <w:color w:val="000000"/>
          <w:sz w:val="24"/>
        </w:rPr>
        <w:t>принесла славу рубаям или четверост</w:t>
      </w:r>
      <w:r>
        <w:rPr>
          <w:rStyle w:val="113"/>
          <w:color w:val="000000"/>
          <w:sz w:val="24"/>
        </w:rPr>
        <w:t xml:space="preserve">ишиям Хайяма. И, наконец, расположение </w:t>
      </w:r>
      <w:r>
        <w:rPr>
          <w:rStyle w:val="29"/>
          <w:color w:val="000000"/>
          <w:sz w:val="24"/>
        </w:rPr>
        <w:t>атма-караки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в лагне в соединении с </w:t>
      </w:r>
      <w:r>
        <w:rPr>
          <w:rStyle w:val="112"/>
          <w:color w:val="000000"/>
          <w:spacing w:val="0"/>
          <w:sz w:val="24"/>
        </w:rPr>
        <w:t xml:space="preserve">Меркурием, </w:t>
      </w:r>
      <w:r>
        <w:rPr>
          <w:rStyle w:val="113"/>
          <w:color w:val="000000"/>
          <w:sz w:val="24"/>
        </w:rPr>
        <w:t xml:space="preserve">аспектированное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>показывает, что хотя некоторые из его четверостиший чисто мистические, большинство из них — это “высказывания мыслителя, который протестуе</w:t>
      </w:r>
      <w:r>
        <w:rPr>
          <w:rStyle w:val="113"/>
          <w:color w:val="000000"/>
          <w:sz w:val="24"/>
        </w:rPr>
        <w:t>т против узости, фанатизма, бескомпромиссности ортодоксальных мусульман и против эксцентричности и неистовства экстремистски настроенных суфиев”.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Интересно отметить, что всемирное признание Омара Хайяма как поэта, пришло лишь в </w:t>
      </w:r>
      <w:r>
        <w:rPr>
          <w:rStyle w:val="112"/>
          <w:color w:val="000000"/>
          <w:spacing w:val="0"/>
          <w:sz w:val="24"/>
        </w:rPr>
        <w:t xml:space="preserve">19-м веке. В 1851 году </w:t>
      </w:r>
      <w:r>
        <w:rPr>
          <w:rStyle w:val="113"/>
          <w:color w:val="000000"/>
          <w:sz w:val="24"/>
        </w:rPr>
        <w:t>в Пар</w:t>
      </w:r>
      <w:r>
        <w:rPr>
          <w:rStyle w:val="113"/>
          <w:color w:val="000000"/>
          <w:sz w:val="24"/>
        </w:rPr>
        <w:t xml:space="preserve">иже был опубликован один из алгебраических трудов Хайяма, оставшийся практически незамеченым. В </w:t>
      </w:r>
      <w:r>
        <w:rPr>
          <w:rStyle w:val="112"/>
          <w:color w:val="000000"/>
          <w:spacing w:val="0"/>
          <w:sz w:val="24"/>
        </w:rPr>
        <w:t xml:space="preserve">1859 году </w:t>
      </w:r>
      <w:r>
        <w:rPr>
          <w:rStyle w:val="113"/>
          <w:color w:val="000000"/>
          <w:sz w:val="24"/>
        </w:rPr>
        <w:t>в Англии была издана книга стихов “Рубайят Омара Хайяма” в переводе малоизвестного литератора Эдварда Фицджеральда. Книга включала 101 четверостишие н</w:t>
      </w:r>
      <w:r>
        <w:rPr>
          <w:rStyle w:val="113"/>
          <w:color w:val="000000"/>
          <w:sz w:val="24"/>
        </w:rPr>
        <w:t>а двадцати четырех страницах, имела небольшой тираж, так как печаталась на средства переводчика. В течение двух лет эта книга безнадежно пылилась на полках магазинов, и вдруг весь тираж мгновенно разошелся, а интерес к стихам Омара Хайяма стал расти, подоб</w:t>
      </w:r>
      <w:r>
        <w:rPr>
          <w:rStyle w:val="113"/>
          <w:color w:val="000000"/>
          <w:sz w:val="24"/>
        </w:rPr>
        <w:t>но лесному пожару, захватывая страны Европы и Америки.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Слава, вернувшаяся после многих веков жизни Омара Хайяма, отражается в его гороскопе удивительным сочетанием двух </w:t>
      </w:r>
      <w:r>
        <w:rPr>
          <w:rStyle w:val="29"/>
          <w:color w:val="000000"/>
          <w:sz w:val="24"/>
        </w:rPr>
        <w:t>амала-йог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адхи-йоги,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планетных комбинаций, указывающих на “известность долгое время п</w:t>
      </w:r>
      <w:r>
        <w:rPr>
          <w:rStyle w:val="113"/>
          <w:color w:val="000000"/>
          <w:sz w:val="24"/>
        </w:rPr>
        <w:t xml:space="preserve">осле смерти”.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хозяйка </w:t>
      </w:r>
      <w:r>
        <w:rPr>
          <w:rStyle w:val="29"/>
          <w:color w:val="000000"/>
          <w:sz w:val="24"/>
        </w:rPr>
        <w:t>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Сама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лагны навамши.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мы наблюдаем соединение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Венеры, </w:t>
      </w:r>
      <w:r>
        <w:rPr>
          <w:rStyle w:val="113"/>
          <w:color w:val="000000"/>
          <w:sz w:val="24"/>
        </w:rPr>
        <w:t xml:space="preserve">двух планет, формирующих </w:t>
      </w:r>
      <w:r>
        <w:rPr>
          <w:rStyle w:val="29"/>
          <w:color w:val="000000"/>
          <w:sz w:val="24"/>
        </w:rPr>
        <w:t>амала-йоги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Так как в соединение вовлечена </w:t>
      </w:r>
      <w:r>
        <w:rPr>
          <w:rStyle w:val="113"/>
          <w:color w:val="000000"/>
          <w:sz w:val="24"/>
        </w:rPr>
        <w:t xml:space="preserve">поэтическая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занимающая дом литературного творчества, то и Омар Хайям известен миру больше как поэт, чем ученый. Положение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>в двойственных знаках долгое время разделяло для наших современников Хайяма- поэта и Хайяма-ученого как двух раз</w:t>
      </w:r>
      <w:r>
        <w:rPr>
          <w:rStyle w:val="113"/>
          <w:color w:val="000000"/>
          <w:sz w:val="24"/>
        </w:rPr>
        <w:t>ных людей. Научные труды по математике и астрономии написаны на арабском языке, языке ученых, а рубаи — на персидском, родном языке Хайяма, что не позволяло догадаться о том, что этот человек был един в двух лицах.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настоящее время “Рубайят Омара Хайяма” </w:t>
      </w:r>
      <w:r>
        <w:rPr>
          <w:rStyle w:val="113"/>
          <w:color w:val="000000"/>
          <w:sz w:val="24"/>
        </w:rPr>
        <w:t>принадлежит к уникальным произведениям мировой литературы. По количеству переизданий поэма является самым популярным из всех стихотворных сочинений, когда либо опубликованных на английском языке.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62" w:name="bookmark162"/>
      <w:r>
        <w:rPr>
          <w:rStyle w:val="3Arial1"/>
          <w:rFonts w:ascii="Times New Roman" w:hAnsi="Times New Roman" w:cs="Times New Roman"/>
          <w:b/>
          <w:color w:val="000000"/>
          <w:spacing w:val="0"/>
          <w:sz w:val="24"/>
        </w:rPr>
        <w:t>Иоганн Вольфганг фон Гете</w:t>
      </w:r>
      <w:bookmarkEnd w:id="162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0"/>
          <w:b/>
          <w:color w:val="000000"/>
          <w:sz w:val="24"/>
        </w:rPr>
        <w:t>Родился</w:t>
      </w:r>
      <w:r>
        <w:rPr>
          <w:rStyle w:val="2710"/>
          <w:b/>
          <w:color w:val="000000"/>
          <w:sz w:val="24"/>
        </w:rPr>
        <w:footnoteReference w:id="13"/>
      </w:r>
      <w:r>
        <w:rPr>
          <w:rStyle w:val="2710"/>
          <w:b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 xml:space="preserve">29 </w:t>
      </w:r>
      <w:r>
        <w:rPr>
          <w:rStyle w:val="273"/>
          <w:b/>
          <w:color w:val="000000"/>
          <w:spacing w:val="0"/>
          <w:sz w:val="24"/>
          <w:lang w:val="en-US" w:eastAsia="en-US"/>
        </w:rPr>
        <w:t>aeiycra</w:t>
      </w:r>
      <w:r>
        <w:rPr>
          <w:rStyle w:val="273"/>
          <w:b/>
          <w:color w:val="000000"/>
          <w:spacing w:val="0"/>
          <w:sz w:val="24"/>
          <w:lang w:eastAsia="en-US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 xml:space="preserve">1749 года </w:t>
      </w:r>
      <w:r>
        <w:rPr>
          <w:rStyle w:val="2710"/>
          <w:b/>
          <w:color w:val="000000"/>
          <w:sz w:val="24"/>
        </w:rPr>
        <w:t xml:space="preserve">в </w:t>
      </w:r>
      <w:r>
        <w:rPr>
          <w:rStyle w:val="273"/>
          <w:b/>
          <w:color w:val="000000"/>
          <w:spacing w:val="0"/>
          <w:sz w:val="24"/>
        </w:rPr>
        <w:t>12</w:t>
      </w:r>
      <w:r>
        <w:rPr>
          <w:rStyle w:val="273"/>
          <w:b/>
          <w:color w:val="000000"/>
          <w:spacing w:val="0"/>
          <w:sz w:val="24"/>
        </w:rPr>
        <w:t xml:space="preserve"> часов 17 минут, 8 градусов 41 минута в.д., 50 градусов 7 минут с.ш.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Солнце —</w:t>
      </w:r>
      <w:r>
        <w:rPr>
          <w:rStyle w:val="273"/>
          <w:b/>
          <w:color w:val="000000"/>
          <w:spacing w:val="0"/>
          <w:sz w:val="24"/>
        </w:rPr>
        <w:t xml:space="preserve"> Лев 16°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Луна</w:t>
      </w:r>
      <w:r>
        <w:rPr>
          <w:rStyle w:val="273"/>
          <w:b/>
          <w:color w:val="000000"/>
          <w:spacing w:val="0"/>
          <w:sz w:val="24"/>
        </w:rPr>
        <w:t xml:space="preserve"> — Водолей 23°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Марс</w:t>
      </w:r>
      <w:r>
        <w:rPr>
          <w:rStyle w:val="273"/>
          <w:b/>
          <w:color w:val="000000"/>
          <w:spacing w:val="0"/>
          <w:sz w:val="24"/>
        </w:rPr>
        <w:t xml:space="preserve"> — Стрелец 14° 30'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Меркурий</w:t>
      </w:r>
      <w:r>
        <w:rPr>
          <w:rStyle w:val="273"/>
          <w:b/>
          <w:color w:val="000000"/>
          <w:spacing w:val="0"/>
          <w:sz w:val="24"/>
        </w:rPr>
        <w:t xml:space="preserve"> — Лев 10°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Юпитер</w:t>
      </w:r>
      <w:r>
        <w:rPr>
          <w:rStyle w:val="273"/>
          <w:b/>
          <w:color w:val="000000"/>
          <w:spacing w:val="0"/>
          <w:sz w:val="24"/>
        </w:rPr>
        <w:t xml:space="preserve"> — Рыбы 7°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Венера</w:t>
      </w:r>
      <w:r>
        <w:rPr>
          <w:rStyle w:val="273"/>
          <w:b/>
          <w:color w:val="000000"/>
          <w:spacing w:val="0"/>
          <w:sz w:val="24"/>
        </w:rPr>
        <w:t xml:space="preserve"> — Дева 7° 30'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Сатурн</w:t>
      </w:r>
      <w:r>
        <w:rPr>
          <w:rStyle w:val="273"/>
          <w:b/>
          <w:color w:val="000000"/>
          <w:spacing w:val="0"/>
          <w:sz w:val="24"/>
        </w:rPr>
        <w:t xml:space="preserve"> — Весы 26°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Раху —</w:t>
      </w:r>
      <w:r>
        <w:rPr>
          <w:rStyle w:val="273"/>
          <w:b/>
          <w:color w:val="000000"/>
          <w:spacing w:val="0"/>
          <w:sz w:val="24"/>
        </w:rPr>
        <w:t xml:space="preserve"> Стрелец 27°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Кету</w:t>
      </w:r>
      <w:r>
        <w:rPr>
          <w:rStyle w:val="273"/>
          <w:b/>
          <w:color w:val="000000"/>
          <w:spacing w:val="0"/>
          <w:sz w:val="24"/>
        </w:rPr>
        <w:t xml:space="preserve"> — Близнецы 27°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Лагна —</w:t>
      </w:r>
      <w:r>
        <w:rPr>
          <w:rStyle w:val="273"/>
          <w:b/>
          <w:color w:val="000000"/>
          <w:spacing w:val="0"/>
          <w:sz w:val="24"/>
        </w:rPr>
        <w:t xml:space="preserve"> Весы 2</w:t>
      </w:r>
      <w:r>
        <w:rPr>
          <w:rStyle w:val="273"/>
          <w:b/>
          <w:color w:val="000000"/>
          <w:spacing w:val="0"/>
          <w:sz w:val="24"/>
        </w:rPr>
        <w:t>8°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Айанамша</w:t>
      </w:r>
      <w:r>
        <w:rPr>
          <w:rStyle w:val="273"/>
          <w:b/>
          <w:color w:val="000000"/>
          <w:spacing w:val="0"/>
          <w:sz w:val="24"/>
        </w:rPr>
        <w:t xml:space="preserve"> — 18° 54'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1"/>
          <w:b/>
          <w:i/>
          <w:color w:val="000000"/>
          <w:spacing w:val="0"/>
        </w:rPr>
        <w:t>Баланс даши Юпитера при рождении:</w:t>
      </w:r>
      <w:r>
        <w:rPr>
          <w:rStyle w:val="14111"/>
          <w:b/>
          <w:i/>
          <w:color w:val="000000"/>
          <w:spacing w:val="0"/>
          <w:sz w:val="24"/>
        </w:rPr>
        <w:t xml:space="preserve"> 12 лет, 4 месяца, 24 дня.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2"/>
          <w:rFonts w:ascii="Times New Roman" w:hAnsi="Times New Roman" w:cs="Times New Roman"/>
          <w:b/>
          <w:color w:val="000000"/>
          <w:spacing w:val="0"/>
          <w:sz w:val="24"/>
        </w:rPr>
        <w:t>Характерные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Перед нами гороскоп выдающейся личности, и об этом можно судить по экзальтации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29"/>
          <w:color w:val="000000"/>
          <w:sz w:val="24"/>
        </w:rPr>
        <w:t>йога-караки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для восходящего знака </w:t>
      </w:r>
      <w:r>
        <w:rPr>
          <w:rStyle w:val="112"/>
          <w:color w:val="000000"/>
          <w:spacing w:val="0"/>
          <w:sz w:val="24"/>
        </w:rPr>
        <w:t xml:space="preserve">Весов,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Управитель </w:t>
      </w:r>
      <w:r>
        <w:rPr>
          <w:rStyle w:val="29"/>
          <w:color w:val="000000"/>
          <w:sz w:val="24"/>
        </w:rPr>
        <w:t>л</w:t>
      </w:r>
      <w:r>
        <w:rPr>
          <w:rStyle w:val="29"/>
          <w:color w:val="000000"/>
          <w:sz w:val="24"/>
        </w:rPr>
        <w:t>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аспектирована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 xml:space="preserve">хозяином </w:t>
      </w:r>
      <w:r>
        <w:rPr>
          <w:rStyle w:val="112"/>
          <w:color w:val="000000"/>
          <w:spacing w:val="0"/>
          <w:sz w:val="24"/>
        </w:rPr>
        <w:t xml:space="preserve">2-го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5-го домов, </w:t>
      </w:r>
      <w:r>
        <w:rPr>
          <w:rStyle w:val="113"/>
          <w:color w:val="000000"/>
          <w:sz w:val="24"/>
        </w:rPr>
        <w:t xml:space="preserve">согласно рассмотрению </w:t>
      </w:r>
      <w:r>
        <w:rPr>
          <w:rStyle w:val="29"/>
          <w:color w:val="000000"/>
          <w:sz w:val="24"/>
        </w:rPr>
        <w:t>бхав.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Этот аспект говорит о благородстве характера Гете. Смешение юпитерианских, сатурнианских и венери- анских качеств наделило его необычной и запоминающейся внешност</w:t>
      </w:r>
      <w:r>
        <w:rPr>
          <w:rStyle w:val="113"/>
          <w:color w:val="000000"/>
          <w:sz w:val="24"/>
        </w:rPr>
        <w:t>ью.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Гете писал, что когда он родился, то “оставался мертвым в течение некоторого времени и был возвращен к жизни только усилиями акушеров”. Будучи сам астрологом, он приписывал это противостоянию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Луны, </w:t>
      </w:r>
      <w:r>
        <w:rPr>
          <w:rStyle w:val="113"/>
          <w:color w:val="000000"/>
          <w:sz w:val="24"/>
        </w:rPr>
        <w:t>основываясь на собственной “Теории светил”, с</w:t>
      </w:r>
      <w:r>
        <w:rPr>
          <w:rStyle w:val="113"/>
          <w:color w:val="000000"/>
          <w:sz w:val="24"/>
        </w:rPr>
        <w:t xml:space="preserve">огласно которой, оппозиция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является благоприятным аспектом. Присутствие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112"/>
          <w:color w:val="000000"/>
          <w:spacing w:val="0"/>
          <w:sz w:val="24"/>
        </w:rPr>
        <w:t xml:space="preserve">4-го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положение </w:t>
      </w:r>
      <w:r>
        <w:rPr>
          <w:rStyle w:val="29"/>
          <w:color w:val="000000"/>
          <w:sz w:val="24"/>
        </w:rPr>
        <w:t>матри-караки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знаке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говорит о трудных родах его матери, но </w:t>
      </w:r>
      <w:r>
        <w:rPr>
          <w:rStyle w:val="29"/>
          <w:color w:val="000000"/>
          <w:sz w:val="24"/>
        </w:rPr>
        <w:t>атма- 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Солнце, </w:t>
      </w:r>
      <w:r>
        <w:rPr>
          <w:rStyle w:val="113"/>
          <w:color w:val="000000"/>
          <w:sz w:val="24"/>
        </w:rPr>
        <w:t>показатель жизненных сил, пр</w:t>
      </w:r>
      <w:r>
        <w:rPr>
          <w:rStyle w:val="113"/>
          <w:color w:val="000000"/>
          <w:sz w:val="24"/>
        </w:rPr>
        <w:t xml:space="preserve">екрасно расположено и имеет </w:t>
      </w:r>
      <w:r>
        <w:rPr>
          <w:rStyle w:val="29"/>
          <w:color w:val="000000"/>
          <w:sz w:val="24"/>
        </w:rPr>
        <w:t>варготтаму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своем знаке </w:t>
      </w:r>
      <w:r>
        <w:rPr>
          <w:rStyle w:val="112"/>
          <w:color w:val="000000"/>
          <w:spacing w:val="0"/>
          <w:sz w:val="24"/>
        </w:rPr>
        <w:t>Льва.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гороскоп очень силен: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29"/>
          <w:color w:val="000000"/>
          <w:sz w:val="24"/>
        </w:rPr>
        <w:t>дхана-бхаве,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доме богатства, в своем знаке; в </w:t>
      </w:r>
      <w:r>
        <w:rPr>
          <w:rStyle w:val="112"/>
          <w:color w:val="000000"/>
          <w:spacing w:val="0"/>
          <w:sz w:val="24"/>
        </w:rPr>
        <w:t xml:space="preserve">7-м доме </w:t>
      </w:r>
      <w:r>
        <w:rPr>
          <w:rStyle w:val="113"/>
          <w:color w:val="000000"/>
          <w:sz w:val="24"/>
        </w:rPr>
        <w:t xml:space="preserve">формируется </w:t>
      </w:r>
      <w:r>
        <w:rPr>
          <w:rStyle w:val="29"/>
          <w:color w:val="000000"/>
          <w:sz w:val="24"/>
        </w:rPr>
        <w:t>раджа-йога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соединением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Солнца, </w:t>
      </w:r>
      <w:r>
        <w:rPr>
          <w:rStyle w:val="113"/>
          <w:color w:val="000000"/>
          <w:sz w:val="24"/>
        </w:rPr>
        <w:t xml:space="preserve">хозяев </w:t>
      </w:r>
      <w:r>
        <w:rPr>
          <w:rStyle w:val="112"/>
          <w:color w:val="000000"/>
          <w:spacing w:val="0"/>
          <w:sz w:val="24"/>
        </w:rPr>
        <w:t xml:space="preserve">5-го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7-го домов; </w:t>
      </w:r>
      <w:r>
        <w:rPr>
          <w:rStyle w:val="113"/>
          <w:color w:val="000000"/>
          <w:sz w:val="24"/>
        </w:rPr>
        <w:t>управ</w:t>
      </w:r>
      <w:r>
        <w:rPr>
          <w:rStyle w:val="113"/>
          <w:color w:val="000000"/>
          <w:sz w:val="24"/>
        </w:rPr>
        <w:t xml:space="preserve">итель </w:t>
      </w:r>
      <w:r>
        <w:rPr>
          <w:rStyle w:val="29"/>
          <w:color w:val="000000"/>
          <w:sz w:val="24"/>
        </w:rPr>
        <w:t>чандра-лагны,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Сатурн, </w:t>
      </w:r>
      <w:r>
        <w:rPr>
          <w:rStyle w:val="113"/>
          <w:color w:val="000000"/>
          <w:sz w:val="24"/>
        </w:rPr>
        <w:t xml:space="preserve">экзальтирован в </w:t>
      </w:r>
      <w:r>
        <w:rPr>
          <w:rStyle w:val="112"/>
          <w:color w:val="000000"/>
          <w:spacing w:val="0"/>
          <w:sz w:val="24"/>
        </w:rPr>
        <w:t xml:space="preserve">9-м доме,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Марс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расположены в </w:t>
      </w:r>
      <w:r>
        <w:rPr>
          <w:rStyle w:val="29"/>
          <w:color w:val="000000"/>
          <w:sz w:val="24"/>
        </w:rPr>
        <w:t>упачае,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11-м доме. </w:t>
      </w:r>
      <w:r>
        <w:rPr>
          <w:rStyle w:val="113"/>
          <w:color w:val="000000"/>
          <w:sz w:val="24"/>
        </w:rPr>
        <w:t xml:space="preserve">Величие таланта Гете, его яркая индивидуальность раскрываются в гороскопе </w:t>
      </w:r>
      <w:r>
        <w:rPr>
          <w:rStyle w:val="29"/>
          <w:color w:val="000000"/>
          <w:sz w:val="24"/>
        </w:rPr>
        <w:t>варготтамой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Солнца, </w:t>
      </w:r>
      <w:r>
        <w:rPr>
          <w:rStyle w:val="113"/>
          <w:color w:val="000000"/>
          <w:sz w:val="24"/>
        </w:rPr>
        <w:t xml:space="preserve">расположением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свакшетре, нича-бхангой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>и их</w:t>
      </w:r>
      <w:r>
        <w:rPr>
          <w:rStyle w:val="113"/>
          <w:color w:val="000000"/>
          <w:sz w:val="24"/>
        </w:rPr>
        <w:t xml:space="preserve"> взаимным аспектом и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7-й дом </w:t>
      </w:r>
      <w:r>
        <w:rPr>
          <w:rStyle w:val="113"/>
          <w:color w:val="000000"/>
          <w:sz w:val="24"/>
        </w:rPr>
        <w:t xml:space="preserve">и его хозяин ослаблены негативными аспектами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7-й дом </w:t>
      </w:r>
      <w:r>
        <w:rPr>
          <w:rStyle w:val="113"/>
          <w:color w:val="000000"/>
          <w:sz w:val="24"/>
        </w:rPr>
        <w:t xml:space="preserve">значительно поражен, но его позиции укрепляются, если считать от </w:t>
      </w:r>
      <w:r>
        <w:rPr>
          <w:rStyle w:val="29"/>
          <w:color w:val="000000"/>
          <w:sz w:val="24"/>
        </w:rPr>
        <w:t>чандра- 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Эти позиции планет указывают не только на разо</w:t>
      </w:r>
      <w:r>
        <w:rPr>
          <w:rStyle w:val="113"/>
          <w:color w:val="000000"/>
          <w:sz w:val="24"/>
        </w:rPr>
        <w:t xml:space="preserve">чарования в любви, но и на его поздний и особенный брак. Официально Гете женился только в </w:t>
      </w:r>
      <w:r>
        <w:rPr>
          <w:rStyle w:val="112"/>
          <w:color w:val="000000"/>
          <w:spacing w:val="0"/>
          <w:sz w:val="24"/>
        </w:rPr>
        <w:t xml:space="preserve">1806 </w:t>
      </w:r>
      <w:r>
        <w:rPr>
          <w:rStyle w:val="113"/>
          <w:color w:val="000000"/>
          <w:sz w:val="24"/>
        </w:rPr>
        <w:t xml:space="preserve">году, когда ему было </w:t>
      </w:r>
      <w:r>
        <w:rPr>
          <w:rStyle w:val="112"/>
          <w:color w:val="000000"/>
          <w:spacing w:val="0"/>
          <w:sz w:val="24"/>
        </w:rPr>
        <w:t xml:space="preserve">57 лет,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18 лет </w:t>
      </w:r>
      <w:r>
        <w:rPr>
          <w:rStyle w:val="113"/>
          <w:color w:val="000000"/>
          <w:sz w:val="24"/>
        </w:rPr>
        <w:t>до этого он жил со своей женой в гражданском браке.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В гороскопе Гете можно обнаружить присутствие очень интересных планетны</w:t>
      </w:r>
      <w:r>
        <w:rPr>
          <w:rStyle w:val="113"/>
          <w:color w:val="000000"/>
          <w:sz w:val="24"/>
        </w:rPr>
        <w:t xml:space="preserve">х сочетаний. Во-первых, это </w:t>
      </w:r>
      <w:r>
        <w:rPr>
          <w:rStyle w:val="29"/>
          <w:color w:val="000000"/>
          <w:sz w:val="24"/>
        </w:rPr>
        <w:t>шаши-йога,</w: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6" type="#_x0000_t75" style="width:181.5pt;height:180.75pt">
            <v:imagedata r:id="rId50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Arial1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7" type="#_x0000_t75" style="width:181.5pt;height:180.75pt">
            <v:imagedata r:id="rId51" o:title=""/>
          </v:shape>
        </w:pic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сформированная экзальтированным </w:t>
      </w:r>
      <w:r>
        <w:rPr>
          <w:rStyle w:val="112"/>
          <w:color w:val="000000"/>
          <w:spacing w:val="0"/>
          <w:sz w:val="24"/>
        </w:rPr>
        <w:t xml:space="preserve">Сатурном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лагне. Васумат- хи-йога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образуется благодаря расположению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б-й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11-й бхавах, </w:t>
      </w:r>
      <w:r>
        <w:rPr>
          <w:rStyle w:val="113"/>
          <w:color w:val="000000"/>
          <w:sz w:val="24"/>
        </w:rPr>
        <w:t xml:space="preserve">домах, отсчитываемых от градуса асценден- та.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во </w:t>
      </w:r>
      <w:r>
        <w:rPr>
          <w:rStyle w:val="112"/>
          <w:color w:val="000000"/>
          <w:spacing w:val="0"/>
          <w:sz w:val="24"/>
        </w:rPr>
        <w:t>2-м доме</w:t>
      </w:r>
      <w:r>
        <w:rPr>
          <w:rStyle w:val="112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формирует </w:t>
      </w:r>
      <w:r>
        <w:rPr>
          <w:rStyle w:val="29"/>
          <w:color w:val="000000"/>
          <w:sz w:val="24"/>
        </w:rPr>
        <w:t xml:space="preserve">сунапха-йогу, </w:t>
      </w:r>
      <w:r>
        <w:rPr>
          <w:rStyle w:val="113"/>
          <w:color w:val="000000"/>
          <w:sz w:val="24"/>
        </w:rPr>
        <w:t xml:space="preserve">которая сильна из-за положения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своем знаке. Хозяева </w:t>
      </w:r>
      <w:r>
        <w:rPr>
          <w:rStyle w:val="112"/>
          <w:color w:val="000000"/>
          <w:spacing w:val="0"/>
          <w:sz w:val="24"/>
        </w:rPr>
        <w:t xml:space="preserve">5-го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6-го домов, </w:t>
      </w:r>
      <w:r>
        <w:rPr>
          <w:rStyle w:val="113"/>
          <w:color w:val="000000"/>
          <w:sz w:val="24"/>
        </w:rPr>
        <w:t xml:space="preserve">согласно расчету бхав,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Марс, </w:t>
      </w:r>
      <w:r>
        <w:rPr>
          <w:rStyle w:val="113"/>
          <w:color w:val="000000"/>
          <w:sz w:val="24"/>
        </w:rPr>
        <w:t xml:space="preserve">находятся во взаимных </w:t>
      </w:r>
      <w:r>
        <w:rPr>
          <w:rStyle w:val="29"/>
          <w:color w:val="000000"/>
          <w:sz w:val="24"/>
        </w:rPr>
        <w:t>кендрах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друг от друга, создавая </w:t>
      </w:r>
      <w:r>
        <w:rPr>
          <w:rStyle w:val="29"/>
          <w:color w:val="000000"/>
          <w:sz w:val="24"/>
        </w:rPr>
        <w:t>шанкха- йогу.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Хозяйкой </w:t>
      </w:r>
      <w:r>
        <w:rPr>
          <w:rStyle w:val="112"/>
          <w:color w:val="000000"/>
          <w:spacing w:val="0"/>
          <w:sz w:val="24"/>
        </w:rPr>
        <w:t xml:space="preserve">9-го дома, </w:t>
      </w:r>
      <w:r>
        <w:rPr>
          <w:rStyle w:val="113"/>
          <w:color w:val="000000"/>
          <w:sz w:val="24"/>
        </w:rPr>
        <w:t xml:space="preserve">согласно </w:t>
      </w:r>
      <w:r>
        <w:rPr>
          <w:rStyle w:val="29"/>
          <w:color w:val="000000"/>
          <w:sz w:val="24"/>
        </w:rPr>
        <w:t>бхаве,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является </w:t>
      </w:r>
      <w:r>
        <w:rPr>
          <w:rStyle w:val="112"/>
          <w:color w:val="000000"/>
          <w:spacing w:val="0"/>
          <w:sz w:val="24"/>
        </w:rPr>
        <w:t xml:space="preserve">Луна. </w:t>
      </w:r>
      <w:r>
        <w:rPr>
          <w:rStyle w:val="113"/>
          <w:color w:val="000000"/>
          <w:sz w:val="24"/>
        </w:rPr>
        <w:t xml:space="preserve">Она находится в </w:t>
      </w:r>
      <w:r>
        <w:rPr>
          <w:rStyle w:val="112"/>
          <w:color w:val="000000"/>
          <w:spacing w:val="0"/>
          <w:sz w:val="24"/>
        </w:rPr>
        <w:t xml:space="preserve">Овне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хозяин которой, </w:t>
      </w:r>
      <w:r>
        <w:rPr>
          <w:rStyle w:val="112"/>
          <w:color w:val="000000"/>
          <w:spacing w:val="0"/>
          <w:sz w:val="24"/>
        </w:rPr>
        <w:t xml:space="preserve">Марс, </w:t>
      </w:r>
      <w:r>
        <w:rPr>
          <w:rStyle w:val="113"/>
          <w:color w:val="000000"/>
          <w:sz w:val="24"/>
        </w:rPr>
        <w:t xml:space="preserve">граничит со </w:t>
      </w:r>
      <w:r>
        <w:rPr>
          <w:rStyle w:val="112"/>
          <w:color w:val="000000"/>
          <w:spacing w:val="0"/>
          <w:sz w:val="24"/>
        </w:rPr>
        <w:t xml:space="preserve">2-м домом </w:t>
      </w:r>
      <w:r>
        <w:rPr>
          <w:rStyle w:val="113"/>
          <w:color w:val="000000"/>
          <w:sz w:val="24"/>
        </w:rPr>
        <w:t xml:space="preserve">и, следовательно, образует </w:t>
      </w:r>
      <w:r>
        <w:rPr>
          <w:rStyle w:val="29"/>
          <w:color w:val="000000"/>
          <w:sz w:val="24"/>
        </w:rPr>
        <w:t>самраджья-йогу,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которая делает владельца гороскопа подобным царю. Не приходится удивляться тому, что Наполеон и Гете считаются двумя велич</w:t>
      </w:r>
      <w:r>
        <w:rPr>
          <w:rStyle w:val="113"/>
          <w:color w:val="000000"/>
          <w:sz w:val="24"/>
        </w:rPr>
        <w:t xml:space="preserve">айшими людьми в Европе того времени. </w:t>
      </w:r>
      <w:r>
        <w:rPr>
          <w:rStyle w:val="112"/>
          <w:color w:val="000000"/>
          <w:spacing w:val="0"/>
          <w:sz w:val="24"/>
        </w:rPr>
        <w:t xml:space="preserve">5-й дом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чандра- 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поражен влияниями </w:t>
      </w:r>
      <w:r>
        <w:rPr>
          <w:rStyle w:val="112"/>
          <w:color w:val="000000"/>
          <w:spacing w:val="0"/>
          <w:sz w:val="24"/>
        </w:rPr>
        <w:t xml:space="preserve">Марса, Раху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Кету. </w:t>
      </w:r>
      <w:r>
        <w:rPr>
          <w:rStyle w:val="113"/>
          <w:color w:val="000000"/>
          <w:sz w:val="24"/>
        </w:rPr>
        <w:t>У Гете был только один сын, гибель которого произошла всего за несколько лет до его собственной смерти и была тяжелым ударом для Гете.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Иоганн Вольфганг фон </w:t>
      </w:r>
      <w:r>
        <w:rPr>
          <w:rStyle w:val="113"/>
          <w:color w:val="000000"/>
          <w:sz w:val="24"/>
        </w:rPr>
        <w:t xml:space="preserve">Гете был не только величайшим поэтом Германии. Он интересовался физиогномикой, философией, алхимией, филологией, астрологией, искусством и мистикой. Другими словами, он был разносторонним гением. </w:t>
      </w:r>
      <w:r>
        <w:rPr>
          <w:rStyle w:val="112"/>
          <w:color w:val="000000"/>
          <w:spacing w:val="0"/>
          <w:sz w:val="24"/>
        </w:rPr>
        <w:t xml:space="preserve">Солнце, Луна, Юпитер, Меркурий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>— это планеты, котор</w:t>
      </w:r>
      <w:r>
        <w:rPr>
          <w:rStyle w:val="113"/>
          <w:color w:val="000000"/>
          <w:sz w:val="24"/>
        </w:rPr>
        <w:t xml:space="preserve">ые одарили его различными талантами. Обратите внимание, что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все </w:t>
      </w:r>
      <w:r>
        <w:rPr>
          <w:rStyle w:val="29"/>
          <w:color w:val="000000"/>
          <w:sz w:val="24"/>
        </w:rPr>
        <w:t>кендры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заняты — ситуация, встречающаяся только в гороскопах выдающихся людей.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63" w:name="bookmark163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Важные события</w:t>
      </w:r>
      <w:bookmarkEnd w:id="163"/>
    </w:p>
    <w:p w:rsidR="00000000" w:rsidRDefault="008A16BA">
      <w:pPr>
        <w:pStyle w:val="af0"/>
        <w:numPr>
          <w:ilvl w:val="0"/>
          <w:numId w:val="64"/>
        </w:numPr>
        <w:shd w:val="clear" w:color="auto" w:fill="auto"/>
        <w:tabs>
          <w:tab w:val="left" w:pos="707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й дом </w:t>
      </w:r>
      <w:r>
        <w:rPr>
          <w:rStyle w:val="113"/>
          <w:color w:val="000000"/>
          <w:sz w:val="24"/>
        </w:rPr>
        <w:t xml:space="preserve">в гороскопе говорит о здоровье человека и событиях в юности. Можно видеть, что в </w:t>
      </w:r>
      <w:r>
        <w:rPr>
          <w:rStyle w:val="29"/>
          <w:color w:val="000000"/>
          <w:sz w:val="24"/>
        </w:rPr>
        <w:t>ра</w:t>
      </w:r>
      <w:r>
        <w:rPr>
          <w:rStyle w:val="29"/>
          <w:color w:val="000000"/>
          <w:sz w:val="24"/>
        </w:rPr>
        <w:t>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находится </w:t>
      </w:r>
      <w:r>
        <w:rPr>
          <w:rStyle w:val="112"/>
          <w:color w:val="000000"/>
          <w:spacing w:val="0"/>
          <w:sz w:val="24"/>
        </w:rPr>
        <w:t xml:space="preserve">Сатурн, </w:t>
      </w:r>
      <w:r>
        <w:rPr>
          <w:rStyle w:val="113"/>
          <w:color w:val="000000"/>
          <w:sz w:val="24"/>
        </w:rPr>
        <w:t xml:space="preserve">а в </w:t>
      </w:r>
      <w:r>
        <w:rPr>
          <w:rStyle w:val="29"/>
          <w:color w:val="000000"/>
          <w:sz w:val="24"/>
        </w:rPr>
        <w:t xml:space="preserve">навамше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соединение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Меркурия. </w:t>
      </w:r>
      <w:r>
        <w:rPr>
          <w:rStyle w:val="113"/>
          <w:color w:val="000000"/>
          <w:sz w:val="24"/>
        </w:rPr>
        <w:t xml:space="preserve">И именно в </w:t>
      </w:r>
      <w:r>
        <w:rPr>
          <w:rStyle w:val="29"/>
          <w:color w:val="000000"/>
          <w:sz w:val="24"/>
        </w:rPr>
        <w:t xml:space="preserve">бхукти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августе 1768 года, </w:t>
      </w:r>
      <w:r>
        <w:rPr>
          <w:rStyle w:val="113"/>
          <w:color w:val="000000"/>
          <w:sz w:val="24"/>
        </w:rPr>
        <w:t xml:space="preserve">Гете поразила серьезная болезнь легких и органов пищеварения. К тому же, в </w:t>
      </w:r>
      <w:r>
        <w:rPr>
          <w:rStyle w:val="29"/>
          <w:color w:val="000000"/>
          <w:sz w:val="24"/>
        </w:rPr>
        <w:t xml:space="preserve">раши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аспектирован </w:t>
      </w:r>
      <w:r>
        <w:rPr>
          <w:rStyle w:val="112"/>
          <w:color w:val="000000"/>
          <w:spacing w:val="0"/>
          <w:sz w:val="24"/>
        </w:rPr>
        <w:t xml:space="preserve">Марсом, </w:t>
      </w:r>
      <w:r>
        <w:rPr>
          <w:rStyle w:val="113"/>
          <w:color w:val="000000"/>
          <w:sz w:val="24"/>
        </w:rPr>
        <w:t xml:space="preserve">хозяином </w:t>
      </w:r>
      <w:r>
        <w:rPr>
          <w:rStyle w:val="112"/>
          <w:color w:val="000000"/>
          <w:spacing w:val="0"/>
          <w:sz w:val="24"/>
        </w:rPr>
        <w:t>6-го дома,</w:t>
      </w:r>
      <w:r>
        <w:rPr>
          <w:rStyle w:val="112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согласно рассмотрению </w:t>
      </w:r>
      <w:r>
        <w:rPr>
          <w:rStyle w:val="29"/>
          <w:color w:val="000000"/>
          <w:sz w:val="24"/>
        </w:rPr>
        <w:t>бхав.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Гете стал доктором права.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29"/>
          <w:color w:val="000000"/>
          <w:sz w:val="24"/>
        </w:rPr>
        <w:t>упачае,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11-м доме </w:t>
      </w:r>
      <w:r>
        <w:rPr>
          <w:rStyle w:val="113"/>
          <w:color w:val="000000"/>
          <w:sz w:val="24"/>
        </w:rPr>
        <w:t xml:space="preserve">и 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от хозяина периода </w:t>
      </w:r>
      <w:r>
        <w:rPr>
          <w:rStyle w:val="112"/>
          <w:color w:val="000000"/>
          <w:spacing w:val="0"/>
          <w:sz w:val="24"/>
        </w:rPr>
        <w:t xml:space="preserve">Сатурна. </w:t>
      </w:r>
      <w:r>
        <w:rPr>
          <w:rStyle w:val="113"/>
          <w:color w:val="000000"/>
          <w:sz w:val="24"/>
        </w:rPr>
        <w:t xml:space="preserve">Подпериод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знаменателен тем, что в этот период закладывался фундамент его последующего творчества. </w:t>
      </w:r>
      <w:r>
        <w:rPr>
          <w:rStyle w:val="113"/>
          <w:color w:val="000000"/>
          <w:sz w:val="24"/>
        </w:rPr>
        <w:t xml:space="preserve">В подпериод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он работал как адвокат. Обратите внимание, что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расположена в </w:t>
      </w:r>
      <w:r>
        <w:rPr>
          <w:rStyle w:val="112"/>
          <w:color w:val="000000"/>
          <w:spacing w:val="0"/>
          <w:sz w:val="24"/>
        </w:rPr>
        <w:t xml:space="preserve">5-м доме, </w:t>
      </w:r>
      <w:r>
        <w:rPr>
          <w:rStyle w:val="113"/>
          <w:color w:val="000000"/>
          <w:sz w:val="24"/>
        </w:rPr>
        <w:t xml:space="preserve">доме творчества, в знаке </w:t>
      </w:r>
      <w:r>
        <w:rPr>
          <w:rStyle w:val="112"/>
          <w:color w:val="000000"/>
          <w:spacing w:val="0"/>
          <w:sz w:val="24"/>
        </w:rPr>
        <w:t xml:space="preserve">Сатурна. </w:t>
      </w:r>
      <w:r>
        <w:rPr>
          <w:rStyle w:val="113"/>
          <w:color w:val="000000"/>
          <w:sz w:val="24"/>
        </w:rPr>
        <w:t>Это был период, когда его литературная деятельность стала наиболее плодотворна, а он — полностью охвачен литературны</w:t>
      </w:r>
      <w:r>
        <w:rPr>
          <w:rStyle w:val="113"/>
          <w:color w:val="000000"/>
          <w:sz w:val="24"/>
        </w:rPr>
        <w:t xml:space="preserve">ми исследованиями человеческой природы. Наиболее важной эпохой в развитии интеллектуальной жизни стал подпериод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Меркурия. Венера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2"/>
          <w:color w:val="000000"/>
          <w:spacing w:val="0"/>
          <w:sz w:val="24"/>
        </w:rPr>
        <w:t xml:space="preserve">11-й </w:t>
      </w:r>
      <w:r>
        <w:rPr>
          <w:rStyle w:val="1113"/>
          <w:color w:val="000000"/>
          <w:sz w:val="24"/>
        </w:rPr>
        <w:t>бхаве,</w:t>
      </w:r>
      <w:r>
        <w:rPr>
          <w:rStyle w:val="113"/>
          <w:color w:val="000000"/>
          <w:sz w:val="24"/>
        </w:rPr>
        <w:t xml:space="preserve"> а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— в </w:t>
      </w:r>
      <w:r>
        <w:rPr>
          <w:rStyle w:val="112"/>
          <w:color w:val="000000"/>
          <w:spacing w:val="0"/>
          <w:sz w:val="24"/>
        </w:rPr>
        <w:t xml:space="preserve">10-й. </w:t>
      </w:r>
      <w:r>
        <w:rPr>
          <w:rStyle w:val="113"/>
          <w:color w:val="000000"/>
          <w:sz w:val="24"/>
        </w:rPr>
        <w:t xml:space="preserve">Талант Гете проявился в полной мере в подпериод </w:t>
      </w:r>
      <w:r>
        <w:rPr>
          <w:rStyle w:val="112"/>
          <w:color w:val="000000"/>
          <w:spacing w:val="0"/>
          <w:sz w:val="24"/>
        </w:rPr>
        <w:t xml:space="preserve">Венеры,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>Вен</w:t>
      </w:r>
      <w:r>
        <w:rPr>
          <w:rStyle w:val="112"/>
          <w:color w:val="000000"/>
          <w:spacing w:val="0"/>
          <w:sz w:val="24"/>
        </w:rPr>
        <w:t xml:space="preserve">еры, </w:t>
      </w:r>
      <w:r>
        <w:rPr>
          <w:rStyle w:val="113"/>
          <w:color w:val="000000"/>
          <w:sz w:val="24"/>
        </w:rPr>
        <w:t xml:space="preserve">которая как хозяйка </w:t>
      </w:r>
      <w:r>
        <w:rPr>
          <w:rStyle w:val="29"/>
          <w:color w:val="000000"/>
          <w:sz w:val="24"/>
        </w:rPr>
        <w:t>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находится в прекрасной позиции, особенно потому, что она расположена в </w:t>
      </w:r>
      <w:r>
        <w:rPr>
          <w:rStyle w:val="112"/>
          <w:color w:val="000000"/>
          <w:spacing w:val="0"/>
          <w:sz w:val="24"/>
        </w:rPr>
        <w:t xml:space="preserve">11-м доме, </w:t>
      </w:r>
      <w:r>
        <w:rPr>
          <w:rStyle w:val="113"/>
          <w:color w:val="000000"/>
          <w:sz w:val="24"/>
        </w:rPr>
        <w:t xml:space="preserve">получая </w:t>
      </w:r>
      <w:r>
        <w:rPr>
          <w:rStyle w:val="29"/>
          <w:color w:val="000000"/>
          <w:sz w:val="24"/>
        </w:rPr>
        <w:t>нича-бхангу.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Именно в подпериод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>Гете встретил Шиллера, дружба с которым по своей близости и глубокому влиянию на характер и тво</w:t>
      </w:r>
      <w:r>
        <w:rPr>
          <w:rStyle w:val="113"/>
          <w:color w:val="000000"/>
          <w:sz w:val="24"/>
        </w:rPr>
        <w:t xml:space="preserve">рчество обоих друзей едва ли имеет параллель в истории литературы. В </w:t>
      </w:r>
      <w:r>
        <w:rPr>
          <w:rStyle w:val="112"/>
          <w:color w:val="000000"/>
          <w:spacing w:val="0"/>
          <w:sz w:val="24"/>
        </w:rPr>
        <w:t xml:space="preserve">1806 году, </w:t>
      </w:r>
      <w:r>
        <w:rPr>
          <w:rStyle w:val="113"/>
          <w:color w:val="000000"/>
          <w:sz w:val="24"/>
        </w:rPr>
        <w:t xml:space="preserve">в течение подпериода </w:t>
      </w:r>
      <w:r>
        <w:rPr>
          <w:rStyle w:val="112"/>
          <w:color w:val="000000"/>
          <w:spacing w:val="0"/>
          <w:sz w:val="24"/>
        </w:rPr>
        <w:t xml:space="preserve">Венеры, </w:t>
      </w:r>
      <w:r>
        <w:rPr>
          <w:rStyle w:val="29"/>
          <w:color w:val="000000"/>
          <w:sz w:val="24"/>
        </w:rPr>
        <w:t>калатра-караки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ее собственной </w:t>
      </w:r>
      <w:r>
        <w:rPr>
          <w:rStyle w:val="29"/>
          <w:color w:val="000000"/>
          <w:sz w:val="24"/>
        </w:rPr>
        <w:t>даше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Гете женился. Подпериод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был памятен встречей и беседой с императором Наполеоном.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>является планет</w:t>
      </w:r>
      <w:r>
        <w:rPr>
          <w:rStyle w:val="113"/>
          <w:color w:val="000000"/>
          <w:sz w:val="24"/>
        </w:rPr>
        <w:t xml:space="preserve">ой политики и занимает </w:t>
      </w:r>
      <w:r>
        <w:rPr>
          <w:rStyle w:val="112"/>
          <w:color w:val="000000"/>
          <w:spacing w:val="0"/>
          <w:sz w:val="24"/>
        </w:rPr>
        <w:t xml:space="preserve">10-й дом. </w:t>
      </w:r>
      <w:r>
        <w:rPr>
          <w:rStyle w:val="113"/>
          <w:color w:val="000000"/>
          <w:sz w:val="24"/>
        </w:rPr>
        <w:t xml:space="preserve">В этот подпериод произошло еще одно знаменательное событие — начало знаменитого </w:t>
      </w:r>
      <w:r>
        <w:rPr>
          <w:rStyle w:val="29"/>
          <w:color w:val="000000"/>
          <w:sz w:val="24"/>
        </w:rPr>
        <w:t>“Фауста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’’было опубликовано в законченном виде. Жена Гете умерла в подпериод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112"/>
          <w:color w:val="000000"/>
          <w:spacing w:val="0"/>
          <w:sz w:val="24"/>
        </w:rPr>
        <w:t xml:space="preserve">7-го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2-го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 xml:space="preserve">раше. </w:t>
      </w:r>
      <w:r>
        <w:rPr>
          <w:rStyle w:val="113"/>
          <w:color w:val="000000"/>
          <w:sz w:val="24"/>
        </w:rPr>
        <w:t>Его единс</w:t>
      </w:r>
      <w:r>
        <w:rPr>
          <w:rStyle w:val="113"/>
          <w:color w:val="000000"/>
          <w:sz w:val="24"/>
        </w:rPr>
        <w:t xml:space="preserve">твенный сын, которого он глубоко любил, умер в подпериод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Солнца. </w:t>
      </w:r>
      <w:r>
        <w:rPr>
          <w:rStyle w:val="113"/>
          <w:color w:val="000000"/>
          <w:sz w:val="24"/>
        </w:rPr>
        <w:t xml:space="preserve">Последние двенадцать лет жизни Гете были заняты его деятельностью в качестве критика зарубежной литературы. Он умер в </w:t>
      </w:r>
      <w:r>
        <w:rPr>
          <w:rStyle w:val="112"/>
          <w:color w:val="000000"/>
          <w:spacing w:val="0"/>
          <w:sz w:val="24"/>
        </w:rPr>
        <w:t xml:space="preserve">1832 году,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подпериод </w:t>
      </w:r>
      <w:r>
        <w:rPr>
          <w:rStyle w:val="112"/>
          <w:color w:val="000000"/>
          <w:spacing w:val="0"/>
          <w:sz w:val="24"/>
        </w:rPr>
        <w:t xml:space="preserve">Марса. Марс </w:t>
      </w:r>
      <w:r>
        <w:rPr>
          <w:rStyle w:val="113"/>
          <w:color w:val="000000"/>
          <w:sz w:val="24"/>
        </w:rPr>
        <w:t>является хозяино</w:t>
      </w:r>
      <w:r>
        <w:rPr>
          <w:rStyle w:val="113"/>
          <w:color w:val="000000"/>
          <w:sz w:val="24"/>
        </w:rPr>
        <w:t xml:space="preserve">м </w:t>
      </w:r>
      <w:r>
        <w:rPr>
          <w:rStyle w:val="112"/>
          <w:color w:val="000000"/>
          <w:spacing w:val="0"/>
          <w:sz w:val="24"/>
        </w:rPr>
        <w:t xml:space="preserve">7-го дома </w:t>
      </w:r>
      <w:r>
        <w:rPr>
          <w:rStyle w:val="113"/>
          <w:color w:val="000000"/>
          <w:sz w:val="24"/>
        </w:rPr>
        <w:t xml:space="preserve">и занимает </w:t>
      </w:r>
      <w:r>
        <w:rPr>
          <w:rStyle w:val="112"/>
          <w:color w:val="000000"/>
          <w:spacing w:val="0"/>
          <w:sz w:val="24"/>
        </w:rPr>
        <w:t xml:space="preserve">2-й, </w:t>
      </w:r>
      <w:r>
        <w:rPr>
          <w:rStyle w:val="113"/>
          <w:color w:val="000000"/>
          <w:sz w:val="24"/>
        </w:rPr>
        <w:t xml:space="preserve">тем самым становится </w:t>
      </w:r>
      <w:r>
        <w:rPr>
          <w:rStyle w:val="29"/>
          <w:color w:val="000000"/>
          <w:sz w:val="24"/>
        </w:rPr>
        <w:t>маракой.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владеет </w:t>
      </w:r>
      <w:r>
        <w:rPr>
          <w:rStyle w:val="112"/>
          <w:color w:val="000000"/>
          <w:spacing w:val="0"/>
          <w:sz w:val="24"/>
        </w:rPr>
        <w:t xml:space="preserve">2-м домом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располагается в его знаке. Таким образом, влияния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>оказались сильнее влияний хозяина периода и произошла смерть.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64" w:name="bookmark164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Замечания</w:t>
      </w:r>
      <w:bookmarkEnd w:id="164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>дал Гете твердость характера</w:t>
      </w:r>
      <w:r>
        <w:rPr>
          <w:rStyle w:val="113"/>
          <w:color w:val="000000"/>
          <w:sz w:val="24"/>
        </w:rPr>
        <w:t xml:space="preserve">, которая позволила ему заняться самосовершенствованием.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в фиксированном и мистическом знаке </w:t>
      </w:r>
      <w:r>
        <w:rPr>
          <w:rStyle w:val="112"/>
          <w:color w:val="000000"/>
          <w:spacing w:val="0"/>
          <w:sz w:val="24"/>
        </w:rPr>
        <w:t xml:space="preserve">Водолея </w:t>
      </w:r>
      <w:r>
        <w:rPr>
          <w:rStyle w:val="113"/>
          <w:color w:val="000000"/>
          <w:sz w:val="24"/>
        </w:rPr>
        <w:t xml:space="preserve">и в прямом аспекте к </w:t>
      </w:r>
      <w:r>
        <w:rPr>
          <w:rStyle w:val="112"/>
          <w:color w:val="000000"/>
          <w:spacing w:val="0"/>
          <w:sz w:val="24"/>
        </w:rPr>
        <w:t xml:space="preserve">Меркурию </w:t>
      </w:r>
      <w:r>
        <w:rPr>
          <w:rStyle w:val="113"/>
          <w:color w:val="000000"/>
          <w:sz w:val="24"/>
        </w:rPr>
        <w:t xml:space="preserve">говорит о глубочайшем интеллекте.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даровала Гете жизнерадостный характер, живое восприятие, богатство и плавность </w:t>
      </w:r>
      <w:r>
        <w:rPr>
          <w:rStyle w:val="113"/>
          <w:color w:val="000000"/>
          <w:sz w:val="24"/>
        </w:rPr>
        <w:t xml:space="preserve">языка.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является </w:t>
      </w:r>
      <w:r>
        <w:rPr>
          <w:rStyle w:val="1113"/>
          <w:color w:val="000000"/>
          <w:sz w:val="24"/>
        </w:rPr>
        <w:t>ничей,</w:t>
      </w:r>
      <w:r>
        <w:rPr>
          <w:rStyle w:val="113"/>
          <w:color w:val="000000"/>
          <w:sz w:val="24"/>
        </w:rPr>
        <w:t xml:space="preserve"> что указывает на чувственный характер. Некоторые из его произведений — эротического плана. Соединение </w:t>
      </w:r>
      <w:r>
        <w:rPr>
          <w:rStyle w:val="112"/>
          <w:color w:val="000000"/>
          <w:spacing w:val="0"/>
          <w:sz w:val="24"/>
        </w:rPr>
        <w:t xml:space="preserve">Солнце — Меркурий </w:t>
      </w:r>
      <w:r>
        <w:rPr>
          <w:rStyle w:val="113"/>
          <w:color w:val="000000"/>
          <w:sz w:val="24"/>
        </w:rPr>
        <w:t xml:space="preserve">всегда дает любовь к астрологии и мистическим исследованиям. Гете изучал физиогномику под руководством И. </w:t>
      </w:r>
      <w:r>
        <w:rPr>
          <w:rStyle w:val="113"/>
          <w:color w:val="000000"/>
          <w:sz w:val="24"/>
        </w:rPr>
        <w:t xml:space="preserve">Лафатера. </w:t>
      </w:r>
      <w:r>
        <w:rPr>
          <w:rStyle w:val="1113"/>
          <w:color w:val="000000"/>
          <w:sz w:val="24"/>
        </w:rPr>
        <w:t>Гъяна-карака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является планетой, способной принести человеку успех в любом разделе знания. Он — хозяин </w:t>
      </w:r>
      <w:r>
        <w:rPr>
          <w:rStyle w:val="112"/>
          <w:color w:val="000000"/>
          <w:spacing w:val="0"/>
          <w:sz w:val="24"/>
        </w:rPr>
        <w:t xml:space="preserve">2-го дома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>и находится во</w:t>
      </w:r>
    </w:p>
    <w:p w:rsidR="00000000" w:rsidRDefault="008A16BA">
      <w:pPr>
        <w:pStyle w:val="af0"/>
        <w:numPr>
          <w:ilvl w:val="0"/>
          <w:numId w:val="64"/>
        </w:numPr>
        <w:shd w:val="clear" w:color="auto" w:fill="auto"/>
        <w:tabs>
          <w:tab w:val="left" w:pos="438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м доме, </w:t>
      </w:r>
      <w:r>
        <w:rPr>
          <w:rStyle w:val="113"/>
          <w:color w:val="000000"/>
          <w:sz w:val="24"/>
        </w:rPr>
        <w:t xml:space="preserve">тогда как в </w:t>
      </w:r>
      <w:r>
        <w:rPr>
          <w:rStyle w:val="1113"/>
          <w:color w:val="000000"/>
          <w:sz w:val="24"/>
        </w:rPr>
        <w:t>навамше</w:t>
      </w:r>
      <w:r>
        <w:rPr>
          <w:rStyle w:val="113"/>
          <w:color w:val="000000"/>
          <w:sz w:val="24"/>
        </w:rPr>
        <w:t xml:space="preserve"> аспектирует экзальтированную </w:t>
      </w:r>
      <w:r>
        <w:rPr>
          <w:rStyle w:val="112"/>
          <w:color w:val="000000"/>
          <w:spacing w:val="0"/>
          <w:sz w:val="24"/>
        </w:rPr>
        <w:t xml:space="preserve">Венеру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и занимает дом </w:t>
      </w:r>
      <w:r>
        <w:rPr>
          <w:rStyle w:val="112"/>
          <w:color w:val="000000"/>
          <w:spacing w:val="0"/>
          <w:sz w:val="24"/>
        </w:rPr>
        <w:t xml:space="preserve">Меркурия. </w:t>
      </w:r>
      <w:r>
        <w:rPr>
          <w:rStyle w:val="113"/>
          <w:color w:val="000000"/>
          <w:sz w:val="24"/>
        </w:rPr>
        <w:t>Это</w:t>
      </w:r>
      <w:r>
        <w:rPr>
          <w:rStyle w:val="113"/>
          <w:color w:val="000000"/>
          <w:sz w:val="24"/>
        </w:rPr>
        <w:t xml:space="preserve"> действительно трудноуловимые сочетания, которые можно не заметить при поверхностном изучении гороскопа. Гете получил славу благодаря знаменитому </w:t>
      </w:r>
      <w:r>
        <w:rPr>
          <w:rStyle w:val="1113"/>
          <w:color w:val="000000"/>
          <w:sz w:val="24"/>
        </w:rPr>
        <w:t>“Фаусту</w:t>
      </w:r>
      <w:r>
        <w:rPr>
          <w:rStyle w:val="113"/>
          <w:color w:val="000000"/>
          <w:sz w:val="24"/>
        </w:rPr>
        <w:t xml:space="preserve"> глубочайшему и наиболее известному произведению. С окончанием </w:t>
      </w:r>
      <w:r>
        <w:rPr>
          <w:rStyle w:val="1113"/>
          <w:color w:val="000000"/>
          <w:sz w:val="24"/>
        </w:rPr>
        <w:t>“Фауста ”</w:t>
      </w:r>
      <w:r>
        <w:rPr>
          <w:rStyle w:val="113"/>
          <w:color w:val="000000"/>
          <w:sz w:val="24"/>
        </w:rPr>
        <w:t xml:space="preserve"> Гете почувствовал, что труд ег</w:t>
      </w:r>
      <w:r>
        <w:rPr>
          <w:rStyle w:val="113"/>
          <w:color w:val="000000"/>
          <w:sz w:val="24"/>
        </w:rPr>
        <w:t>о жизни завершен.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Расположения </w:t>
      </w:r>
      <w:r>
        <w:rPr>
          <w:rStyle w:val="112"/>
          <w:color w:val="000000"/>
          <w:spacing w:val="0"/>
          <w:sz w:val="24"/>
        </w:rPr>
        <w:t xml:space="preserve">Венеры, Меркурия, Юпитера, Солнца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>ясно показывают, что его произведения соответствуют собственному жизненному опыту. Всегда стремясь к объективной истине и достигая ее, он учил наставлениями и своим примером укреплению</w:t>
      </w:r>
      <w:r>
        <w:rPr>
          <w:rStyle w:val="113"/>
          <w:color w:val="000000"/>
          <w:sz w:val="24"/>
        </w:rPr>
        <w:t xml:space="preserve"> духа. Благодаря печальному опыту он осознал, что урок жизни — это отречение от мирской суеты и обращение к Вечному, и это демонстрирует его гороскоп. Показательно, что внутренний конфликт и самообладание воплотили богатство его импульсивного характера </w:t>
      </w:r>
      <w:r>
        <w:rPr>
          <w:rStyle w:val="112"/>
          <w:color w:val="000000"/>
          <w:spacing w:val="0"/>
          <w:sz w:val="24"/>
        </w:rPr>
        <w:t>(Ма</w:t>
      </w:r>
      <w:r>
        <w:rPr>
          <w:rStyle w:val="112"/>
          <w:color w:val="000000"/>
          <w:spacing w:val="0"/>
          <w:sz w:val="24"/>
        </w:rPr>
        <w:t xml:space="preserve">рс </w:t>
      </w:r>
      <w:r>
        <w:rPr>
          <w:rStyle w:val="113"/>
          <w:color w:val="000000"/>
          <w:sz w:val="24"/>
        </w:rPr>
        <w:t xml:space="preserve">во </w:t>
      </w:r>
      <w:r>
        <w:rPr>
          <w:rStyle w:val="112"/>
          <w:color w:val="000000"/>
          <w:spacing w:val="0"/>
          <w:sz w:val="24"/>
        </w:rPr>
        <w:t xml:space="preserve">2-м доме) </w:t>
      </w:r>
      <w:r>
        <w:rPr>
          <w:rStyle w:val="113"/>
          <w:color w:val="000000"/>
          <w:sz w:val="24"/>
        </w:rPr>
        <w:t>в монументальную форму. Его имя прочно утвердилось в небольшой, но избранной компании, которая состоит из имен Гомера, Данте и Шекспира. Как Гомер сосредоточил в себе дух античности, Данте — средних веков, а Шекспир — ренессанса, так Гете п</w:t>
      </w:r>
      <w:r>
        <w:rPr>
          <w:rStyle w:val="113"/>
          <w:color w:val="000000"/>
          <w:sz w:val="24"/>
        </w:rPr>
        <w:t>редставляет современный европейский дух.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65" w:name="bookmark165"/>
      <w:r>
        <w:rPr>
          <w:rStyle w:val="3Arial1"/>
          <w:rFonts w:ascii="Times New Roman" w:hAnsi="Times New Roman" w:cs="Times New Roman"/>
          <w:b/>
          <w:color w:val="000000"/>
          <w:spacing w:val="0"/>
          <w:sz w:val="24"/>
        </w:rPr>
        <w:t>Джордж Бернард Шоу</w:t>
      </w:r>
      <w:bookmarkEnd w:id="165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0"/>
          <w:b/>
          <w:color w:val="000000"/>
          <w:sz w:val="24"/>
        </w:rPr>
        <w:t xml:space="preserve">Родился </w:t>
      </w:r>
      <w:r>
        <w:rPr>
          <w:rStyle w:val="273"/>
          <w:b/>
          <w:color w:val="000000"/>
          <w:spacing w:val="0"/>
          <w:sz w:val="24"/>
        </w:rPr>
        <w:t>26-го июня 1856 года около полуночи, 53 градуса 2 минуты северной широты, 6 градусов 16 минут западной долготы.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Солнце —</w:t>
      </w:r>
      <w:r>
        <w:rPr>
          <w:rStyle w:val="273"/>
          <w:b/>
          <w:color w:val="000000"/>
          <w:spacing w:val="0"/>
          <w:sz w:val="24"/>
        </w:rPr>
        <w:t xml:space="preserve"> Рак 13°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Луна</w:t>
      </w:r>
      <w:r>
        <w:rPr>
          <w:rStyle w:val="273"/>
          <w:b/>
          <w:color w:val="000000"/>
          <w:spacing w:val="0"/>
          <w:sz w:val="24"/>
        </w:rPr>
        <w:t xml:space="preserve"> — Телец 14°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Марс</w:t>
      </w:r>
      <w:r>
        <w:rPr>
          <w:rStyle w:val="273"/>
          <w:b/>
          <w:color w:val="000000"/>
          <w:spacing w:val="0"/>
          <w:sz w:val="24"/>
        </w:rPr>
        <w:t xml:space="preserve"> — Весы 6°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Меркурий</w:t>
      </w:r>
      <w:r>
        <w:rPr>
          <w:rStyle w:val="273"/>
          <w:b/>
          <w:color w:val="000000"/>
          <w:spacing w:val="0"/>
          <w:sz w:val="24"/>
        </w:rPr>
        <w:t xml:space="preserve"> — Близ</w:t>
      </w:r>
      <w:r>
        <w:rPr>
          <w:rStyle w:val="273"/>
          <w:b/>
          <w:color w:val="000000"/>
          <w:spacing w:val="0"/>
          <w:sz w:val="24"/>
        </w:rPr>
        <w:t>нецы 28°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Юпитер —</w:t>
      </w:r>
      <w:r>
        <w:rPr>
          <w:rStyle w:val="273"/>
          <w:b/>
          <w:color w:val="000000"/>
          <w:spacing w:val="0"/>
          <w:sz w:val="24"/>
        </w:rPr>
        <w:t xml:space="preserve"> Рыбы 18°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Венера</w:t>
      </w:r>
      <w:r>
        <w:rPr>
          <w:rStyle w:val="273"/>
          <w:b/>
          <w:color w:val="000000"/>
          <w:spacing w:val="0"/>
          <w:sz w:val="24"/>
        </w:rPr>
        <w:t xml:space="preserve"> — Рак 15гр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Сатурн</w:t>
      </w:r>
      <w:r>
        <w:rPr>
          <w:rStyle w:val="273"/>
          <w:b/>
          <w:color w:val="000000"/>
          <w:spacing w:val="0"/>
          <w:sz w:val="24"/>
        </w:rPr>
        <w:t xml:space="preserve"> — Близнецы 17° 36'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Раху —</w:t>
      </w:r>
      <w:r>
        <w:rPr>
          <w:rStyle w:val="273"/>
          <w:b/>
          <w:color w:val="000000"/>
          <w:spacing w:val="0"/>
          <w:sz w:val="24"/>
        </w:rPr>
        <w:t xml:space="preserve"> Рыбы 28° 14'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Кету</w:t>
      </w:r>
      <w:r>
        <w:rPr>
          <w:rStyle w:val="273"/>
          <w:b/>
          <w:color w:val="000000"/>
          <w:spacing w:val="0"/>
          <w:sz w:val="24"/>
        </w:rPr>
        <w:t xml:space="preserve"> — Дева 28° 14'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3"/>
          <w:b/>
          <w:color w:val="000000"/>
          <w:spacing w:val="0"/>
        </w:rPr>
        <w:t>Лагна</w:t>
      </w:r>
      <w:r>
        <w:rPr>
          <w:rStyle w:val="273"/>
          <w:b/>
          <w:color w:val="000000"/>
          <w:spacing w:val="0"/>
          <w:sz w:val="24"/>
        </w:rPr>
        <w:t xml:space="preserve"> — Телец 14° 36'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1"/>
          <w:b/>
          <w:i/>
          <w:color w:val="000000"/>
          <w:spacing w:val="0"/>
        </w:rPr>
        <w:t>Айанамша —</w:t>
      </w:r>
      <w:r>
        <w:rPr>
          <w:rStyle w:val="14111"/>
          <w:b/>
          <w:i/>
          <w:color w:val="000000"/>
          <w:spacing w:val="0"/>
          <w:sz w:val="24"/>
        </w:rPr>
        <w:t xml:space="preserve"> 20° 24'</w:t>
      </w:r>
    </w:p>
    <w:p w:rsidR="00000000" w:rsidRDefault="008A16BA">
      <w:pPr>
        <w:pStyle w:val="140"/>
        <w:shd w:val="clear" w:color="auto" w:fill="auto"/>
        <w:spacing w:after="0" w:line="240" w:lineRule="auto"/>
        <w:ind w:firstLine="544"/>
        <w:jc w:val="both"/>
        <w:rPr>
          <w:sz w:val="24"/>
        </w:rPr>
      </w:pPr>
      <w:r>
        <w:rPr>
          <w:rStyle w:val="1412pt1"/>
          <w:b/>
          <w:i/>
          <w:color w:val="000000"/>
          <w:spacing w:val="0"/>
        </w:rPr>
        <w:t>Баланс даши Луны при рождении:</w:t>
      </w:r>
      <w:r>
        <w:rPr>
          <w:rStyle w:val="14111"/>
          <w:b/>
          <w:i/>
          <w:color w:val="000000"/>
          <w:spacing w:val="0"/>
          <w:sz w:val="24"/>
        </w:rPr>
        <w:t xml:space="preserve"> 6 лет, 6 месяцев, 18 дней. </w:t>
      </w:r>
      <w:r>
        <w:rPr>
          <w:rStyle w:val="14Arial"/>
          <w:rFonts w:ascii="Times New Roman" w:hAnsi="Times New Roman" w:cs="Times New Roman"/>
          <w:b/>
          <w:i/>
          <w:color w:val="000000"/>
          <w:spacing w:val="0"/>
          <w:sz w:val="24"/>
        </w:rPr>
        <w:t>Характерные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Уникальной</w:t>
      </w:r>
      <w:r>
        <w:rPr>
          <w:rStyle w:val="113"/>
          <w:color w:val="000000"/>
          <w:sz w:val="24"/>
        </w:rPr>
        <w:t xml:space="preserve"> особенностью этого гороскопа является четыре позиции </w:t>
      </w:r>
      <w:r>
        <w:rPr>
          <w:rStyle w:val="1113"/>
          <w:color w:val="000000"/>
          <w:sz w:val="24"/>
        </w:rPr>
        <w:t>варготтама,</w:t>
      </w:r>
      <w:r>
        <w:rPr>
          <w:rStyle w:val="113"/>
          <w:color w:val="000000"/>
          <w:sz w:val="24"/>
        </w:rPr>
        <w:t xml:space="preserve"> которые образуют </w:t>
      </w:r>
      <w:r>
        <w:rPr>
          <w:rStyle w:val="1113"/>
          <w:color w:val="000000"/>
          <w:sz w:val="24"/>
        </w:rPr>
        <w:t>лагна,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Луна, Меркурий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Раху. Меркурий, </w:t>
      </w:r>
      <w:r>
        <w:rPr>
          <w:rStyle w:val="1113"/>
          <w:color w:val="000000"/>
          <w:sz w:val="24"/>
        </w:rPr>
        <w:t>видья-карака,</w:t>
      </w:r>
      <w:r>
        <w:rPr>
          <w:rStyle w:val="113"/>
          <w:color w:val="000000"/>
          <w:sz w:val="24"/>
        </w:rPr>
        <w:t xml:space="preserve"> планета умственных способностей и интеллекта, а также </w:t>
      </w:r>
      <w:r>
        <w:rPr>
          <w:rStyle w:val="112"/>
          <w:color w:val="000000"/>
          <w:spacing w:val="0"/>
          <w:sz w:val="24"/>
        </w:rPr>
        <w:t xml:space="preserve">Юпитер, </w:t>
      </w:r>
      <w:r>
        <w:rPr>
          <w:rStyle w:val="1113"/>
          <w:color w:val="000000"/>
          <w:sz w:val="24"/>
        </w:rPr>
        <w:t>гьяна-карака,</w:t>
      </w:r>
      <w:r>
        <w:rPr>
          <w:rStyle w:val="113"/>
          <w:color w:val="000000"/>
          <w:sz w:val="24"/>
        </w:rPr>
        <w:t xml:space="preserve"> показатель мудрости, располагаются в своих </w:t>
      </w:r>
      <w:r>
        <w:rPr>
          <w:rStyle w:val="113"/>
          <w:color w:val="000000"/>
          <w:sz w:val="24"/>
        </w:rPr>
        <w:t xml:space="preserve">собственных домах, тогда как </w:t>
      </w:r>
      <w:r>
        <w:rPr>
          <w:rStyle w:val="112"/>
          <w:color w:val="000000"/>
          <w:spacing w:val="0"/>
          <w:sz w:val="24"/>
        </w:rPr>
        <w:t xml:space="preserve">Луна, </w:t>
      </w:r>
      <w:r>
        <w:rPr>
          <w:rStyle w:val="1113"/>
          <w:color w:val="000000"/>
          <w:sz w:val="24"/>
        </w:rPr>
        <w:t>манас-карака,</w:t>
      </w:r>
      <w:r>
        <w:rPr>
          <w:rStyle w:val="113"/>
          <w:color w:val="000000"/>
          <w:sz w:val="24"/>
        </w:rPr>
        <w:t xml:space="preserve"> планета ума, экзальтирована в </w:t>
      </w:r>
      <w:r>
        <w:rPr>
          <w:rStyle w:val="1113"/>
          <w:color w:val="000000"/>
          <w:sz w:val="24"/>
        </w:rPr>
        <w:t>лагне.</w:t>
      </w:r>
      <w:r>
        <w:rPr>
          <w:rStyle w:val="113"/>
          <w:color w:val="000000"/>
          <w:sz w:val="24"/>
        </w:rPr>
        <w:t xml:space="preserve"> Эти положения планет говорят о парадоксальном интеллекте Шоу, его способности постичь все тонкости человеческой природы.</w:t>
      </w:r>
    </w:p>
    <w:p w:rsidR="00000000" w:rsidRDefault="008A16BA">
      <w:pPr>
        <w:framePr w:h="3821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8" type="#_x0000_t75" style="width:192.75pt;height:191.25pt">
            <v:imagedata r:id="rId52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Arial1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82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69" type="#_x0000_t75" style="width:192.75pt;height:191.25pt">
            <v:imagedata r:id="rId53" o:title=""/>
          </v:shape>
        </w:pict>
      </w:r>
    </w:p>
    <w:p w:rsidR="00000000" w:rsidRDefault="008A16BA">
      <w:pPr>
        <w:framePr w:h="3826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Хозяйка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>находится вмес</w:t>
      </w:r>
      <w:r>
        <w:rPr>
          <w:rStyle w:val="113"/>
          <w:color w:val="000000"/>
          <w:sz w:val="24"/>
        </w:rPr>
        <w:t xml:space="preserve">те с </w:t>
      </w:r>
      <w:r>
        <w:rPr>
          <w:rStyle w:val="112"/>
          <w:color w:val="000000"/>
          <w:spacing w:val="0"/>
          <w:sz w:val="24"/>
        </w:rPr>
        <w:t xml:space="preserve">Солнцем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3-м доме, </w:t>
      </w:r>
      <w:r>
        <w:rPr>
          <w:rStyle w:val="113"/>
          <w:color w:val="000000"/>
          <w:sz w:val="24"/>
        </w:rPr>
        <w:t xml:space="preserve">доме литературных способностей, под влиянием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113"/>
          <w:color w:val="000000"/>
          <w:sz w:val="24"/>
        </w:rPr>
        <w:t xml:space="preserve">а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хозяин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аспектирует </w:t>
      </w:r>
      <w:r>
        <w:rPr>
          <w:rStyle w:val="29"/>
          <w:color w:val="000000"/>
          <w:sz w:val="24"/>
        </w:rPr>
        <w:t>лагну.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Расположение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в своем собственном знаке во </w:t>
      </w:r>
      <w:r>
        <w:rPr>
          <w:rStyle w:val="112"/>
          <w:color w:val="000000"/>
          <w:spacing w:val="0"/>
          <w:sz w:val="24"/>
        </w:rPr>
        <w:t xml:space="preserve">2-м доме, </w:t>
      </w:r>
      <w:r>
        <w:rPr>
          <w:rStyle w:val="113"/>
          <w:color w:val="000000"/>
          <w:sz w:val="24"/>
        </w:rPr>
        <w:t>или доме речи и умственных способностей, сделало его остроумным собеседн</w:t>
      </w:r>
      <w:r>
        <w:rPr>
          <w:rStyle w:val="113"/>
          <w:color w:val="000000"/>
          <w:sz w:val="24"/>
        </w:rPr>
        <w:t xml:space="preserve">иком. Соединение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с </w:t>
      </w:r>
      <w:r>
        <w:rPr>
          <w:rStyle w:val="112"/>
          <w:color w:val="000000"/>
          <w:spacing w:val="0"/>
          <w:sz w:val="24"/>
        </w:rPr>
        <w:t xml:space="preserve">Сатурном </w:t>
      </w:r>
      <w:r>
        <w:rPr>
          <w:rStyle w:val="113"/>
          <w:color w:val="000000"/>
          <w:sz w:val="24"/>
        </w:rPr>
        <w:t xml:space="preserve">говорит об упрямстве и крайне сложном характере. Это соединение наделило Шоу аналитическим умом. В своих произведениях он тщательно разбирает мысли, мотивы и поступки людей.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>находится в доме богатства, усиленны</w:t>
      </w:r>
      <w:r>
        <w:rPr>
          <w:rStyle w:val="113"/>
          <w:color w:val="000000"/>
          <w:sz w:val="24"/>
        </w:rPr>
        <w:t xml:space="preserve">й </w:t>
      </w:r>
      <w:r>
        <w:rPr>
          <w:rStyle w:val="29"/>
          <w:color w:val="000000"/>
          <w:sz w:val="24"/>
        </w:rPr>
        <w:t>варготтамой,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 его соединение с хозяином </w:t>
      </w:r>
      <w:r>
        <w:rPr>
          <w:rStyle w:val="112"/>
          <w:color w:val="000000"/>
          <w:spacing w:val="0"/>
          <w:sz w:val="24"/>
        </w:rPr>
        <w:t xml:space="preserve">9-го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10-го домов Сатурном — </w:t>
      </w:r>
      <w:r>
        <w:rPr>
          <w:rStyle w:val="29"/>
          <w:color w:val="000000"/>
          <w:sz w:val="24"/>
        </w:rPr>
        <w:t>йога-каракой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для этого гороскопа — указывает на финансовые прибыли и публичную славу благодаря писательскому труду.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в соединении с хозяином </w:t>
      </w:r>
      <w:r>
        <w:rPr>
          <w:rStyle w:val="112"/>
          <w:color w:val="000000"/>
          <w:spacing w:val="0"/>
          <w:sz w:val="24"/>
        </w:rPr>
        <w:t xml:space="preserve">4-го дома </w:t>
      </w:r>
      <w:r>
        <w:rPr>
          <w:rStyle w:val="113"/>
          <w:color w:val="000000"/>
          <w:sz w:val="24"/>
        </w:rPr>
        <w:t>сделала его удачливым музы</w:t>
      </w:r>
      <w:r>
        <w:rPr>
          <w:rStyle w:val="113"/>
          <w:color w:val="000000"/>
          <w:sz w:val="24"/>
        </w:rPr>
        <w:t xml:space="preserve">кальным и художественным критиком. На его выдающийся литературный талант указывают две </w:t>
      </w:r>
      <w:r>
        <w:rPr>
          <w:rStyle w:val="29"/>
          <w:color w:val="000000"/>
          <w:sz w:val="24"/>
        </w:rPr>
        <w:t>раджа-йоги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во </w:t>
      </w:r>
      <w:r>
        <w:rPr>
          <w:rStyle w:val="112"/>
          <w:color w:val="000000"/>
          <w:spacing w:val="0"/>
          <w:sz w:val="24"/>
        </w:rPr>
        <w:t xml:space="preserve">2-м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3-м домах. </w:t>
      </w:r>
      <w:r>
        <w:rPr>
          <w:rStyle w:val="113"/>
          <w:color w:val="000000"/>
          <w:sz w:val="24"/>
        </w:rPr>
        <w:t xml:space="preserve">Современники считали Шоу причудливым человеком и мечтательным провидцем, что объясняется в его гороскопе аспектом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Марса, </w:t>
      </w:r>
      <w:r>
        <w:rPr>
          <w:rStyle w:val="113"/>
          <w:color w:val="000000"/>
          <w:sz w:val="24"/>
        </w:rPr>
        <w:t>соединение</w:t>
      </w:r>
      <w:r>
        <w:rPr>
          <w:rStyle w:val="113"/>
          <w:color w:val="000000"/>
          <w:sz w:val="24"/>
        </w:rPr>
        <w:t xml:space="preserve">м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Сатурна, Юпитера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 xml:space="preserve">а также влиянием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на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Присутствие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говорит о том, что мать Шоу играла большую роль в его жизни. Экзальтация </w:t>
      </w:r>
      <w:r>
        <w:rPr>
          <w:rStyle w:val="29"/>
          <w:color w:val="000000"/>
          <w:sz w:val="24"/>
        </w:rPr>
        <w:t xml:space="preserve">матри-караки </w:t>
      </w:r>
      <w:r>
        <w:rPr>
          <w:rStyle w:val="113"/>
          <w:color w:val="000000"/>
          <w:sz w:val="24"/>
        </w:rPr>
        <w:t>даровала значительную продолжительность жизни мате</w:t>
      </w:r>
      <w:r>
        <w:rPr>
          <w:rStyle w:val="113"/>
          <w:color w:val="000000"/>
          <w:sz w:val="24"/>
        </w:rPr>
        <w:t xml:space="preserve">ри. </w:t>
      </w:r>
      <w:r>
        <w:rPr>
          <w:rStyle w:val="29"/>
          <w:color w:val="000000"/>
          <w:sz w:val="24"/>
        </w:rPr>
        <w:t>Варготтама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и влияние трех планет на </w:t>
      </w:r>
      <w:r>
        <w:rPr>
          <w:rStyle w:val="112"/>
          <w:color w:val="000000"/>
          <w:spacing w:val="0"/>
          <w:sz w:val="24"/>
        </w:rPr>
        <w:t xml:space="preserve">1-й дом </w:t>
      </w:r>
      <w:r>
        <w:rPr>
          <w:rStyle w:val="29"/>
          <w:color w:val="000000"/>
          <w:sz w:val="24"/>
        </w:rPr>
        <w:t xml:space="preserve">навамши </w:t>
      </w:r>
      <w:r>
        <w:rPr>
          <w:rStyle w:val="113"/>
          <w:color w:val="000000"/>
          <w:sz w:val="24"/>
        </w:rPr>
        <w:t xml:space="preserve">принесли трудности в ранний период литературной деятельности Шоу, когда он с большим трудом зарабатывал себе на хлеб. </w:t>
      </w:r>
      <w:r>
        <w:rPr>
          <w:rStyle w:val="112"/>
          <w:color w:val="000000"/>
          <w:spacing w:val="0"/>
          <w:sz w:val="24"/>
        </w:rPr>
        <w:t xml:space="preserve">Солнце, </w:t>
      </w:r>
      <w:r>
        <w:rPr>
          <w:rStyle w:val="113"/>
          <w:color w:val="000000"/>
          <w:sz w:val="24"/>
        </w:rPr>
        <w:t>планета жизненной силы, полностью свободное от поражения и находящеес</w:t>
      </w:r>
      <w:r>
        <w:rPr>
          <w:rStyle w:val="113"/>
          <w:color w:val="000000"/>
          <w:sz w:val="24"/>
        </w:rPr>
        <w:t xml:space="preserve">я в окружении благоприятных планет </w:t>
      </w:r>
      <w:r>
        <w:rPr>
          <w:rStyle w:val="29"/>
          <w:color w:val="000000"/>
          <w:sz w:val="24"/>
        </w:rPr>
        <w:t>(убхаячари-йога),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наделило Шоу хорошим здоровьем и оптимизмом, сделало его благородным, добрым, великодушным и уважаемым человеком. Он был склонен к религии и философии благодаря сильной позиции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11-м доме. </w:t>
      </w:r>
      <w:r>
        <w:rPr>
          <w:rStyle w:val="113"/>
          <w:color w:val="000000"/>
          <w:sz w:val="24"/>
        </w:rPr>
        <w:t>Но пр</w:t>
      </w:r>
      <w:r>
        <w:rPr>
          <w:rStyle w:val="113"/>
          <w:color w:val="000000"/>
          <w:sz w:val="24"/>
        </w:rPr>
        <w:t xml:space="preserve">исутствие </w:t>
      </w:r>
      <w:r>
        <w:rPr>
          <w:rStyle w:val="29"/>
          <w:color w:val="000000"/>
          <w:sz w:val="24"/>
        </w:rPr>
        <w:t>гуру-чандала-йоги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(соединение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Раху) </w:t>
      </w:r>
      <w:r>
        <w:rPr>
          <w:rStyle w:val="113"/>
          <w:color w:val="000000"/>
          <w:sz w:val="24"/>
        </w:rPr>
        <w:t>говорит о том, что его философия подчас принимала превратную форму.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У него не было детей, и на это указывают присутствие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5-м доме, </w:t>
      </w:r>
      <w:r>
        <w:rPr>
          <w:rStyle w:val="113"/>
          <w:color w:val="000000"/>
          <w:sz w:val="24"/>
        </w:rPr>
        <w:t xml:space="preserve">соединение хозяина </w:t>
      </w:r>
      <w:r>
        <w:rPr>
          <w:rStyle w:val="112"/>
          <w:color w:val="000000"/>
          <w:spacing w:val="0"/>
          <w:sz w:val="24"/>
        </w:rPr>
        <w:t xml:space="preserve">5-го дома </w:t>
      </w:r>
      <w:r>
        <w:rPr>
          <w:rStyle w:val="113"/>
          <w:color w:val="000000"/>
          <w:sz w:val="24"/>
        </w:rPr>
        <w:t xml:space="preserve">с </w:t>
      </w:r>
      <w:r>
        <w:rPr>
          <w:rStyle w:val="112"/>
          <w:color w:val="000000"/>
          <w:spacing w:val="0"/>
          <w:sz w:val="24"/>
        </w:rPr>
        <w:t xml:space="preserve">Сатурном </w:t>
      </w:r>
      <w:r>
        <w:rPr>
          <w:rStyle w:val="113"/>
          <w:color w:val="000000"/>
          <w:sz w:val="24"/>
        </w:rPr>
        <w:t xml:space="preserve">и соединение </w:t>
      </w:r>
      <w:r>
        <w:rPr>
          <w:rStyle w:val="29"/>
          <w:color w:val="000000"/>
          <w:sz w:val="24"/>
        </w:rPr>
        <w:t>путра-кар</w:t>
      </w:r>
      <w:r>
        <w:rPr>
          <w:rStyle w:val="29"/>
          <w:color w:val="000000"/>
          <w:sz w:val="24"/>
        </w:rPr>
        <w:t>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с </w:t>
      </w:r>
      <w:r>
        <w:rPr>
          <w:rStyle w:val="112"/>
          <w:color w:val="000000"/>
          <w:spacing w:val="0"/>
          <w:sz w:val="24"/>
        </w:rPr>
        <w:t xml:space="preserve">Раху. </w:t>
      </w:r>
      <w:r>
        <w:rPr>
          <w:rStyle w:val="113"/>
          <w:color w:val="000000"/>
          <w:sz w:val="24"/>
        </w:rPr>
        <w:t xml:space="preserve">Обратите внимание на поражение </w:t>
      </w:r>
      <w:r>
        <w:rPr>
          <w:rStyle w:val="112"/>
          <w:color w:val="000000"/>
          <w:spacing w:val="0"/>
          <w:sz w:val="24"/>
        </w:rPr>
        <w:t xml:space="preserve">5-го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66" w:name="bookmark166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Важные события</w:t>
      </w:r>
      <w:bookmarkEnd w:id="166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он болел оспой, которая не оставила у него следов. С тех пор он стал противником вакцинации. Его настоящее финансовое преуспевание началось только с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>Юпи</w:t>
      </w:r>
      <w:r>
        <w:rPr>
          <w:rStyle w:val="112"/>
          <w:color w:val="000000"/>
          <w:spacing w:val="0"/>
          <w:sz w:val="24"/>
        </w:rPr>
        <w:t xml:space="preserve">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Венеры. Юпитер </w:t>
      </w:r>
      <w:r>
        <w:rPr>
          <w:rStyle w:val="113"/>
          <w:color w:val="000000"/>
          <w:sz w:val="24"/>
        </w:rPr>
        <w:t xml:space="preserve">является </w:t>
      </w:r>
      <w:r>
        <w:rPr>
          <w:rStyle w:val="29"/>
          <w:color w:val="000000"/>
          <w:sz w:val="24"/>
        </w:rPr>
        <w:t>дхана-каракой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занимает </w:t>
      </w:r>
      <w:r>
        <w:rPr>
          <w:rStyle w:val="112"/>
          <w:color w:val="000000"/>
          <w:spacing w:val="0"/>
          <w:sz w:val="24"/>
        </w:rPr>
        <w:t xml:space="preserve">11-й дом, </w:t>
      </w:r>
      <w:r>
        <w:rPr>
          <w:rStyle w:val="113"/>
          <w:color w:val="000000"/>
          <w:sz w:val="24"/>
        </w:rPr>
        <w:t xml:space="preserve">дом прибыли, а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 xml:space="preserve">как хозяйка </w:t>
      </w:r>
      <w:r>
        <w:rPr>
          <w:rStyle w:val="29"/>
          <w:color w:val="000000"/>
          <w:sz w:val="24"/>
        </w:rPr>
        <w:t xml:space="preserve">лагны,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29"/>
          <w:color w:val="000000"/>
          <w:sz w:val="24"/>
        </w:rPr>
        <w:t>упачае. Даша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продолжалась до </w:t>
      </w:r>
      <w:r>
        <w:rPr>
          <w:rStyle w:val="112"/>
          <w:color w:val="000000"/>
          <w:spacing w:val="0"/>
          <w:sz w:val="24"/>
        </w:rPr>
        <w:t xml:space="preserve">1888 года,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позволил ему расширить свой интеллектуальный кругозор. Между </w:t>
      </w:r>
      <w:r>
        <w:rPr>
          <w:rStyle w:val="112"/>
          <w:color w:val="000000"/>
          <w:spacing w:val="0"/>
          <w:sz w:val="24"/>
        </w:rPr>
        <w:t xml:space="preserve">1876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1885 года</w:t>
      </w:r>
      <w:r>
        <w:rPr>
          <w:rStyle w:val="112"/>
          <w:color w:val="000000"/>
          <w:spacing w:val="0"/>
          <w:sz w:val="24"/>
        </w:rPr>
        <w:t xml:space="preserve">ми </w:t>
      </w:r>
      <w:r>
        <w:rPr>
          <w:rStyle w:val="113"/>
          <w:color w:val="000000"/>
          <w:sz w:val="24"/>
        </w:rPr>
        <w:t xml:space="preserve">он написал пять романов. В </w:t>
      </w:r>
      <w:r>
        <w:rPr>
          <w:rStyle w:val="112"/>
          <w:color w:val="000000"/>
          <w:spacing w:val="0"/>
          <w:sz w:val="24"/>
        </w:rPr>
        <w:t xml:space="preserve">1898 году,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Юпитера,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Венеры, </w:t>
      </w:r>
      <w:r>
        <w:rPr>
          <w:rStyle w:val="113"/>
          <w:color w:val="000000"/>
          <w:sz w:val="24"/>
        </w:rPr>
        <w:t xml:space="preserve">Шоу женился. </w:t>
      </w:r>
      <w:r>
        <w:rPr>
          <w:rStyle w:val="112"/>
          <w:color w:val="000000"/>
          <w:spacing w:val="0"/>
          <w:sz w:val="24"/>
        </w:rPr>
        <w:t xml:space="preserve">Венера хозяйка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калатра-карака,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7-м доме, </w:t>
      </w:r>
      <w:r>
        <w:rPr>
          <w:rStyle w:val="113"/>
          <w:color w:val="000000"/>
          <w:sz w:val="24"/>
        </w:rPr>
        <w:t xml:space="preserve">тогда как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2"/>
          <w:color w:val="000000"/>
          <w:spacing w:val="0"/>
          <w:sz w:val="24"/>
        </w:rPr>
        <w:t xml:space="preserve">9-м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Венеры. </w:t>
      </w:r>
      <w:r>
        <w:rPr>
          <w:rStyle w:val="29"/>
          <w:color w:val="000000"/>
          <w:sz w:val="24"/>
        </w:rPr>
        <w:t>Даша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началась в </w:t>
      </w:r>
      <w:r>
        <w:rPr>
          <w:rStyle w:val="112"/>
          <w:color w:val="000000"/>
          <w:spacing w:val="0"/>
          <w:sz w:val="24"/>
        </w:rPr>
        <w:t xml:space="preserve">1923 году, </w:t>
      </w:r>
      <w:r>
        <w:rPr>
          <w:rStyle w:val="113"/>
          <w:color w:val="000000"/>
          <w:sz w:val="24"/>
        </w:rPr>
        <w:t>и слава Бер</w:t>
      </w:r>
      <w:r>
        <w:rPr>
          <w:rStyle w:val="113"/>
          <w:color w:val="000000"/>
          <w:sz w:val="24"/>
        </w:rPr>
        <w:t xml:space="preserve">нарда Шоу достигла своего апогея.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он получил нобелевскую премию в области литературы. Хозяин подпериода,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 xml:space="preserve">также как и хозяин периода,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находятся в </w:t>
      </w:r>
      <w:r>
        <w:rPr>
          <w:rStyle w:val="29"/>
          <w:color w:val="000000"/>
          <w:sz w:val="24"/>
        </w:rPr>
        <w:t>варготтаме,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кроме того, они расположены в очень благоприятных пози</w:t>
      </w:r>
      <w:r>
        <w:rPr>
          <w:rStyle w:val="113"/>
          <w:color w:val="000000"/>
          <w:sz w:val="24"/>
        </w:rPr>
        <w:t xml:space="preserve">циях и 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друг от друга. На этом примере можно видеть, что </w:t>
      </w:r>
      <w:r>
        <w:rPr>
          <w:rStyle w:val="29"/>
          <w:color w:val="000000"/>
          <w:sz w:val="24"/>
        </w:rPr>
        <w:t>варготтама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очень сильная позиция, сравнимая лишь с экзальтацией.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Расположения планет, указывающие на продолжительность жизни, также уникальны — хозяин </w:t>
      </w:r>
      <w:r>
        <w:rPr>
          <w:rStyle w:val="112"/>
          <w:color w:val="000000"/>
          <w:spacing w:val="0"/>
          <w:sz w:val="24"/>
        </w:rPr>
        <w:t xml:space="preserve">2-го дома </w:t>
      </w:r>
      <w:r>
        <w:rPr>
          <w:rStyle w:val="113"/>
          <w:color w:val="000000"/>
          <w:sz w:val="24"/>
        </w:rPr>
        <w:t xml:space="preserve">находится во </w:t>
      </w:r>
      <w:r>
        <w:rPr>
          <w:rStyle w:val="112"/>
          <w:color w:val="000000"/>
          <w:spacing w:val="0"/>
          <w:sz w:val="24"/>
        </w:rPr>
        <w:t xml:space="preserve">2-м, </w:t>
      </w:r>
      <w:r>
        <w:rPr>
          <w:rStyle w:val="113"/>
          <w:color w:val="000000"/>
          <w:sz w:val="24"/>
        </w:rPr>
        <w:t>в соедин</w:t>
      </w:r>
      <w:r>
        <w:rPr>
          <w:rStyle w:val="113"/>
          <w:color w:val="000000"/>
          <w:sz w:val="24"/>
        </w:rPr>
        <w:t xml:space="preserve">ении с </w:t>
      </w:r>
      <w:r>
        <w:rPr>
          <w:rStyle w:val="29"/>
          <w:color w:val="000000"/>
          <w:sz w:val="24"/>
        </w:rPr>
        <w:t>аюш-каракой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Сатурном, </w:t>
      </w:r>
      <w:r>
        <w:rPr>
          <w:rStyle w:val="113"/>
          <w:color w:val="000000"/>
          <w:sz w:val="24"/>
        </w:rPr>
        <w:t xml:space="preserve">показателем долголетия, хозяин </w:t>
      </w:r>
      <w:r>
        <w:rPr>
          <w:rStyle w:val="112"/>
          <w:color w:val="000000"/>
          <w:spacing w:val="0"/>
          <w:sz w:val="24"/>
        </w:rPr>
        <w:t xml:space="preserve">8-го дома, Юпитер,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29"/>
          <w:color w:val="000000"/>
          <w:sz w:val="24"/>
        </w:rPr>
        <w:t>свакшетру,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 светила свободны от поражения. Поэтому не удивительно, что Шоу прожил долгую и плодотворную жизнь и умер в </w:t>
      </w:r>
      <w:r>
        <w:rPr>
          <w:rStyle w:val="112"/>
          <w:color w:val="000000"/>
          <w:spacing w:val="0"/>
          <w:sz w:val="24"/>
        </w:rPr>
        <w:t xml:space="preserve">1950-м году </w:t>
      </w:r>
      <w:r>
        <w:rPr>
          <w:rStyle w:val="113"/>
          <w:color w:val="000000"/>
          <w:sz w:val="24"/>
        </w:rPr>
        <w:t xml:space="preserve">в возрасте </w:t>
      </w:r>
      <w:r>
        <w:rPr>
          <w:rStyle w:val="112"/>
          <w:color w:val="000000"/>
          <w:spacing w:val="0"/>
          <w:sz w:val="24"/>
        </w:rPr>
        <w:t xml:space="preserve">94-х лет,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Венеры. Венера </w:t>
      </w:r>
      <w:r>
        <w:rPr>
          <w:rStyle w:val="113"/>
          <w:color w:val="000000"/>
          <w:sz w:val="24"/>
        </w:rPr>
        <w:t xml:space="preserve">— хозяйка </w:t>
      </w:r>
      <w:r>
        <w:rPr>
          <w:rStyle w:val="29"/>
          <w:color w:val="000000"/>
          <w:sz w:val="24"/>
        </w:rPr>
        <w:t>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располагается в соединении с </w:t>
      </w:r>
      <w:r>
        <w:rPr>
          <w:rStyle w:val="29"/>
          <w:color w:val="000000"/>
          <w:sz w:val="24"/>
        </w:rPr>
        <w:t>атма-каракой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Солнцем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29"/>
          <w:color w:val="000000"/>
          <w:sz w:val="24"/>
        </w:rPr>
        <w:t>марака-стхану.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2"/>
          <w:rFonts w:ascii="Times New Roman" w:hAnsi="Times New Roman" w:cs="Times New Roman"/>
          <w:b/>
          <w:color w:val="000000"/>
          <w:spacing w:val="0"/>
          <w:sz w:val="24"/>
        </w:rPr>
        <w:t>Замечания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Гороскоп показателен с точки зрения большой продолжительности жизни и литературных достижений. Характер Шоу был сложным и неорд</w:t>
      </w:r>
      <w:r>
        <w:rPr>
          <w:rStyle w:val="113"/>
          <w:color w:val="000000"/>
          <w:sz w:val="24"/>
        </w:rPr>
        <w:t>инарным. Он был поборником антивакцинации и вегетарианства и высмеивал современную медицину. В своих произведениях он выставлял напоказ слабости смертных, но искренне верил в доброту и хорошие качества человека. Через все его литературное творчество проход</w:t>
      </w:r>
      <w:r>
        <w:rPr>
          <w:rStyle w:val="113"/>
          <w:color w:val="000000"/>
          <w:sz w:val="24"/>
        </w:rPr>
        <w:t xml:space="preserve">ит благородная и возвышенная цель разрушения фальшивых идеалов и иллюзий, которые владеют человечеством. Для изучающего астрологию гороскоп представляет огромное значение вследствие </w:t>
      </w:r>
      <w:r>
        <w:rPr>
          <w:rStyle w:val="1113"/>
          <w:color w:val="000000"/>
          <w:sz w:val="24"/>
        </w:rPr>
        <w:t>свакшетра</w:t>
      </w:r>
      <w:r>
        <w:rPr>
          <w:rStyle w:val="113"/>
          <w:color w:val="000000"/>
          <w:sz w:val="24"/>
        </w:rPr>
        <w:t xml:space="preserve"> и </w:t>
      </w:r>
      <w:r>
        <w:rPr>
          <w:rStyle w:val="1113"/>
          <w:color w:val="000000"/>
          <w:sz w:val="24"/>
        </w:rPr>
        <w:t>варготтамы,</w:t>
      </w:r>
      <w:r>
        <w:rPr>
          <w:rStyle w:val="113"/>
          <w:color w:val="000000"/>
          <w:sz w:val="24"/>
        </w:rPr>
        <w:t xml:space="preserve"> а также результатов </w:t>
      </w:r>
      <w:r>
        <w:rPr>
          <w:rStyle w:val="1113"/>
          <w:color w:val="000000"/>
          <w:sz w:val="24"/>
        </w:rPr>
        <w:t>раджа-йоги</w:t>
      </w:r>
      <w:r>
        <w:rPr>
          <w:rStyle w:val="113"/>
          <w:color w:val="000000"/>
          <w:sz w:val="24"/>
        </w:rPr>
        <w:t xml:space="preserve"> в домах литературно</w:t>
      </w:r>
      <w:r>
        <w:rPr>
          <w:rStyle w:val="113"/>
          <w:color w:val="000000"/>
          <w:sz w:val="24"/>
        </w:rPr>
        <w:t>го таланта.</w:t>
      </w:r>
    </w:p>
    <w:p w:rsidR="00000000" w:rsidRDefault="008A16BA">
      <w:pPr>
        <w:pStyle w:val="310"/>
        <w:keepNext/>
        <w:keepLines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bookmarkStart w:id="167" w:name="bookmark167"/>
      <w:r>
        <w:rPr>
          <w:rStyle w:val="3Arial1"/>
          <w:rFonts w:ascii="Times New Roman" w:hAnsi="Times New Roman" w:cs="Times New Roman"/>
          <w:b/>
          <w:color w:val="000000"/>
          <w:spacing w:val="0"/>
          <w:sz w:val="24"/>
        </w:rPr>
        <w:t>К.Н. Рао из Дели (доктор астрологии)</w:t>
      </w:r>
      <w:bookmarkEnd w:id="167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0"/>
          <w:b/>
          <w:color w:val="000000"/>
          <w:sz w:val="24"/>
        </w:rPr>
        <w:t xml:space="preserve">Родился </w:t>
      </w:r>
      <w:r>
        <w:rPr>
          <w:rStyle w:val="273"/>
          <w:b/>
          <w:color w:val="000000"/>
          <w:spacing w:val="0"/>
          <w:sz w:val="24"/>
        </w:rPr>
        <w:t>12 октября 1931 года, 7 часов 55 минут 22 сек, 16° 13' с. ш., 81° 12' з.д.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Солнце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Дева 24° 53'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Луна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Весы 2° 46'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Марс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Весы 24° 2'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Меркурий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Дева 20° б'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Юпитер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Рак 24° 43'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Венера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Весы 3° 55'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Сатурн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Стрелец 24° 4'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Раху </w:t>
      </w:r>
      <w:r>
        <w:rPr>
          <w:rStyle w:val="2712pt3"/>
          <w:b/>
          <w:color w:val="000000"/>
          <w:spacing w:val="0"/>
        </w:rPr>
        <w:t>-</w:t>
      </w:r>
      <w:r>
        <w:rPr>
          <w:rStyle w:val="273"/>
          <w:b/>
          <w:color w:val="000000"/>
          <w:spacing w:val="0"/>
          <w:sz w:val="24"/>
        </w:rPr>
        <w:t xml:space="preserve"> Рыбы 12° 33'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 xml:space="preserve">Кету </w:t>
      </w:r>
      <w:r>
        <w:rPr>
          <w:rStyle w:val="2712pt3"/>
          <w:b/>
          <w:color w:val="000000"/>
          <w:spacing w:val="0"/>
        </w:rPr>
        <w:t>—</w:t>
      </w:r>
      <w:r>
        <w:rPr>
          <w:rStyle w:val="273"/>
          <w:b/>
          <w:color w:val="000000"/>
          <w:spacing w:val="0"/>
          <w:sz w:val="24"/>
        </w:rPr>
        <w:t xml:space="preserve"> Дева 12° 33'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2pt2"/>
          <w:b/>
          <w:color w:val="000000"/>
          <w:spacing w:val="0"/>
        </w:rPr>
        <w:t>Лагна</w:t>
      </w:r>
      <w:r>
        <w:rPr>
          <w:rStyle w:val="27Verdana"/>
          <w:rFonts w:ascii="Times New Roman" w:hAnsi="Times New Roman"/>
          <w:b/>
          <w:noProof w:val="0"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— Весы 21° 55'</w:t>
      </w:r>
    </w:p>
    <w:p w:rsidR="00000000" w:rsidRDefault="008A16BA">
      <w:pPr>
        <w:pStyle w:val="182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1812pt"/>
          <w:i/>
          <w:color w:val="000000"/>
          <w:spacing w:val="0"/>
        </w:rPr>
        <w:t xml:space="preserve">Айанамша </w:t>
      </w:r>
      <w:r>
        <w:rPr>
          <w:rStyle w:val="1812pt2"/>
          <w:i/>
          <w:noProof w:val="0"/>
          <w:color w:val="000000"/>
          <w:spacing w:val="0"/>
        </w:rPr>
        <w:t>—</w:t>
      </w:r>
      <w:r>
        <w:rPr>
          <w:rStyle w:val="180"/>
          <w:i/>
          <w:color w:val="000000"/>
          <w:spacing w:val="0"/>
          <w:sz w:val="24"/>
        </w:rPr>
        <w:t xml:space="preserve"> 22° 54'</w:t>
      </w:r>
    </w:p>
    <w:p w:rsidR="00000000" w:rsidRDefault="008A16BA">
      <w:pPr>
        <w:pStyle w:val="182"/>
        <w:shd w:val="clear" w:color="auto" w:fill="auto"/>
        <w:spacing w:line="240" w:lineRule="auto"/>
        <w:ind w:firstLine="544"/>
        <w:jc w:val="both"/>
        <w:rPr>
          <w:sz w:val="24"/>
        </w:rPr>
      </w:pPr>
      <w:r>
        <w:rPr>
          <w:rStyle w:val="1812pt"/>
          <w:i/>
          <w:color w:val="000000"/>
          <w:spacing w:val="0"/>
        </w:rPr>
        <w:t xml:space="preserve">Баланс даши Марса </w:t>
      </w:r>
      <w:r>
        <w:rPr>
          <w:rStyle w:val="1812pt2"/>
          <w:i/>
          <w:noProof w:val="0"/>
          <w:color w:val="000000"/>
          <w:spacing w:val="0"/>
        </w:rPr>
        <w:t>—</w:t>
      </w:r>
      <w:r>
        <w:rPr>
          <w:rStyle w:val="180"/>
          <w:i/>
          <w:color w:val="000000"/>
          <w:spacing w:val="0"/>
          <w:sz w:val="24"/>
        </w:rPr>
        <w:t xml:space="preserve"> 2 года 17 дней.</w:t>
      </w:r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r>
        <w:rPr>
          <w:rStyle w:val="242"/>
          <w:rFonts w:ascii="Times New Roman" w:hAnsi="Times New Roman" w:cs="Times New Roman"/>
          <w:b/>
          <w:color w:val="000000"/>
          <w:spacing w:val="0"/>
          <w:sz w:val="24"/>
        </w:rPr>
        <w:t>Характерные особенности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3"/>
          <w:color w:val="000000"/>
          <w:sz w:val="24"/>
        </w:rPr>
        <w:t>Лагна</w:t>
      </w:r>
      <w:r>
        <w:rPr>
          <w:rStyle w:val="113"/>
          <w:color w:val="000000"/>
          <w:sz w:val="24"/>
        </w:rPr>
        <w:t xml:space="preserve"> находится в </w:t>
      </w:r>
      <w:r>
        <w:rPr>
          <w:rStyle w:val="112"/>
          <w:color w:val="000000"/>
          <w:spacing w:val="0"/>
          <w:sz w:val="24"/>
        </w:rPr>
        <w:t xml:space="preserve">Весах </w:t>
      </w:r>
      <w:r>
        <w:rPr>
          <w:rStyle w:val="113"/>
          <w:color w:val="000000"/>
          <w:sz w:val="24"/>
        </w:rPr>
        <w:t xml:space="preserve">и очень сильна, так как хозяйка </w:t>
      </w:r>
      <w:r>
        <w:rPr>
          <w:rStyle w:val="1113"/>
          <w:color w:val="000000"/>
          <w:sz w:val="24"/>
        </w:rPr>
        <w:t>лагны,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Венера, </w:t>
      </w:r>
      <w:r>
        <w:rPr>
          <w:rStyle w:val="113"/>
          <w:color w:val="000000"/>
          <w:sz w:val="24"/>
        </w:rPr>
        <w:t>располается здесь же</w:t>
      </w:r>
      <w:r>
        <w:rPr>
          <w:rStyle w:val="113"/>
          <w:color w:val="000000"/>
          <w:sz w:val="24"/>
        </w:rPr>
        <w:t xml:space="preserve">, в своем собственном знаке и вовлечена в могущественную </w:t>
      </w:r>
      <w:r>
        <w:rPr>
          <w:rStyle w:val="1113"/>
          <w:color w:val="000000"/>
          <w:sz w:val="24"/>
        </w:rPr>
        <w:t>раджа-йогу</w:t>
      </w:r>
      <w:r>
        <w:rPr>
          <w:rStyle w:val="113"/>
          <w:color w:val="000000"/>
          <w:sz w:val="24"/>
        </w:rPr>
        <w:t xml:space="preserve"> соединением с </w:t>
      </w:r>
      <w:r>
        <w:rPr>
          <w:rStyle w:val="112"/>
          <w:color w:val="000000"/>
          <w:spacing w:val="0"/>
          <w:sz w:val="24"/>
        </w:rPr>
        <w:t xml:space="preserve">Марсом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Луной.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1-м доме </w:t>
      </w:r>
      <w:r>
        <w:rPr>
          <w:rStyle w:val="113"/>
          <w:color w:val="000000"/>
          <w:sz w:val="24"/>
        </w:rPr>
        <w:t xml:space="preserve">присутствуют, кроме того, </w:t>
      </w:r>
      <w:r>
        <w:rPr>
          <w:rStyle w:val="1113"/>
          <w:color w:val="000000"/>
          <w:sz w:val="24"/>
        </w:rPr>
        <w:t xml:space="preserve">дхана-йога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13"/>
          <w:color w:val="000000"/>
          <w:sz w:val="24"/>
        </w:rPr>
        <w:t>малавья-йога.</w:t>
      </w:r>
      <w:r>
        <w:rPr>
          <w:rStyle w:val="113"/>
          <w:color w:val="000000"/>
          <w:sz w:val="24"/>
        </w:rPr>
        <w:t xml:space="preserve"> Это редкое расположение планет говорит о большой силе личности, способной многого достичь в св</w:t>
      </w:r>
      <w:r>
        <w:rPr>
          <w:rStyle w:val="113"/>
          <w:color w:val="000000"/>
          <w:sz w:val="24"/>
        </w:rPr>
        <w:t xml:space="preserve">оей жизни, огромной жизненной энергии и оптимизме, таланте учителя, доброте и высоком интеллекте. </w:t>
      </w:r>
      <w:r>
        <w:rPr>
          <w:rStyle w:val="1113"/>
          <w:color w:val="000000"/>
          <w:sz w:val="24"/>
        </w:rPr>
        <w:t>Атма-карака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12-м доме, </w:t>
      </w:r>
      <w:r>
        <w:rPr>
          <w:rStyle w:val="113"/>
          <w:color w:val="000000"/>
          <w:sz w:val="24"/>
        </w:rPr>
        <w:t xml:space="preserve">доме </w:t>
      </w:r>
      <w:r>
        <w:rPr>
          <w:rStyle w:val="29"/>
          <w:color w:val="000000"/>
          <w:sz w:val="24"/>
        </w:rPr>
        <w:t>мокши,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соединении с </w:t>
      </w:r>
      <w:r>
        <w:rPr>
          <w:rStyle w:val="112"/>
          <w:color w:val="000000"/>
          <w:spacing w:val="0"/>
          <w:sz w:val="24"/>
        </w:rPr>
        <w:t xml:space="preserve">Кету, </w:t>
      </w:r>
      <w:r>
        <w:rPr>
          <w:rStyle w:val="113"/>
          <w:color w:val="000000"/>
          <w:sz w:val="24"/>
        </w:rPr>
        <w:t xml:space="preserve">образуя тем самым планетную комбинацию, называемую </w:t>
      </w:r>
      <w:r>
        <w:rPr>
          <w:rStyle w:val="29"/>
          <w:color w:val="000000"/>
          <w:sz w:val="24"/>
        </w:rPr>
        <w:t xml:space="preserve">“атма-гьяной </w:t>
      </w:r>
      <w:r>
        <w:rPr>
          <w:rStyle w:val="1113"/>
          <w:color w:val="000000"/>
          <w:sz w:val="24"/>
        </w:rPr>
        <w:t>”</w:t>
      </w:r>
      <w:r>
        <w:rPr>
          <w:rStyle w:val="113"/>
          <w:color w:val="000000"/>
          <w:sz w:val="24"/>
        </w:rPr>
        <w:t xml:space="preserve"> или “знанием при</w:t>
      </w:r>
      <w:r>
        <w:rPr>
          <w:rStyle w:val="113"/>
          <w:color w:val="000000"/>
          <w:sz w:val="24"/>
        </w:rPr>
        <w:t xml:space="preserve">роды души”, что говорит об огромном духовном опыте, накопленном в прошлых жизнях. Об этом же свидетельствует и положение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в собственном знаке </w:t>
      </w:r>
      <w:r>
        <w:rPr>
          <w:rStyle w:val="112"/>
          <w:color w:val="000000"/>
          <w:spacing w:val="0"/>
          <w:sz w:val="24"/>
        </w:rPr>
        <w:t xml:space="preserve">Льва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аспектированное </w:t>
      </w:r>
      <w:r>
        <w:rPr>
          <w:rStyle w:val="112"/>
          <w:color w:val="000000"/>
          <w:spacing w:val="0"/>
          <w:sz w:val="24"/>
        </w:rPr>
        <w:t>Юпитером.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>планета умственных способностей, находится в знаке своей</w:t>
      </w:r>
      <w:r>
        <w:rPr>
          <w:rStyle w:val="113"/>
          <w:color w:val="000000"/>
          <w:sz w:val="24"/>
        </w:rPr>
        <w:t xml:space="preserve"> экзальтации и образует </w:t>
      </w:r>
      <w:r>
        <w:rPr>
          <w:rStyle w:val="29"/>
          <w:color w:val="000000"/>
          <w:sz w:val="24"/>
        </w:rPr>
        <w:t>виприт-раджа-йогу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как хозяин </w:t>
      </w:r>
      <w:r>
        <w:rPr>
          <w:rStyle w:val="112"/>
          <w:color w:val="000000"/>
          <w:spacing w:val="0"/>
          <w:sz w:val="24"/>
        </w:rPr>
        <w:t xml:space="preserve">12-го дома, </w:t>
      </w:r>
      <w:r>
        <w:rPr>
          <w:rStyle w:val="113"/>
          <w:color w:val="000000"/>
          <w:sz w:val="24"/>
        </w:rPr>
        <w:t xml:space="preserve">располагающийся в своем доме. Доктор Рао имеет необычайно развитый интеллект и прекрасную память </w:t>
      </w:r>
      <w:r>
        <w:rPr>
          <w:rStyle w:val="112"/>
          <w:color w:val="000000"/>
          <w:spacing w:val="0"/>
          <w:sz w:val="24"/>
        </w:rPr>
        <w:t xml:space="preserve">(Луна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лагне),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он способен производить сложнейшие вычисления в уме и держать в памяти огромно</w:t>
      </w:r>
      <w:r>
        <w:rPr>
          <w:rStyle w:val="113"/>
          <w:color w:val="000000"/>
          <w:sz w:val="24"/>
        </w:rPr>
        <w:t xml:space="preserve">е колличество гороскопов. Среди прочих характеристик, сильный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а тем более его соединение с </w:t>
      </w:r>
      <w:r>
        <w:rPr>
          <w:rStyle w:val="112"/>
          <w:color w:val="000000"/>
          <w:spacing w:val="0"/>
          <w:sz w:val="24"/>
        </w:rPr>
        <w:t xml:space="preserve">Солнцем, </w:t>
      </w:r>
      <w:r>
        <w:rPr>
          <w:rStyle w:val="113"/>
          <w:color w:val="000000"/>
          <w:sz w:val="24"/>
        </w:rPr>
        <w:t xml:space="preserve">как в гороскопе доктора Рао, говорит о склонности к астрологии и таланте в этой науке. </w:t>
      </w:r>
      <w:r>
        <w:rPr>
          <w:rStyle w:val="29"/>
          <w:color w:val="000000"/>
          <w:sz w:val="24"/>
        </w:rPr>
        <w:t>Виприт- раджа-йога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принесла доктору Рао славу великого астр</w:t>
      </w:r>
      <w:r>
        <w:rPr>
          <w:rStyle w:val="113"/>
          <w:color w:val="000000"/>
          <w:sz w:val="24"/>
        </w:rPr>
        <w:t xml:space="preserve">олога, известного не только в Индии, но и в других странах, своими точными прогнозами. В </w:t>
      </w:r>
      <w:r>
        <w:rPr>
          <w:rStyle w:val="29"/>
          <w:color w:val="000000"/>
          <w:sz w:val="24"/>
        </w:rPr>
        <w:t>навамше видья-карака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занимает </w:t>
      </w:r>
      <w:r>
        <w:rPr>
          <w:rStyle w:val="112"/>
          <w:color w:val="000000"/>
          <w:spacing w:val="0"/>
          <w:sz w:val="24"/>
        </w:rPr>
        <w:t xml:space="preserve">4-й дом, </w:t>
      </w:r>
      <w:r>
        <w:rPr>
          <w:rStyle w:val="113"/>
          <w:color w:val="000000"/>
          <w:sz w:val="24"/>
        </w:rPr>
        <w:t xml:space="preserve">а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4-й дом </w:t>
      </w:r>
      <w:r>
        <w:rPr>
          <w:rStyle w:val="113"/>
          <w:color w:val="000000"/>
          <w:sz w:val="24"/>
        </w:rPr>
        <w:t xml:space="preserve">аспектируется </w:t>
      </w:r>
      <w:r>
        <w:rPr>
          <w:rStyle w:val="29"/>
          <w:color w:val="000000"/>
          <w:sz w:val="24"/>
        </w:rPr>
        <w:t xml:space="preserve">гьяна-каракой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 xml:space="preserve">что указывает на прекрасное образование, которое получил доктор </w:t>
      </w:r>
      <w:r>
        <w:rPr>
          <w:rStyle w:val="113"/>
          <w:color w:val="000000"/>
          <w:sz w:val="24"/>
        </w:rPr>
        <w:t>Рао, не только академического плана, но и духовного.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Нахождение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лагне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ее </w:t>
      </w:r>
      <w:r>
        <w:rPr>
          <w:rStyle w:val="29"/>
          <w:color w:val="000000"/>
          <w:sz w:val="24"/>
        </w:rPr>
        <w:t>варготтама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говорят о сильном влиянии матери на развитие его личности. И действительно, именно мать стала первым учителем астрологии для доктора Рао.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является хозяйкой </w:t>
      </w:r>
      <w:r>
        <w:rPr>
          <w:rStyle w:val="112"/>
          <w:color w:val="000000"/>
          <w:spacing w:val="0"/>
          <w:sz w:val="24"/>
        </w:rPr>
        <w:t>10</w:t>
      </w:r>
      <w:r>
        <w:rPr>
          <w:rStyle w:val="112"/>
          <w:color w:val="000000"/>
          <w:spacing w:val="0"/>
          <w:sz w:val="24"/>
        </w:rPr>
        <w:t xml:space="preserve">-го дома </w:t>
      </w:r>
      <w:r>
        <w:rPr>
          <w:rStyle w:val="113"/>
          <w:color w:val="000000"/>
          <w:sz w:val="24"/>
        </w:rPr>
        <w:t xml:space="preserve">и находится в </w:t>
      </w:r>
      <w:r>
        <w:rPr>
          <w:rStyle w:val="112"/>
          <w:color w:val="000000"/>
          <w:spacing w:val="0"/>
          <w:sz w:val="24"/>
        </w:rPr>
        <w:t xml:space="preserve">1-м доме </w:t>
      </w:r>
      <w:r>
        <w:rPr>
          <w:rStyle w:val="113"/>
          <w:color w:val="000000"/>
          <w:sz w:val="24"/>
        </w:rPr>
        <w:t xml:space="preserve">в соединении с </w:t>
      </w:r>
      <w:r>
        <w:rPr>
          <w:rStyle w:val="112"/>
          <w:color w:val="000000"/>
          <w:spacing w:val="0"/>
          <w:sz w:val="24"/>
        </w:rPr>
        <w:t xml:space="preserve">Венерой, </w:t>
      </w:r>
      <w:r>
        <w:rPr>
          <w:rStyle w:val="113"/>
          <w:color w:val="000000"/>
          <w:sz w:val="24"/>
        </w:rPr>
        <w:t xml:space="preserve">хозяйкой </w:t>
      </w:r>
      <w:r>
        <w:rPr>
          <w:rStyle w:val="29"/>
          <w:color w:val="000000"/>
          <w:sz w:val="24"/>
        </w:rPr>
        <w:t>лагны.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Это — очень сильная комбинация, которая приносит удачу в организации любых предприятий. Доктор Рао организовал 14 институтов, самый большой обучающий астрологический центр и крупнейший</w:t>
      </w:r>
      <w:r>
        <w:rPr>
          <w:rStyle w:val="113"/>
          <w:color w:val="000000"/>
          <w:sz w:val="24"/>
        </w:rPr>
        <w:t xml:space="preserve"> исследовательский астрологический журнал.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Доктор Рао не имеет семьи и детей. </w:t>
      </w:r>
      <w:r>
        <w:rPr>
          <w:rStyle w:val="29"/>
          <w:color w:val="000000"/>
          <w:sz w:val="24"/>
        </w:rPr>
        <w:t>Путра-бхава,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5-й дом, </w:t>
      </w:r>
      <w:r>
        <w:rPr>
          <w:rStyle w:val="113"/>
          <w:color w:val="000000"/>
          <w:sz w:val="24"/>
        </w:rPr>
        <w:t xml:space="preserve">или дом детей, поражен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негативным влиянием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а в </w:t>
      </w:r>
      <w:r>
        <w:rPr>
          <w:rStyle w:val="29"/>
          <w:color w:val="000000"/>
          <w:sz w:val="24"/>
        </w:rPr>
        <w:t xml:space="preserve">навамше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Солнцем, Кету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Марсом. </w:t>
      </w:r>
      <w:r>
        <w:rPr>
          <w:rStyle w:val="29"/>
          <w:color w:val="000000"/>
          <w:sz w:val="24"/>
        </w:rPr>
        <w:t>Путра-карака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аспектирован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навамше.</w:t>
      </w:r>
      <w:r>
        <w:rPr>
          <w:rStyle w:val="29"/>
          <w:color w:val="000000"/>
          <w:sz w:val="24"/>
        </w:rPr>
        <w:t xml:space="preserve"> Калатра-бхава,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7-й дом, </w:t>
      </w:r>
      <w:r>
        <w:rPr>
          <w:rStyle w:val="113"/>
          <w:color w:val="000000"/>
          <w:sz w:val="24"/>
        </w:rPr>
        <w:t xml:space="preserve">или дом брака,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поражен присутствием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>и</w:t>
      </w:r>
    </w:p>
    <w:p w:rsidR="00000000" w:rsidRDefault="008A16BA">
      <w:pPr>
        <w:framePr w:h="3624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70" type="#_x0000_t75" style="width:182.25pt;height:181.5pt">
            <v:imagedata r:id="rId54" o:title=""/>
          </v:shape>
        </w:pict>
      </w:r>
    </w:p>
    <w:p w:rsidR="00000000" w:rsidRDefault="008A16BA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261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r>
        <w:rPr>
          <w:rStyle w:val="26Arial1"/>
          <w:rFonts w:ascii="Times New Roman" w:hAnsi="Times New Roman" w:cs="Times New Roman"/>
          <w:b/>
          <w:i/>
          <w:color w:val="000000"/>
          <w:spacing w:val="0"/>
          <w:sz w:val="24"/>
        </w:rPr>
        <w:t>навамша</w: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shape id="_x0000_i1071" type="#_x0000_t75" style="width:181.5pt;height:180.75pt">
            <v:imagedata r:id="rId55" o:title=""/>
          </v:shape>
        </w:pict>
      </w:r>
    </w:p>
    <w:p w:rsidR="00000000" w:rsidRDefault="008A16BA">
      <w:pPr>
        <w:framePr w:h="3619" w:wrap="notBeside" w:vAnchor="text" w:hAnchor="text" w:xAlign="center" w:y="1"/>
        <w:ind w:firstLine="544"/>
        <w:jc w:val="both"/>
        <w:rPr>
          <w:rFonts w:ascii="Times New Roman" w:hAnsi="Times New Roman" w:cs="Times New Roman"/>
          <w:color w:val="auto"/>
        </w:rPr>
      </w:pP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калатра-карака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находится в соединении с </w:t>
      </w:r>
      <w:r>
        <w:rPr>
          <w:rStyle w:val="112"/>
          <w:color w:val="000000"/>
          <w:spacing w:val="0"/>
          <w:sz w:val="24"/>
        </w:rPr>
        <w:t xml:space="preserve">Сатурном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дустхане.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хозяин </w:t>
      </w:r>
      <w:r>
        <w:rPr>
          <w:rStyle w:val="112"/>
          <w:color w:val="000000"/>
          <w:spacing w:val="0"/>
          <w:sz w:val="24"/>
        </w:rPr>
        <w:t xml:space="preserve">7-го дома Марс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29"/>
          <w:color w:val="000000"/>
          <w:sz w:val="24"/>
        </w:rPr>
        <w:t xml:space="preserve">лагне, </w:t>
      </w:r>
      <w:r>
        <w:rPr>
          <w:rStyle w:val="113"/>
          <w:color w:val="000000"/>
          <w:sz w:val="24"/>
        </w:rPr>
        <w:t xml:space="preserve">и хозяин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влияет на </w:t>
      </w:r>
      <w:r>
        <w:rPr>
          <w:rStyle w:val="112"/>
          <w:color w:val="000000"/>
          <w:spacing w:val="0"/>
          <w:sz w:val="24"/>
        </w:rPr>
        <w:t xml:space="preserve">7-й дом. </w:t>
      </w:r>
      <w:r>
        <w:rPr>
          <w:rStyle w:val="113"/>
          <w:color w:val="000000"/>
          <w:sz w:val="24"/>
        </w:rPr>
        <w:t>Кроме тог</w:t>
      </w:r>
      <w:r>
        <w:rPr>
          <w:rStyle w:val="113"/>
          <w:color w:val="000000"/>
          <w:sz w:val="24"/>
        </w:rPr>
        <w:t xml:space="preserve">о, хозяин </w:t>
      </w:r>
      <w:r>
        <w:rPr>
          <w:rStyle w:val="112"/>
          <w:color w:val="000000"/>
          <w:spacing w:val="0"/>
          <w:sz w:val="24"/>
        </w:rPr>
        <w:t>7-го дома</w:t>
      </w:r>
    </w:p>
    <w:p w:rsidR="00000000" w:rsidRDefault="008A16BA">
      <w:pPr>
        <w:pStyle w:val="af0"/>
        <w:numPr>
          <w:ilvl w:val="0"/>
          <w:numId w:val="63"/>
        </w:numPr>
        <w:shd w:val="clear" w:color="auto" w:fill="auto"/>
        <w:tabs>
          <w:tab w:val="left" w:pos="29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неблагоприятная планета, и все эти факторы указывают на отсутствие брака или неудачный брак. Доктор Рао вспоминал, что его мать, анализируя эти влияния в гороскопе, говорила: “Как мать, я хочу, чтобы ты женился, но как астролог, знаю, ч</w:t>
      </w:r>
      <w:r>
        <w:rPr>
          <w:rStyle w:val="113"/>
          <w:color w:val="000000"/>
          <w:sz w:val="24"/>
        </w:rPr>
        <w:t>то это не принесет тебе блага”.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его гороскопе экзальтированный </w:t>
      </w:r>
      <w:r>
        <w:rPr>
          <w:rStyle w:val="112"/>
          <w:color w:val="000000"/>
          <w:spacing w:val="0"/>
          <w:sz w:val="24"/>
        </w:rPr>
        <w:t xml:space="preserve">Юпитер, </w:t>
      </w:r>
      <w:r>
        <w:rPr>
          <w:rStyle w:val="113"/>
          <w:color w:val="000000"/>
          <w:sz w:val="24"/>
        </w:rPr>
        <w:t xml:space="preserve">хозяин </w:t>
      </w:r>
      <w:r>
        <w:rPr>
          <w:rStyle w:val="112"/>
          <w:color w:val="000000"/>
          <w:spacing w:val="0"/>
          <w:sz w:val="24"/>
        </w:rPr>
        <w:t xml:space="preserve">3-го дома, </w:t>
      </w:r>
      <w:r>
        <w:rPr>
          <w:rStyle w:val="29"/>
          <w:color w:val="000000"/>
          <w:sz w:val="24"/>
        </w:rPr>
        <w:t>бхратри-бхавы,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или дома братьев, подарил доктору Рао семерых братьев и сестер. Немаловажными характеристиками</w:t>
      </w:r>
    </w:p>
    <w:p w:rsidR="00000000" w:rsidRDefault="008A16BA">
      <w:pPr>
        <w:pStyle w:val="af0"/>
        <w:numPr>
          <w:ilvl w:val="0"/>
          <w:numId w:val="64"/>
        </w:numPr>
        <w:shd w:val="clear" w:color="auto" w:fill="auto"/>
        <w:tabs>
          <w:tab w:val="left" w:pos="490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го дома </w:t>
      </w:r>
      <w:r>
        <w:rPr>
          <w:rStyle w:val="113"/>
          <w:color w:val="000000"/>
          <w:sz w:val="24"/>
        </w:rPr>
        <w:t>являются мужество и смелость, а также спортивны</w:t>
      </w:r>
      <w:r>
        <w:rPr>
          <w:rStyle w:val="113"/>
          <w:color w:val="000000"/>
          <w:sz w:val="24"/>
        </w:rPr>
        <w:t xml:space="preserve">е достижения и литературное творчество. Присутствие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в этом доме говорит о сильном и мужественном характере и спортивных юношеских успехах доктора Рао.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является </w:t>
      </w:r>
      <w:r>
        <w:rPr>
          <w:rStyle w:val="29"/>
          <w:color w:val="000000"/>
          <w:sz w:val="24"/>
        </w:rPr>
        <w:t>йога-каракой,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планетой силы, и хозяином </w:t>
      </w:r>
      <w:r>
        <w:rPr>
          <w:rStyle w:val="112"/>
          <w:color w:val="000000"/>
          <w:spacing w:val="0"/>
          <w:sz w:val="24"/>
        </w:rPr>
        <w:t xml:space="preserve">5-го дома, </w:t>
      </w:r>
      <w:r>
        <w:rPr>
          <w:rStyle w:val="113"/>
          <w:color w:val="000000"/>
          <w:sz w:val="24"/>
        </w:rPr>
        <w:t xml:space="preserve">связанного с писательством, а </w:t>
      </w:r>
      <w:r>
        <w:rPr>
          <w:rStyle w:val="113"/>
          <w:color w:val="000000"/>
          <w:sz w:val="24"/>
        </w:rPr>
        <w:t xml:space="preserve">его положение в </w:t>
      </w:r>
      <w:r>
        <w:rPr>
          <w:rStyle w:val="112"/>
          <w:color w:val="000000"/>
          <w:spacing w:val="0"/>
          <w:sz w:val="24"/>
        </w:rPr>
        <w:t xml:space="preserve">3-м доме </w:t>
      </w:r>
      <w:r>
        <w:rPr>
          <w:rStyle w:val="113"/>
          <w:color w:val="000000"/>
          <w:sz w:val="24"/>
        </w:rPr>
        <w:t xml:space="preserve">дало возможность доктору Рао написать </w:t>
      </w:r>
      <w:r>
        <w:rPr>
          <w:rStyle w:val="112"/>
          <w:color w:val="000000"/>
          <w:spacing w:val="0"/>
          <w:sz w:val="24"/>
        </w:rPr>
        <w:t xml:space="preserve">22 </w:t>
      </w:r>
      <w:r>
        <w:rPr>
          <w:rStyle w:val="113"/>
          <w:color w:val="000000"/>
          <w:sz w:val="24"/>
        </w:rPr>
        <w:t xml:space="preserve">книги по астрологии. Хозяин </w:t>
      </w:r>
      <w:r>
        <w:rPr>
          <w:rStyle w:val="112"/>
          <w:color w:val="000000"/>
          <w:spacing w:val="0"/>
          <w:sz w:val="24"/>
        </w:rPr>
        <w:t xml:space="preserve">3-го дома, Юпитер, </w:t>
      </w:r>
      <w:r>
        <w:rPr>
          <w:rStyle w:val="113"/>
          <w:color w:val="000000"/>
          <w:sz w:val="24"/>
        </w:rPr>
        <w:t xml:space="preserve">экзальтирован в </w:t>
      </w:r>
      <w:r>
        <w:rPr>
          <w:rStyle w:val="112"/>
          <w:color w:val="000000"/>
          <w:spacing w:val="0"/>
          <w:sz w:val="24"/>
        </w:rPr>
        <w:t xml:space="preserve">10-м доме, </w:t>
      </w:r>
      <w:r>
        <w:rPr>
          <w:rStyle w:val="113"/>
          <w:color w:val="000000"/>
          <w:sz w:val="24"/>
        </w:rPr>
        <w:t>доме профессиональных достижений. “Все, что я достиг в своей жизни, я добился собственным тяжелым трудом”, — говорит</w:t>
      </w:r>
      <w:r>
        <w:rPr>
          <w:rStyle w:val="113"/>
          <w:color w:val="000000"/>
          <w:sz w:val="24"/>
        </w:rPr>
        <w:t xml:space="preserve"> доктор Рао о себе. Кроме того, расположение пагубной планеты в доме </w:t>
      </w:r>
      <w:r>
        <w:rPr>
          <w:rStyle w:val="29"/>
          <w:color w:val="000000"/>
          <w:sz w:val="24"/>
        </w:rPr>
        <w:t xml:space="preserve">упачая </w:t>
      </w:r>
      <w:r>
        <w:rPr>
          <w:rStyle w:val="113"/>
          <w:color w:val="000000"/>
          <w:sz w:val="24"/>
        </w:rPr>
        <w:t>уничтожает негативные влияния других планет, приносит защиту и Высшее покровительство.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Сильное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во </w:t>
      </w:r>
      <w:r>
        <w:rPr>
          <w:rStyle w:val="112"/>
          <w:color w:val="000000"/>
          <w:spacing w:val="0"/>
          <w:sz w:val="24"/>
        </w:rPr>
        <w:t xml:space="preserve">Льве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дало склонность к политике и ярко выраженный патриотизм. Экз</w:t>
      </w:r>
      <w:r>
        <w:rPr>
          <w:rStyle w:val="113"/>
          <w:color w:val="000000"/>
          <w:sz w:val="24"/>
        </w:rPr>
        <w:t xml:space="preserve">альтированный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29"/>
          <w:color w:val="000000"/>
          <w:sz w:val="24"/>
        </w:rPr>
        <w:t>раши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влияние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на свой собственный </w:t>
      </w:r>
      <w:r>
        <w:rPr>
          <w:rStyle w:val="112"/>
          <w:color w:val="000000"/>
          <w:spacing w:val="0"/>
          <w:sz w:val="24"/>
        </w:rPr>
        <w:t xml:space="preserve">10-й дом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принесли высокое общественное положение. Доктор Рао занимал пост в правительстве Индии в течение </w:t>
      </w:r>
      <w:r>
        <w:rPr>
          <w:rStyle w:val="112"/>
          <w:color w:val="000000"/>
          <w:spacing w:val="0"/>
          <w:sz w:val="24"/>
        </w:rPr>
        <w:t>34 лет.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образует три значительные </w:t>
      </w:r>
      <w:r>
        <w:rPr>
          <w:rStyle w:val="29"/>
          <w:color w:val="000000"/>
          <w:sz w:val="24"/>
        </w:rPr>
        <w:t>йоги: хамсу</w:t>
      </w:r>
      <w:r>
        <w:rPr>
          <w:rStyle w:val="29"/>
          <w:color w:val="000000"/>
          <w:sz w:val="24"/>
        </w:rPr>
        <w:t>, гаджакешари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амалу,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которые наделили доктора Рао религиозным, добродетельным и благородным характером, великодушием и авторитетом. В его гороскопе присутствует и </w:t>
      </w:r>
      <w:r>
        <w:rPr>
          <w:rStyle w:val="29"/>
          <w:color w:val="000000"/>
          <w:sz w:val="24"/>
        </w:rPr>
        <w:t>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великого астролога: согласно </w:t>
      </w:r>
      <w:r>
        <w:rPr>
          <w:rStyle w:val="29"/>
          <w:color w:val="000000"/>
          <w:sz w:val="24"/>
        </w:rPr>
        <w:t>бхавам,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хозяин </w:t>
      </w:r>
      <w:r>
        <w:rPr>
          <w:rStyle w:val="112"/>
          <w:color w:val="000000"/>
          <w:spacing w:val="0"/>
          <w:sz w:val="24"/>
        </w:rPr>
        <w:t xml:space="preserve">2-го дома, Юпитер, </w:t>
      </w:r>
      <w:r>
        <w:rPr>
          <w:rStyle w:val="113"/>
          <w:color w:val="000000"/>
          <w:sz w:val="24"/>
        </w:rPr>
        <w:t xml:space="preserve">силен, а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>наход</w:t>
      </w:r>
      <w:r>
        <w:rPr>
          <w:rStyle w:val="113"/>
          <w:color w:val="000000"/>
          <w:sz w:val="24"/>
        </w:rPr>
        <w:t xml:space="preserve">ится в квадранте от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Наличие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этих значительных комбинаций принесли широкую известность и славу, которая останется надолго.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68" w:name="bookmark168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Важные события</w:t>
      </w:r>
      <w:bookmarkEnd w:id="168"/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0"/>
          <w:b/>
          <w:color w:val="000000"/>
          <w:sz w:val="24"/>
        </w:rPr>
        <w:t xml:space="preserve">В </w:t>
      </w:r>
      <w:r>
        <w:rPr>
          <w:rStyle w:val="2711pt"/>
          <w:b/>
          <w:color w:val="000000"/>
          <w:sz w:val="24"/>
        </w:rPr>
        <w:t>дашу</w:t>
      </w:r>
      <w:r>
        <w:rPr>
          <w:rStyle w:val="2711pt1"/>
          <w:b/>
          <w:color w:val="000000"/>
          <w:spacing w:val="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 xml:space="preserve">Раху </w:t>
      </w:r>
      <w:r>
        <w:rPr>
          <w:rStyle w:val="2710"/>
          <w:b/>
          <w:color w:val="000000"/>
          <w:sz w:val="24"/>
        </w:rPr>
        <w:t xml:space="preserve">в </w:t>
      </w:r>
      <w:r>
        <w:rPr>
          <w:rStyle w:val="2711pt"/>
          <w:b/>
          <w:color w:val="000000"/>
          <w:sz w:val="24"/>
        </w:rPr>
        <w:t>бхукти</w:t>
      </w:r>
      <w:r>
        <w:rPr>
          <w:rStyle w:val="2711pt1"/>
          <w:b/>
          <w:color w:val="000000"/>
          <w:spacing w:val="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 xml:space="preserve">Раху, Юпитера, Сатурна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>Меркурия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(с </w:t>
      </w:r>
      <w:r>
        <w:rPr>
          <w:rStyle w:val="112"/>
          <w:color w:val="000000"/>
          <w:spacing w:val="0"/>
          <w:sz w:val="24"/>
        </w:rPr>
        <w:t xml:space="preserve">1933 </w:t>
      </w:r>
      <w:r>
        <w:rPr>
          <w:rStyle w:val="113"/>
          <w:color w:val="000000"/>
          <w:sz w:val="24"/>
        </w:rPr>
        <w:t xml:space="preserve">по </w:t>
      </w:r>
      <w:r>
        <w:rPr>
          <w:rStyle w:val="112"/>
          <w:color w:val="000000"/>
          <w:spacing w:val="0"/>
          <w:sz w:val="24"/>
        </w:rPr>
        <w:t xml:space="preserve">1944 год) </w:t>
      </w:r>
      <w:r>
        <w:rPr>
          <w:rStyle w:val="113"/>
          <w:color w:val="000000"/>
          <w:sz w:val="24"/>
        </w:rPr>
        <w:t>у доктора Рао родились два</w:t>
      </w:r>
      <w:r>
        <w:rPr>
          <w:rStyle w:val="113"/>
          <w:color w:val="000000"/>
          <w:sz w:val="24"/>
        </w:rPr>
        <w:t xml:space="preserve"> брата и две сестры. Хозяин дома братьев экзальтирован и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3-м доме. </w:t>
      </w:r>
      <w:r>
        <w:rPr>
          <w:rStyle w:val="113"/>
          <w:color w:val="000000"/>
          <w:sz w:val="24"/>
        </w:rPr>
        <w:t xml:space="preserve">Управитель даши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2"/>
          <w:color w:val="000000"/>
          <w:spacing w:val="0"/>
          <w:sz w:val="24"/>
        </w:rPr>
        <w:t xml:space="preserve">Рыбах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б-м доме </w:t>
      </w:r>
      <w:r>
        <w:rPr>
          <w:rStyle w:val="113"/>
          <w:color w:val="000000"/>
          <w:sz w:val="24"/>
        </w:rPr>
        <w:t xml:space="preserve">и аспектирован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 xml:space="preserve">хозяином </w:t>
      </w:r>
      <w:r>
        <w:rPr>
          <w:rStyle w:val="112"/>
          <w:color w:val="000000"/>
          <w:spacing w:val="0"/>
          <w:sz w:val="24"/>
        </w:rPr>
        <w:t xml:space="preserve">3-го дома, </w:t>
      </w:r>
      <w:r>
        <w:rPr>
          <w:rStyle w:val="113"/>
          <w:color w:val="000000"/>
          <w:sz w:val="24"/>
        </w:rPr>
        <w:t xml:space="preserve">дома братьев.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является хозяином </w:t>
      </w:r>
      <w:r>
        <w:rPr>
          <w:rStyle w:val="112"/>
          <w:color w:val="000000"/>
          <w:spacing w:val="0"/>
          <w:sz w:val="24"/>
        </w:rPr>
        <w:t xml:space="preserve">3-го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>Ме</w:t>
      </w:r>
      <w:r>
        <w:rPr>
          <w:rStyle w:val="112"/>
          <w:color w:val="000000"/>
          <w:spacing w:val="0"/>
          <w:sz w:val="24"/>
        </w:rPr>
        <w:t xml:space="preserve">ркурия </w:t>
      </w:r>
      <w:r>
        <w:rPr>
          <w:rStyle w:val="113"/>
          <w:color w:val="000000"/>
          <w:sz w:val="24"/>
        </w:rPr>
        <w:t xml:space="preserve">был самым трагическим за весь период </w:t>
      </w:r>
      <w:r>
        <w:rPr>
          <w:rStyle w:val="112"/>
          <w:color w:val="000000"/>
          <w:spacing w:val="0"/>
          <w:sz w:val="24"/>
        </w:rPr>
        <w:t xml:space="preserve">Раху. Меркурий, </w:t>
      </w:r>
      <w:r>
        <w:rPr>
          <w:rStyle w:val="113"/>
          <w:color w:val="000000"/>
          <w:sz w:val="24"/>
        </w:rPr>
        <w:t xml:space="preserve">хозяин </w:t>
      </w:r>
      <w:r>
        <w:rPr>
          <w:rStyle w:val="112"/>
          <w:color w:val="000000"/>
          <w:spacing w:val="0"/>
          <w:sz w:val="24"/>
        </w:rPr>
        <w:t xml:space="preserve">9-го дома, </w:t>
      </w:r>
      <w:r>
        <w:rPr>
          <w:rStyle w:val="113"/>
          <w:color w:val="000000"/>
          <w:sz w:val="24"/>
        </w:rPr>
        <w:t xml:space="preserve">дома отца, — сожжен, то есть находится в опасной близости к </w:t>
      </w:r>
      <w:r>
        <w:rPr>
          <w:rStyle w:val="29"/>
          <w:color w:val="000000"/>
          <w:sz w:val="24"/>
        </w:rPr>
        <w:t>питра-караке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Солнцу, </w:t>
      </w:r>
      <w:r>
        <w:rPr>
          <w:rStyle w:val="113"/>
          <w:color w:val="000000"/>
          <w:sz w:val="24"/>
        </w:rPr>
        <w:t xml:space="preserve">а также соединен с </w:t>
      </w:r>
      <w:r>
        <w:rPr>
          <w:rStyle w:val="112"/>
          <w:color w:val="000000"/>
          <w:spacing w:val="0"/>
          <w:sz w:val="24"/>
        </w:rPr>
        <w:t xml:space="preserve">Кету </w:t>
      </w:r>
      <w:r>
        <w:rPr>
          <w:rStyle w:val="113"/>
          <w:color w:val="000000"/>
          <w:sz w:val="24"/>
        </w:rPr>
        <w:t xml:space="preserve">и аспектирован управителем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Раху. </w:t>
      </w:r>
      <w:r>
        <w:rPr>
          <w:rStyle w:val="113"/>
          <w:color w:val="000000"/>
          <w:sz w:val="24"/>
        </w:rPr>
        <w:t xml:space="preserve">Когда мальчику было </w:t>
      </w:r>
      <w:r>
        <w:rPr>
          <w:rStyle w:val="112"/>
          <w:color w:val="000000"/>
          <w:spacing w:val="0"/>
          <w:sz w:val="24"/>
        </w:rPr>
        <w:t xml:space="preserve">11 лет, </w:t>
      </w:r>
      <w:r>
        <w:rPr>
          <w:rStyle w:val="113"/>
          <w:color w:val="000000"/>
          <w:sz w:val="24"/>
        </w:rPr>
        <w:t>англича</w:t>
      </w:r>
      <w:r>
        <w:rPr>
          <w:rStyle w:val="113"/>
          <w:color w:val="000000"/>
          <w:sz w:val="24"/>
        </w:rPr>
        <w:t xml:space="preserve">не посадили его отца в тюрьму, как борца за независимость Индии.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располагается в </w:t>
      </w:r>
      <w:r>
        <w:rPr>
          <w:rStyle w:val="112"/>
          <w:color w:val="000000"/>
          <w:spacing w:val="0"/>
          <w:sz w:val="24"/>
        </w:rPr>
        <w:t xml:space="preserve">12-м доме, </w:t>
      </w:r>
      <w:r>
        <w:rPr>
          <w:rStyle w:val="113"/>
          <w:color w:val="000000"/>
          <w:sz w:val="24"/>
        </w:rPr>
        <w:t>доме тюремного заключения и больницы. В этот период маленький Рао тяжело заболел, лежал в больнице с тифом и был на грани жизни и смерти, а на долю его мат</w:t>
      </w:r>
      <w:r>
        <w:rPr>
          <w:rStyle w:val="113"/>
          <w:color w:val="000000"/>
          <w:sz w:val="24"/>
        </w:rPr>
        <w:t xml:space="preserve">ери выпали трудные испытания — она осталась одна с восемью детьми, практически без средств к существованию. Хозяин </w:t>
      </w:r>
      <w:r>
        <w:rPr>
          <w:rStyle w:val="29"/>
          <w:color w:val="000000"/>
          <w:sz w:val="24"/>
        </w:rPr>
        <w:t xml:space="preserve">даши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находится в соединении с </w:t>
      </w:r>
      <w:r>
        <w:rPr>
          <w:rStyle w:val="29"/>
          <w:color w:val="000000"/>
          <w:sz w:val="24"/>
        </w:rPr>
        <w:t>матри-каракой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Луной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;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управитель </w:t>
      </w:r>
      <w:r>
        <w:rPr>
          <w:rStyle w:val="29"/>
          <w:color w:val="000000"/>
          <w:sz w:val="24"/>
        </w:rPr>
        <w:t>бхукти,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располагается в Раке в </w:t>
      </w:r>
      <w:r>
        <w:rPr>
          <w:rStyle w:val="112"/>
          <w:color w:val="000000"/>
          <w:spacing w:val="0"/>
          <w:sz w:val="24"/>
        </w:rPr>
        <w:t xml:space="preserve">4-м доме </w:t>
      </w:r>
      <w:r>
        <w:rPr>
          <w:rStyle w:val="29"/>
          <w:color w:val="000000"/>
          <w:sz w:val="24"/>
        </w:rPr>
        <w:t>навамши.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Ког</w:t>
      </w:r>
      <w:r>
        <w:rPr>
          <w:rStyle w:val="113"/>
          <w:color w:val="000000"/>
          <w:sz w:val="24"/>
        </w:rPr>
        <w:t>да мальчика выписали из больницы, он долгое время пролежал в постели, так как был очень слаб. Чтобы облегчить страдания сына, мать стала учить его астрологии и повесила над кроватью изображение Сарасвати, богини знания. По словам доктора Рао, его мать была</w:t>
      </w:r>
      <w:r>
        <w:rPr>
          <w:rStyle w:val="113"/>
          <w:color w:val="000000"/>
          <w:sz w:val="24"/>
        </w:rPr>
        <w:t xml:space="preserve"> очень хорошим астрологом, что необычно для Индии, где астрология считается мужской и брахманической профессией. Напомним, что </w:t>
      </w:r>
      <w:r>
        <w:rPr>
          <w:rStyle w:val="29"/>
          <w:color w:val="000000"/>
          <w:sz w:val="24"/>
        </w:rPr>
        <w:t>матри-ка- 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в гороскопе К.Н. Рао вовлечена в </w:t>
      </w:r>
      <w:r>
        <w:rPr>
          <w:rStyle w:val="29"/>
          <w:color w:val="000000"/>
          <w:sz w:val="24"/>
        </w:rPr>
        <w:t>раджа-йогу.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Даша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(1951-1967 гг) </w:t>
      </w:r>
      <w:r>
        <w:rPr>
          <w:rStyle w:val="113"/>
          <w:color w:val="000000"/>
          <w:sz w:val="24"/>
        </w:rPr>
        <w:t>была очень благоприятна. В гороскопе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экзальтируется в </w:t>
      </w:r>
      <w:r>
        <w:rPr>
          <w:rStyle w:val="112"/>
          <w:color w:val="000000"/>
          <w:spacing w:val="0"/>
          <w:sz w:val="24"/>
        </w:rPr>
        <w:t xml:space="preserve">10-м доме </w:t>
      </w:r>
      <w:r>
        <w:rPr>
          <w:rStyle w:val="113"/>
          <w:color w:val="000000"/>
          <w:sz w:val="24"/>
        </w:rPr>
        <w:t xml:space="preserve">и влияет на </w:t>
      </w:r>
      <w:r>
        <w:rPr>
          <w:rStyle w:val="112"/>
          <w:color w:val="000000"/>
          <w:spacing w:val="0"/>
          <w:sz w:val="24"/>
        </w:rPr>
        <w:t xml:space="preserve">4-й дом. </w:t>
      </w:r>
      <w:r>
        <w:rPr>
          <w:rStyle w:val="113"/>
          <w:color w:val="000000"/>
          <w:sz w:val="24"/>
        </w:rPr>
        <w:t xml:space="preserve">Рао учился в университете, поступил на государственную службу в правительстве и встретил своего </w:t>
      </w:r>
      <w:r>
        <w:rPr>
          <w:rStyle w:val="29"/>
          <w:color w:val="000000"/>
          <w:sz w:val="24"/>
        </w:rPr>
        <w:t>гуру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Свами Пара- мананду Сарасвати.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>умер отец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Рао.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 xml:space="preserve">становится </w:t>
      </w:r>
      <w:r>
        <w:rPr>
          <w:rStyle w:val="29"/>
          <w:color w:val="000000"/>
          <w:sz w:val="24"/>
        </w:rPr>
        <w:t>ма</w:t>
      </w:r>
      <w:r>
        <w:rPr>
          <w:rStyle w:val="29"/>
          <w:color w:val="000000"/>
          <w:sz w:val="24"/>
        </w:rPr>
        <w:t>ракой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(планетой смерти) для отца, так как располагается во </w:t>
      </w:r>
      <w:r>
        <w:rPr>
          <w:rStyle w:val="112"/>
          <w:color w:val="000000"/>
          <w:spacing w:val="0"/>
          <w:sz w:val="24"/>
        </w:rPr>
        <w:t xml:space="preserve">2-м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29"/>
          <w:color w:val="000000"/>
          <w:sz w:val="24"/>
        </w:rPr>
        <w:t>питра-караки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 xml:space="preserve">раши, </w:t>
      </w:r>
      <w:r>
        <w:rPr>
          <w:rStyle w:val="113"/>
          <w:color w:val="000000"/>
          <w:sz w:val="24"/>
        </w:rPr>
        <w:t xml:space="preserve">а </w:t>
      </w:r>
      <w:r>
        <w:rPr>
          <w:rStyle w:val="112"/>
          <w:color w:val="000000"/>
          <w:spacing w:val="0"/>
          <w:sz w:val="24"/>
        </w:rPr>
        <w:t xml:space="preserve">Юпитер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управляет домом отца.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Конец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>(</w:t>
      </w:r>
      <w:r>
        <w:rPr>
          <w:rStyle w:val="29"/>
          <w:color w:val="000000"/>
          <w:sz w:val="24"/>
        </w:rPr>
        <w:t>бхукти атма-караки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Солнца, Луны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Марса, </w:t>
      </w:r>
      <w:r>
        <w:rPr>
          <w:rStyle w:val="113"/>
          <w:color w:val="000000"/>
          <w:sz w:val="24"/>
        </w:rPr>
        <w:t xml:space="preserve">находящихся в </w:t>
      </w:r>
      <w:r>
        <w:rPr>
          <w:rStyle w:val="29"/>
          <w:color w:val="000000"/>
          <w:sz w:val="24"/>
        </w:rPr>
        <w:t>лагне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Раху, </w:t>
      </w:r>
      <w:r>
        <w:rPr>
          <w:rStyle w:val="113"/>
          <w:color w:val="000000"/>
          <w:sz w:val="24"/>
        </w:rPr>
        <w:t>который связан взаимным асп</w:t>
      </w:r>
      <w:r>
        <w:rPr>
          <w:rStyle w:val="113"/>
          <w:color w:val="000000"/>
          <w:sz w:val="24"/>
        </w:rPr>
        <w:t xml:space="preserve">ектом с </w:t>
      </w:r>
      <w:r>
        <w:rPr>
          <w:rStyle w:val="112"/>
          <w:color w:val="000000"/>
          <w:spacing w:val="0"/>
          <w:sz w:val="24"/>
        </w:rPr>
        <w:t xml:space="preserve">Юпитером) </w:t>
      </w:r>
      <w:r>
        <w:rPr>
          <w:rStyle w:val="113"/>
          <w:color w:val="000000"/>
          <w:sz w:val="24"/>
        </w:rPr>
        <w:t>был для него временем осознания себя, когда он “увидел другой путь, духовный, и общался с великими йогами и учителями”.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период </w:t>
      </w:r>
      <w:r>
        <w:rPr>
          <w:rStyle w:val="112"/>
          <w:color w:val="000000"/>
          <w:spacing w:val="0"/>
          <w:sz w:val="24"/>
        </w:rPr>
        <w:t xml:space="preserve">Сатурна (1967-1986 гг.) </w:t>
      </w:r>
      <w:r>
        <w:rPr>
          <w:rStyle w:val="113"/>
          <w:color w:val="000000"/>
          <w:sz w:val="24"/>
        </w:rPr>
        <w:t>доктор Рао работает на правительственной службе, увлеченно занимается астрологией, де</w:t>
      </w:r>
      <w:r>
        <w:rPr>
          <w:rStyle w:val="113"/>
          <w:color w:val="000000"/>
          <w:sz w:val="24"/>
        </w:rPr>
        <w:t xml:space="preserve">лает много точных политических предсказаний и начинает писать книги по астрологии, публиковать которые он станет лишь в девяностых годах. </w:t>
      </w:r>
      <w:r>
        <w:rPr>
          <w:rStyle w:val="29"/>
          <w:color w:val="000000"/>
          <w:sz w:val="24"/>
        </w:rPr>
        <w:t>Даша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была благоприятной и значительной, так как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— </w:t>
      </w:r>
      <w:r>
        <w:rPr>
          <w:rStyle w:val="29"/>
          <w:color w:val="000000"/>
          <w:sz w:val="24"/>
        </w:rPr>
        <w:t>йога-карака</w:t>
      </w:r>
      <w:r>
        <w:rPr>
          <w:rStyle w:val="113"/>
          <w:color w:val="000000"/>
          <w:sz w:val="24"/>
        </w:rPr>
        <w:t xml:space="preserve">, не имеет поражений и находится в </w:t>
      </w:r>
      <w:r>
        <w:rPr>
          <w:rStyle w:val="112"/>
          <w:color w:val="000000"/>
          <w:spacing w:val="0"/>
          <w:sz w:val="24"/>
        </w:rPr>
        <w:t>3-м дом</w:t>
      </w:r>
      <w:r>
        <w:rPr>
          <w:rStyle w:val="112"/>
          <w:color w:val="000000"/>
          <w:spacing w:val="0"/>
          <w:sz w:val="24"/>
        </w:rPr>
        <w:t xml:space="preserve">е. </w:t>
      </w:r>
      <w:r>
        <w:rPr>
          <w:rStyle w:val="113"/>
          <w:color w:val="000000"/>
          <w:sz w:val="24"/>
        </w:rPr>
        <w:t xml:space="preserve">Единственным событием, омрачившим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Сатурна, </w:t>
      </w:r>
      <w:r>
        <w:rPr>
          <w:rStyle w:val="113"/>
          <w:color w:val="000000"/>
          <w:sz w:val="24"/>
        </w:rPr>
        <w:t xml:space="preserve">была смерть матери, которая произошла 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Юпитера. Сатурн </w:t>
      </w:r>
      <w:r>
        <w:rPr>
          <w:rStyle w:val="113"/>
          <w:color w:val="000000"/>
          <w:sz w:val="24"/>
        </w:rPr>
        <w:t xml:space="preserve">является хозяином </w:t>
      </w:r>
      <w:r>
        <w:rPr>
          <w:rStyle w:val="112"/>
          <w:color w:val="000000"/>
          <w:spacing w:val="0"/>
          <w:sz w:val="24"/>
        </w:rPr>
        <w:t xml:space="preserve">4-го дома, </w:t>
      </w:r>
      <w:r>
        <w:rPr>
          <w:rStyle w:val="113"/>
          <w:color w:val="000000"/>
          <w:sz w:val="24"/>
        </w:rPr>
        <w:t xml:space="preserve">дома матери, и находится в </w:t>
      </w:r>
      <w:r>
        <w:rPr>
          <w:rStyle w:val="112"/>
          <w:color w:val="000000"/>
          <w:spacing w:val="0"/>
          <w:sz w:val="24"/>
        </w:rPr>
        <w:t xml:space="preserve">3-м доме, </w:t>
      </w:r>
      <w:r>
        <w:rPr>
          <w:rStyle w:val="113"/>
          <w:color w:val="000000"/>
          <w:sz w:val="24"/>
        </w:rPr>
        <w:t xml:space="preserve">который связывают с продолжительностью жизни родителей. Хозяин </w:t>
      </w:r>
      <w:r>
        <w:rPr>
          <w:rStyle w:val="112"/>
          <w:color w:val="000000"/>
          <w:spacing w:val="0"/>
          <w:sz w:val="24"/>
        </w:rPr>
        <w:t>3-го дома, Юп</w:t>
      </w:r>
      <w:r>
        <w:rPr>
          <w:rStyle w:val="112"/>
          <w:color w:val="000000"/>
          <w:spacing w:val="0"/>
          <w:sz w:val="24"/>
        </w:rPr>
        <w:t xml:space="preserve">итер, </w:t>
      </w:r>
      <w:r>
        <w:rPr>
          <w:rStyle w:val="113"/>
          <w:color w:val="000000"/>
          <w:sz w:val="24"/>
        </w:rPr>
        <w:t xml:space="preserve">становится </w:t>
      </w:r>
      <w:r>
        <w:rPr>
          <w:rStyle w:val="29"/>
          <w:color w:val="000000"/>
          <w:sz w:val="24"/>
        </w:rPr>
        <w:t>маракой,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так как расположен в седьмом доме, отсчитывая от </w:t>
      </w:r>
      <w:r>
        <w:rPr>
          <w:rStyle w:val="29"/>
          <w:color w:val="000000"/>
          <w:sz w:val="24"/>
        </w:rPr>
        <w:t>матру-стханы.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Даша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началась в конце </w:t>
      </w:r>
      <w:r>
        <w:rPr>
          <w:rStyle w:val="112"/>
          <w:color w:val="000000"/>
          <w:spacing w:val="0"/>
          <w:sz w:val="24"/>
        </w:rPr>
        <w:t xml:space="preserve">1986 года.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Венеры,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1991 году </w:t>
      </w:r>
      <w:r>
        <w:rPr>
          <w:rStyle w:val="113"/>
          <w:color w:val="000000"/>
          <w:sz w:val="24"/>
        </w:rPr>
        <w:t xml:space="preserve">он оставил государственную службу и полностью посвятил себя астрологии. Ему было тогда </w:t>
      </w:r>
      <w:r>
        <w:rPr>
          <w:rStyle w:val="112"/>
          <w:color w:val="000000"/>
          <w:spacing w:val="0"/>
          <w:sz w:val="24"/>
        </w:rPr>
        <w:t xml:space="preserve">60 лет. </w:t>
      </w:r>
      <w:r>
        <w:rPr>
          <w:rStyle w:val="113"/>
          <w:color w:val="000000"/>
          <w:sz w:val="24"/>
        </w:rPr>
        <w:t>Э</w:t>
      </w:r>
      <w:r>
        <w:rPr>
          <w:rStyle w:val="113"/>
          <w:color w:val="000000"/>
          <w:sz w:val="24"/>
        </w:rPr>
        <w:t xml:space="preserve">ту дату, </w:t>
      </w:r>
      <w:r>
        <w:rPr>
          <w:rStyle w:val="29"/>
          <w:color w:val="000000"/>
          <w:sz w:val="24"/>
        </w:rPr>
        <w:t xml:space="preserve">“шаштипурти </w:t>
      </w:r>
      <w:r>
        <w:rPr>
          <w:rStyle w:val="1113"/>
          <w:color w:val="000000"/>
          <w:sz w:val="24"/>
        </w:rPr>
        <w:t>”,</w:t>
      </w:r>
      <w:r>
        <w:rPr>
          <w:rStyle w:val="113"/>
          <w:color w:val="000000"/>
          <w:sz w:val="24"/>
        </w:rPr>
        <w:t xml:space="preserve"> особо отмечают в Индии, так как именно в этот момент две главные планеты гороскопа — </w:t>
      </w:r>
      <w:r>
        <w:rPr>
          <w:rStyle w:val="112"/>
          <w:color w:val="000000"/>
          <w:spacing w:val="0"/>
          <w:sz w:val="24"/>
        </w:rPr>
        <w:t xml:space="preserve">Сатурн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Юпитер, </w:t>
      </w:r>
      <w:r>
        <w:rPr>
          <w:rStyle w:val="113"/>
          <w:color w:val="000000"/>
          <w:sz w:val="24"/>
        </w:rPr>
        <w:t>возвращаются на свои позиции и могут принести человеку полное изменение его образа жизни. Транзиты этих планет через свое натально</w:t>
      </w:r>
      <w:r>
        <w:rPr>
          <w:rStyle w:val="113"/>
          <w:color w:val="000000"/>
          <w:sz w:val="24"/>
        </w:rPr>
        <w:t xml:space="preserve">е положение пришлись на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Венеры, </w:t>
      </w:r>
      <w:r>
        <w:rPr>
          <w:rStyle w:val="113"/>
          <w:color w:val="000000"/>
          <w:sz w:val="24"/>
        </w:rPr>
        <w:t xml:space="preserve">хозяйки </w:t>
      </w:r>
      <w:r>
        <w:rPr>
          <w:rStyle w:val="29"/>
          <w:color w:val="000000"/>
          <w:sz w:val="24"/>
        </w:rPr>
        <w:t>лагны,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экзальтированного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хозяина </w:t>
      </w:r>
      <w:r>
        <w:rPr>
          <w:rStyle w:val="112"/>
          <w:color w:val="000000"/>
          <w:spacing w:val="0"/>
          <w:sz w:val="24"/>
        </w:rPr>
        <w:t xml:space="preserve">12-го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9-го домов. Сатурн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3-м доме, </w:t>
      </w:r>
      <w:r>
        <w:rPr>
          <w:rStyle w:val="113"/>
          <w:color w:val="000000"/>
          <w:sz w:val="24"/>
        </w:rPr>
        <w:t xml:space="preserve">доме литературного творчества, а его хозяин, </w:t>
      </w:r>
      <w:r>
        <w:rPr>
          <w:rStyle w:val="112"/>
          <w:color w:val="000000"/>
          <w:spacing w:val="0"/>
          <w:sz w:val="24"/>
        </w:rPr>
        <w:t xml:space="preserve">Юпитер, </w:t>
      </w:r>
      <w:r>
        <w:rPr>
          <w:rStyle w:val="113"/>
          <w:color w:val="000000"/>
          <w:sz w:val="24"/>
        </w:rPr>
        <w:t xml:space="preserve">экзальтируется в </w:t>
      </w:r>
      <w:r>
        <w:rPr>
          <w:rStyle w:val="112"/>
          <w:color w:val="000000"/>
          <w:spacing w:val="0"/>
          <w:sz w:val="24"/>
        </w:rPr>
        <w:t xml:space="preserve">10-м доме. В1991 году </w:t>
      </w:r>
      <w:r>
        <w:rPr>
          <w:rStyle w:val="113"/>
          <w:color w:val="000000"/>
          <w:sz w:val="24"/>
        </w:rPr>
        <w:t>вышла его первая к</w:t>
      </w:r>
      <w:r>
        <w:rPr>
          <w:rStyle w:val="113"/>
          <w:color w:val="000000"/>
          <w:sz w:val="24"/>
        </w:rPr>
        <w:t xml:space="preserve">нига, а в </w:t>
      </w:r>
      <w:r>
        <w:rPr>
          <w:rStyle w:val="112"/>
          <w:color w:val="000000"/>
          <w:spacing w:val="0"/>
          <w:sz w:val="24"/>
        </w:rPr>
        <w:t xml:space="preserve">1998 году </w:t>
      </w:r>
      <w:r>
        <w:rPr>
          <w:rStyle w:val="113"/>
          <w:color w:val="000000"/>
          <w:sz w:val="24"/>
        </w:rPr>
        <w:t xml:space="preserve">он издал уже </w:t>
      </w:r>
      <w:r>
        <w:rPr>
          <w:rStyle w:val="112"/>
          <w:color w:val="000000"/>
          <w:spacing w:val="0"/>
          <w:sz w:val="24"/>
        </w:rPr>
        <w:t xml:space="preserve">22 книги </w:t>
      </w:r>
      <w:r>
        <w:rPr>
          <w:rStyle w:val="113"/>
          <w:color w:val="000000"/>
          <w:sz w:val="24"/>
        </w:rPr>
        <w:t xml:space="preserve">по астрологии, среди которых </w:t>
      </w:r>
      <w:r>
        <w:rPr>
          <w:rStyle w:val="29"/>
          <w:color w:val="000000"/>
          <w:sz w:val="24"/>
        </w:rPr>
        <w:t xml:space="preserve">“Карма и перевоплощение”, “Астрология и дети”, “Успешныеметоды предсказаний в индийской астрологии </w:t>
      </w:r>
      <w:r>
        <w:rPr>
          <w:rStyle w:val="1113"/>
          <w:color w:val="000000"/>
          <w:sz w:val="24"/>
        </w:rPr>
        <w:t>”</w:t>
      </w:r>
      <w:r>
        <w:rPr>
          <w:rStyle w:val="113"/>
          <w:color w:val="000000"/>
          <w:sz w:val="24"/>
        </w:rPr>
        <w:t xml:space="preserve"> и многие другие. Доктор Рао является 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редактором </w:t>
      </w:r>
      <w:r>
        <w:rPr>
          <w:rStyle w:val="29"/>
          <w:color w:val="000000"/>
          <w:sz w:val="24"/>
        </w:rPr>
        <w:t>“Журнала Астрологии”,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крупнейшего и</w:t>
      </w:r>
      <w:r>
        <w:rPr>
          <w:rStyle w:val="113"/>
          <w:color w:val="000000"/>
          <w:sz w:val="24"/>
        </w:rPr>
        <w:t>сследовательского периодического издания, возглавляет институт астрологии. Он владеет самой большой коллекцией гороскопов в мире, которая составляет 50 тысяч штук.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Солнца, </w:t>
      </w:r>
      <w:r>
        <w:rPr>
          <w:rStyle w:val="29"/>
          <w:color w:val="000000"/>
          <w:sz w:val="24"/>
        </w:rPr>
        <w:t>дашу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Меркурия,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1993 году, </w:t>
      </w:r>
      <w:r>
        <w:rPr>
          <w:rStyle w:val="113"/>
          <w:color w:val="000000"/>
          <w:sz w:val="24"/>
        </w:rPr>
        <w:t>доктор Рао совершил свою первую поездку в Амери</w:t>
      </w:r>
      <w:r>
        <w:rPr>
          <w:rStyle w:val="113"/>
          <w:color w:val="000000"/>
          <w:sz w:val="24"/>
        </w:rPr>
        <w:t xml:space="preserve">ку на астрологический конгресс, где его выступление вызвало большой интерес. Управитель </w:t>
      </w:r>
      <w:r>
        <w:rPr>
          <w:rStyle w:val="29"/>
          <w:color w:val="000000"/>
          <w:sz w:val="24"/>
        </w:rPr>
        <w:t>даши,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находится в </w:t>
      </w:r>
      <w:r>
        <w:rPr>
          <w:rStyle w:val="112"/>
          <w:color w:val="000000"/>
          <w:spacing w:val="0"/>
          <w:sz w:val="24"/>
        </w:rPr>
        <w:t xml:space="preserve">12-м доме </w:t>
      </w:r>
      <w:r>
        <w:rPr>
          <w:rStyle w:val="113"/>
          <w:color w:val="000000"/>
          <w:sz w:val="24"/>
        </w:rPr>
        <w:t xml:space="preserve">как хозяин </w:t>
      </w:r>
      <w:r>
        <w:rPr>
          <w:rStyle w:val="112"/>
          <w:color w:val="000000"/>
          <w:spacing w:val="0"/>
          <w:sz w:val="24"/>
        </w:rPr>
        <w:t xml:space="preserve">12-го дома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9-го, </w:t>
      </w:r>
      <w:r>
        <w:rPr>
          <w:rStyle w:val="113"/>
          <w:color w:val="000000"/>
          <w:sz w:val="24"/>
        </w:rPr>
        <w:t xml:space="preserve">который, в свою очередь, также связан с дальними поездками и преподаванием и соединен с хозяином </w:t>
      </w:r>
      <w:r>
        <w:rPr>
          <w:rStyle w:val="29"/>
          <w:color w:val="000000"/>
          <w:sz w:val="24"/>
        </w:rPr>
        <w:t>бху</w:t>
      </w:r>
      <w:r>
        <w:rPr>
          <w:rStyle w:val="29"/>
          <w:color w:val="000000"/>
          <w:sz w:val="24"/>
        </w:rPr>
        <w:t xml:space="preserve">кти, </w:t>
      </w:r>
      <w:r>
        <w:rPr>
          <w:rStyle w:val="112"/>
          <w:color w:val="000000"/>
          <w:spacing w:val="0"/>
          <w:sz w:val="24"/>
        </w:rPr>
        <w:t xml:space="preserve">Солнцем.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располагается в собственном знаке и аспектировано </w:t>
      </w:r>
      <w:r>
        <w:rPr>
          <w:rStyle w:val="112"/>
          <w:color w:val="000000"/>
          <w:spacing w:val="0"/>
          <w:sz w:val="24"/>
        </w:rPr>
        <w:t xml:space="preserve">Юпитером, </w:t>
      </w:r>
      <w:r>
        <w:rPr>
          <w:rStyle w:val="113"/>
          <w:color w:val="000000"/>
          <w:sz w:val="24"/>
        </w:rPr>
        <w:t xml:space="preserve">хозяином </w:t>
      </w:r>
      <w:r>
        <w:rPr>
          <w:rStyle w:val="112"/>
          <w:color w:val="000000"/>
          <w:spacing w:val="0"/>
          <w:sz w:val="24"/>
        </w:rPr>
        <w:t xml:space="preserve">9-го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12-го домов.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Подпериод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принес четыре поездки в Америку, где доктор Рао читал лекции по астрологии. </w:t>
      </w:r>
      <w:r>
        <w:rPr>
          <w:rStyle w:val="112"/>
          <w:color w:val="000000"/>
          <w:spacing w:val="0"/>
          <w:sz w:val="24"/>
        </w:rPr>
        <w:t xml:space="preserve">Луна, </w:t>
      </w:r>
      <w:r>
        <w:rPr>
          <w:rStyle w:val="113"/>
          <w:color w:val="000000"/>
          <w:sz w:val="24"/>
        </w:rPr>
        <w:t xml:space="preserve">хозяйка </w:t>
      </w:r>
      <w:r>
        <w:rPr>
          <w:rStyle w:val="112"/>
          <w:color w:val="000000"/>
          <w:spacing w:val="0"/>
          <w:sz w:val="24"/>
        </w:rPr>
        <w:t xml:space="preserve">10-го дома </w:t>
      </w:r>
      <w:r>
        <w:rPr>
          <w:rStyle w:val="29"/>
          <w:color w:val="000000"/>
          <w:sz w:val="24"/>
        </w:rPr>
        <w:t>раши,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дома профессио</w:t>
      </w:r>
      <w:r>
        <w:rPr>
          <w:rStyle w:val="113"/>
          <w:color w:val="000000"/>
          <w:sz w:val="24"/>
        </w:rPr>
        <w:t xml:space="preserve">нальных достижений, очень сильна, находится в </w:t>
      </w:r>
      <w:r>
        <w:rPr>
          <w:rStyle w:val="29"/>
          <w:color w:val="000000"/>
          <w:sz w:val="24"/>
        </w:rPr>
        <w:t>лагне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имеет </w:t>
      </w:r>
      <w:r>
        <w:rPr>
          <w:rStyle w:val="29"/>
          <w:color w:val="000000"/>
          <w:sz w:val="24"/>
        </w:rPr>
        <w:t>варготтаму,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а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занимает</w:t>
      </w:r>
    </w:p>
    <w:p w:rsidR="00000000" w:rsidRDefault="008A16BA">
      <w:pPr>
        <w:pStyle w:val="af0"/>
        <w:numPr>
          <w:ilvl w:val="0"/>
          <w:numId w:val="65"/>
        </w:numPr>
        <w:shd w:val="clear" w:color="auto" w:fill="auto"/>
        <w:tabs>
          <w:tab w:val="left" w:pos="414"/>
        </w:tabs>
        <w:spacing w:before="0" w:line="240" w:lineRule="auto"/>
        <w:ind w:firstLine="544"/>
        <w:jc w:val="both"/>
        <w:rPr>
          <w:sz w:val="24"/>
        </w:rPr>
      </w:pPr>
      <w:r>
        <w:rPr>
          <w:rStyle w:val="112"/>
          <w:color w:val="000000"/>
          <w:spacing w:val="0"/>
          <w:sz w:val="24"/>
        </w:rPr>
        <w:t xml:space="preserve">й дом </w:t>
      </w:r>
      <w:r>
        <w:rPr>
          <w:rStyle w:val="113"/>
          <w:color w:val="000000"/>
          <w:sz w:val="24"/>
        </w:rPr>
        <w:t xml:space="preserve">— дом влияния в иностранных государствах. В этот же подпериод, в </w:t>
      </w:r>
      <w:r>
        <w:rPr>
          <w:rStyle w:val="112"/>
          <w:color w:val="000000"/>
          <w:spacing w:val="0"/>
          <w:sz w:val="24"/>
        </w:rPr>
        <w:t xml:space="preserve">1994 году, </w:t>
      </w:r>
      <w:r>
        <w:rPr>
          <w:rStyle w:val="113"/>
          <w:color w:val="000000"/>
          <w:sz w:val="24"/>
        </w:rPr>
        <w:t xml:space="preserve">доктор Рао приобрел небольшой дом. В </w:t>
      </w:r>
      <w:r>
        <w:rPr>
          <w:rStyle w:val="29"/>
          <w:color w:val="000000"/>
          <w:sz w:val="24"/>
        </w:rPr>
        <w:t>навамше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— хозяйка </w:t>
      </w:r>
      <w:r>
        <w:rPr>
          <w:rStyle w:val="112"/>
          <w:color w:val="000000"/>
          <w:spacing w:val="0"/>
          <w:sz w:val="24"/>
        </w:rPr>
        <w:t xml:space="preserve">4- го дома, </w:t>
      </w:r>
      <w:r>
        <w:rPr>
          <w:rStyle w:val="113"/>
          <w:color w:val="000000"/>
          <w:sz w:val="24"/>
        </w:rPr>
        <w:t>дома недв</w:t>
      </w:r>
      <w:r>
        <w:rPr>
          <w:rStyle w:val="113"/>
          <w:color w:val="000000"/>
          <w:sz w:val="24"/>
        </w:rPr>
        <w:t xml:space="preserve">ижимости, и </w:t>
      </w:r>
      <w:r>
        <w:rPr>
          <w:rStyle w:val="112"/>
          <w:color w:val="000000"/>
          <w:spacing w:val="0"/>
          <w:sz w:val="24"/>
        </w:rPr>
        <w:t xml:space="preserve">Меркурий, </w:t>
      </w:r>
      <w:r>
        <w:rPr>
          <w:rStyle w:val="113"/>
          <w:color w:val="000000"/>
          <w:sz w:val="24"/>
        </w:rPr>
        <w:t xml:space="preserve">управитель </w:t>
      </w:r>
      <w:r>
        <w:rPr>
          <w:rStyle w:val="29"/>
          <w:color w:val="000000"/>
          <w:sz w:val="24"/>
        </w:rPr>
        <w:t>даши,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располагается в нем.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1998 году,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бхукти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29"/>
          <w:color w:val="000000"/>
          <w:sz w:val="24"/>
        </w:rPr>
        <w:t>даши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Меркурия </w:t>
      </w:r>
      <w:r>
        <w:rPr>
          <w:rStyle w:val="113"/>
          <w:color w:val="000000"/>
          <w:sz w:val="24"/>
        </w:rPr>
        <w:t xml:space="preserve">доктор Рао приехал в Россию. </w:t>
      </w:r>
      <w:r>
        <w:rPr>
          <w:rStyle w:val="112"/>
          <w:color w:val="000000"/>
          <w:spacing w:val="0"/>
          <w:sz w:val="24"/>
        </w:rPr>
        <w:t xml:space="preserve">Раху </w:t>
      </w:r>
      <w:r>
        <w:rPr>
          <w:rStyle w:val="113"/>
          <w:color w:val="000000"/>
          <w:sz w:val="24"/>
        </w:rPr>
        <w:t xml:space="preserve">влияет на </w:t>
      </w:r>
      <w:r>
        <w:rPr>
          <w:rStyle w:val="112"/>
          <w:color w:val="000000"/>
          <w:spacing w:val="0"/>
          <w:sz w:val="24"/>
        </w:rPr>
        <w:t xml:space="preserve">Меркурий </w:t>
      </w:r>
      <w:r>
        <w:rPr>
          <w:rStyle w:val="113"/>
          <w:color w:val="000000"/>
          <w:sz w:val="24"/>
        </w:rPr>
        <w:t xml:space="preserve">и на </w:t>
      </w:r>
      <w:r>
        <w:rPr>
          <w:rStyle w:val="112"/>
          <w:color w:val="000000"/>
          <w:spacing w:val="0"/>
          <w:sz w:val="24"/>
        </w:rPr>
        <w:t xml:space="preserve">12-й дом </w:t>
      </w:r>
      <w:r>
        <w:rPr>
          <w:rStyle w:val="113"/>
          <w:color w:val="000000"/>
          <w:sz w:val="24"/>
        </w:rPr>
        <w:t xml:space="preserve">и олицетворяет зарубежные страны. Его лекции начались, когда </w:t>
      </w:r>
      <w:r>
        <w:rPr>
          <w:rStyle w:val="112"/>
          <w:color w:val="000000"/>
          <w:spacing w:val="0"/>
          <w:sz w:val="24"/>
        </w:rPr>
        <w:t xml:space="preserve">Луна </w:t>
      </w:r>
      <w:r>
        <w:rPr>
          <w:rStyle w:val="113"/>
          <w:color w:val="000000"/>
          <w:sz w:val="24"/>
        </w:rPr>
        <w:t xml:space="preserve">проходила через </w:t>
      </w:r>
      <w:r>
        <w:rPr>
          <w:rStyle w:val="1113"/>
          <w:color w:val="000000"/>
          <w:sz w:val="24"/>
        </w:rPr>
        <w:t>Пушья-</w:t>
      </w:r>
      <w:r>
        <w:rPr>
          <w:rStyle w:val="1113"/>
          <w:color w:val="000000"/>
          <w:sz w:val="24"/>
        </w:rPr>
        <w:t>накшатру,</w:t>
      </w:r>
      <w:r>
        <w:rPr>
          <w:rStyle w:val="113"/>
          <w:color w:val="000000"/>
          <w:sz w:val="24"/>
        </w:rPr>
        <w:t xml:space="preserve"> лучшую из </w:t>
      </w:r>
      <w:r>
        <w:rPr>
          <w:rStyle w:val="112"/>
          <w:color w:val="000000"/>
          <w:spacing w:val="0"/>
          <w:sz w:val="24"/>
        </w:rPr>
        <w:t xml:space="preserve">27 </w:t>
      </w:r>
      <w:r>
        <w:rPr>
          <w:rStyle w:val="113"/>
          <w:color w:val="000000"/>
          <w:sz w:val="24"/>
        </w:rPr>
        <w:t>лунных стоянок. Любое предприятие, начатое в это время, оказывается очень успешным, и доктор Рао выразил надежду, что ведическая астрология, точнейшая наука предсказаний, широко распостра- нится в России.</w:t>
      </w:r>
    </w:p>
    <w:p w:rsidR="00000000" w:rsidRDefault="008A16BA">
      <w:pPr>
        <w:pStyle w:val="440"/>
        <w:keepNext/>
        <w:keepLines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</w:rPr>
      </w:pPr>
      <w:bookmarkStart w:id="169" w:name="bookmark169"/>
      <w:r>
        <w:rPr>
          <w:rStyle w:val="44"/>
          <w:rFonts w:ascii="Times New Roman" w:hAnsi="Times New Roman" w:cs="Times New Roman"/>
          <w:b/>
          <w:color w:val="000000"/>
          <w:spacing w:val="0"/>
          <w:sz w:val="24"/>
        </w:rPr>
        <w:t>Замечания</w:t>
      </w:r>
      <w:bookmarkEnd w:id="169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3"/>
          <w:color w:val="000000"/>
          <w:sz w:val="24"/>
        </w:rPr>
        <w:t>Гороскоп прославле</w:t>
      </w:r>
      <w:r>
        <w:rPr>
          <w:rStyle w:val="113"/>
          <w:color w:val="000000"/>
          <w:sz w:val="24"/>
        </w:rPr>
        <w:t xml:space="preserve">нного астролога Индии, доктора К.Н. Рао из Дели, интересен по двум причинам. Во-первых, наличием столь редких </w:t>
      </w:r>
      <w:r>
        <w:rPr>
          <w:rStyle w:val="29"/>
          <w:color w:val="000000"/>
          <w:sz w:val="24"/>
        </w:rPr>
        <w:t>йог,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как </w:t>
      </w:r>
      <w:r>
        <w:rPr>
          <w:rStyle w:val="29"/>
          <w:color w:val="000000"/>
          <w:sz w:val="24"/>
        </w:rPr>
        <w:t>хамса, малавья, гаджакешари, амала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раджа,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говорящих о добродетельном и чистом характере владельца гороскопа, религиозности, преданности</w:t>
      </w:r>
      <w:r>
        <w:rPr>
          <w:rStyle w:val="113"/>
          <w:color w:val="000000"/>
          <w:sz w:val="24"/>
        </w:rPr>
        <w:t xml:space="preserve"> Богу, известности и славе, а также о таланте учителя. Во-вторых, это — гороскоп </w:t>
      </w:r>
      <w:r>
        <w:rPr>
          <w:rStyle w:val="273"/>
          <w:color w:val="000000"/>
          <w:spacing w:val="0"/>
          <w:sz w:val="24"/>
        </w:rPr>
        <w:t xml:space="preserve">человека, который напишет много книг по предмету, знаемому им в совершенстве. </w:t>
      </w:r>
      <w:r>
        <w:rPr>
          <w:rStyle w:val="2712pt3"/>
          <w:color w:val="000000"/>
          <w:spacing w:val="0"/>
        </w:rPr>
        <w:t>Йога-карака</w:t>
      </w:r>
      <w:r>
        <w:rPr>
          <w:rStyle w:val="273"/>
          <w:color w:val="000000"/>
          <w:spacing w:val="0"/>
          <w:sz w:val="24"/>
        </w:rPr>
        <w:t xml:space="preserve"> Сатурн располагается в 3-м доме, доме литературного творчества, а Юпитер, хозяин 3-го</w:t>
      </w:r>
      <w:r>
        <w:rPr>
          <w:rStyle w:val="273"/>
          <w:color w:val="000000"/>
          <w:spacing w:val="0"/>
          <w:sz w:val="24"/>
        </w:rPr>
        <w:t xml:space="preserve"> дома, экзальтирован в 10-м, доме профессиональных достижений.</w:t>
      </w:r>
    </w:p>
    <w:p w:rsidR="00000000" w:rsidRDefault="008A16BA">
      <w:pPr>
        <w:pStyle w:val="201"/>
        <w:shd w:val="clear" w:color="auto" w:fill="auto"/>
        <w:spacing w:before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</w:p>
    <w:p w:rsidR="00000000" w:rsidRDefault="008A16BA">
      <w:pPr>
        <w:pStyle w:val="11a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pacing w:val="0"/>
          <w:sz w:val="24"/>
        </w:rPr>
      </w:pPr>
      <w:bookmarkStart w:id="170" w:name="bookmark170"/>
      <w:r>
        <w:rPr>
          <w:rStyle w:val="11Arial1"/>
          <w:rFonts w:ascii="Times New Roman" w:hAnsi="Times New Roman" w:cs="Times New Roman"/>
          <w:b/>
          <w:color w:val="000000"/>
          <w:spacing w:val="0"/>
          <w:sz w:val="24"/>
        </w:rPr>
        <w:t>ГЛОССАРИЙ</w:t>
      </w:r>
      <w:bookmarkEnd w:id="170"/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Адхи-йога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благоприятные планеты в </w:t>
      </w:r>
      <w:r>
        <w:rPr>
          <w:rStyle w:val="112"/>
          <w:color w:val="000000"/>
          <w:spacing w:val="0"/>
          <w:sz w:val="24"/>
        </w:rPr>
        <w:t xml:space="preserve">б-м, 7-м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8-м домах, </w:t>
      </w:r>
      <w:r>
        <w:rPr>
          <w:rStyle w:val="113"/>
          <w:color w:val="000000"/>
          <w:sz w:val="24"/>
        </w:rPr>
        <w:t>считая от Луны.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Алтаю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короткая жизнь.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Айанамша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расхождение между подвижным и неподвижным зодиаками.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Акшамша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</w:t>
      </w:r>
      <w:r>
        <w:rPr>
          <w:rStyle w:val="113"/>
          <w:color w:val="000000"/>
          <w:sz w:val="24"/>
        </w:rPr>
        <w:t>географическая широта.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Амала-йога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благоприятные планеты в </w:t>
      </w:r>
      <w:r>
        <w:rPr>
          <w:rStyle w:val="112"/>
          <w:color w:val="000000"/>
          <w:spacing w:val="0"/>
          <w:sz w:val="24"/>
        </w:rPr>
        <w:t xml:space="preserve">10-м доме, </w:t>
      </w:r>
      <w:r>
        <w:rPr>
          <w:rStyle w:val="113"/>
          <w:color w:val="000000"/>
          <w:sz w:val="24"/>
        </w:rPr>
        <w:t xml:space="preserve">считая от </w:t>
      </w:r>
      <w:r>
        <w:rPr>
          <w:rStyle w:val="29"/>
          <w:color w:val="000000"/>
          <w:sz w:val="24"/>
        </w:rPr>
        <w:t>лагны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или от Луны.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Амавасъя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новолуние.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Амша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часть знака.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Анапха-йога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планеты в </w:t>
      </w:r>
      <w:r>
        <w:rPr>
          <w:rStyle w:val="112"/>
          <w:color w:val="000000"/>
          <w:spacing w:val="0"/>
          <w:sz w:val="24"/>
        </w:rPr>
        <w:t xml:space="preserve">12-м доме </w:t>
      </w:r>
      <w:r>
        <w:rPr>
          <w:rStyle w:val="113"/>
          <w:color w:val="000000"/>
          <w:sz w:val="24"/>
        </w:rPr>
        <w:t xml:space="preserve">от </w:t>
      </w:r>
      <w:r>
        <w:rPr>
          <w:rStyle w:val="112"/>
          <w:color w:val="000000"/>
          <w:spacing w:val="0"/>
          <w:sz w:val="24"/>
        </w:rPr>
        <w:t xml:space="preserve">Луны, </w:t>
      </w:r>
      <w:r>
        <w:rPr>
          <w:rStyle w:val="113"/>
          <w:color w:val="000000"/>
          <w:sz w:val="24"/>
        </w:rPr>
        <w:t>приносящие благополучие.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Апамандала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эклиптика.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Апутра-йога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комбинац</w:t>
      </w:r>
      <w:r>
        <w:rPr>
          <w:rStyle w:val="113"/>
          <w:color w:val="000000"/>
          <w:sz w:val="24"/>
        </w:rPr>
        <w:t>ия планет, указывающая на бездетность.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Ариштха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неудачи, несчастья.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Ариштха-бханги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влияния планет, нейтрализующие негативные показатели 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Асура-йога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комбинация планет, указывающая на большую гордыню.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Атма-гьяна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знание природы души.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Атма-кар</w:t>
      </w:r>
      <w:r>
        <w:rPr>
          <w:rStyle w:val="29"/>
          <w:color w:val="000000"/>
          <w:sz w:val="24"/>
        </w:rPr>
        <w:t>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показатель эго, индивидуальности — </w:t>
      </w:r>
      <w:r>
        <w:rPr>
          <w:rStyle w:val="112"/>
          <w:color w:val="000000"/>
          <w:spacing w:val="0"/>
          <w:sz w:val="24"/>
        </w:rPr>
        <w:t>Солнце.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Атма-шакхи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духовная энергия.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Ахимса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ненасилие.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Ачарьи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Учителя, Наставники.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Аюш-карака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показатель долголетия, Сатурн.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Аюр-бхава —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8-й дом </w:t>
      </w:r>
      <w:r>
        <w:rPr>
          <w:rStyle w:val="113"/>
          <w:color w:val="000000"/>
          <w:sz w:val="24"/>
        </w:rPr>
        <w:t>гороскопа, дом продолжительности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Бала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сила.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Брахманы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высший тип сознания, каста жрецов, интеллектуалов.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Брахма-сутра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филосовский трактат Вьясы.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Бхригу Муни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великий </w:t>
      </w:r>
      <w:r>
        <w:rPr>
          <w:rStyle w:val="29"/>
          <w:color w:val="000000"/>
          <w:sz w:val="24"/>
        </w:rPr>
        <w:t>риши,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мудрец, один из прародителей человечества, духовный сын Господа Брахмы.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Брахмачарья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уклад духовной жизни, обет воздержания.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Бхава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“дом” в астрологии.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Бхава-санга (сандхи)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положение планеты на границе домов, знаков.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Бхагавад-Гита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одно из основных ведических писаний, составная часть </w:t>
      </w:r>
      <w:r>
        <w:rPr>
          <w:rStyle w:val="29"/>
          <w:color w:val="000000"/>
          <w:sz w:val="24"/>
        </w:rPr>
        <w:t>Махабхараты.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Бхагавата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священная книга, описывающая жизнь Шри Кришны.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Бхакти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преданность и любо</w:t>
      </w:r>
      <w:r>
        <w:rPr>
          <w:rStyle w:val="113"/>
          <w:color w:val="000000"/>
          <w:sz w:val="24"/>
        </w:rPr>
        <w:t>вь к Богу.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Бхакти-йога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высшая ступень йоги, познание Бога через развитие любви к Нему.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Бхратри-карака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показатель братьев, </w:t>
      </w:r>
      <w:r>
        <w:rPr>
          <w:rStyle w:val="112"/>
          <w:color w:val="000000"/>
          <w:spacing w:val="0"/>
          <w:sz w:val="24"/>
        </w:rPr>
        <w:t>Марс.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Бхратри-бхава</w:t>
      </w:r>
      <w:r>
        <w:rPr>
          <w:rStyle w:val="16"/>
          <w:color w:val="000000"/>
          <w:spacing w:val="0"/>
          <w:sz w:val="24"/>
        </w:rPr>
        <w:t xml:space="preserve"> — </w:t>
      </w:r>
      <w:r>
        <w:rPr>
          <w:rStyle w:val="113"/>
          <w:color w:val="000000"/>
          <w:sz w:val="24"/>
        </w:rPr>
        <w:t>3-й дом гороскопа, дом братьев.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Бхукти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подпериод.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>Будха —</w:t>
      </w:r>
      <w:r>
        <w:rPr>
          <w:rStyle w:val="2711pt1"/>
          <w:b/>
          <w:color w:val="000000"/>
          <w:spacing w:val="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Меркурий.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Будха-чатурья-йога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соединение </w:t>
      </w:r>
      <w:r>
        <w:rPr>
          <w:rStyle w:val="112"/>
          <w:color w:val="000000"/>
          <w:spacing w:val="0"/>
          <w:sz w:val="24"/>
        </w:rPr>
        <w:t>Меркур</w:t>
      </w:r>
      <w:r>
        <w:rPr>
          <w:rStyle w:val="112"/>
          <w:color w:val="000000"/>
          <w:spacing w:val="0"/>
          <w:sz w:val="24"/>
        </w:rPr>
        <w:t xml:space="preserve">ия </w:t>
      </w:r>
      <w:r>
        <w:rPr>
          <w:rStyle w:val="113"/>
          <w:color w:val="000000"/>
          <w:sz w:val="24"/>
        </w:rPr>
        <w:t>с тремя планетами в одном доме.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Вайкунтха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обитель Вишну.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Вакра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ретроградное движение.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Вар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день недели.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Варга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вспомогательная таблица, полученная делением знака на определенное количество частей или </w:t>
      </w:r>
      <w:r>
        <w:rPr>
          <w:rStyle w:val="29"/>
          <w:color w:val="000000"/>
          <w:sz w:val="24"/>
        </w:rPr>
        <w:t>амш.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Варготтама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положение в одном знаке в </w:t>
      </w:r>
      <w:r>
        <w:rPr>
          <w:rStyle w:val="29"/>
          <w:color w:val="000000"/>
          <w:sz w:val="24"/>
        </w:rPr>
        <w:t>раш</w:t>
      </w:r>
      <w:r>
        <w:rPr>
          <w:rStyle w:val="29"/>
          <w:color w:val="000000"/>
          <w:sz w:val="24"/>
        </w:rPr>
        <w:t>е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в </w:t>
      </w:r>
      <w:r>
        <w:rPr>
          <w:rStyle w:val="29"/>
          <w:color w:val="000000"/>
          <w:sz w:val="24"/>
        </w:rPr>
        <w:t>навамше.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Вахана-карака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показатель передачи имущества, </w:t>
      </w:r>
      <w:r>
        <w:rPr>
          <w:rStyle w:val="112"/>
          <w:color w:val="000000"/>
          <w:spacing w:val="0"/>
          <w:sz w:val="24"/>
        </w:rPr>
        <w:t>Венера.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Веданги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вспомогательные и дополнительные пособия для изучения </w:t>
      </w:r>
      <w:r>
        <w:rPr>
          <w:rStyle w:val="29"/>
          <w:color w:val="000000"/>
          <w:sz w:val="24"/>
        </w:rPr>
        <w:t>Вед.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Вершина дома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вторая деканада дома, с </w:t>
      </w:r>
      <w:r>
        <w:rPr>
          <w:rStyle w:val="112"/>
          <w:color w:val="000000"/>
          <w:spacing w:val="0"/>
          <w:sz w:val="24"/>
        </w:rPr>
        <w:t xml:space="preserve">10-го </w:t>
      </w:r>
      <w:r>
        <w:rPr>
          <w:rStyle w:val="113"/>
          <w:color w:val="000000"/>
          <w:sz w:val="24"/>
        </w:rPr>
        <w:t xml:space="preserve">по </w:t>
      </w:r>
      <w:r>
        <w:rPr>
          <w:rStyle w:val="112"/>
          <w:color w:val="000000"/>
          <w:spacing w:val="0"/>
          <w:sz w:val="24"/>
        </w:rPr>
        <w:t xml:space="preserve">20-й </w:t>
      </w:r>
      <w:r>
        <w:rPr>
          <w:rStyle w:val="113"/>
          <w:color w:val="000000"/>
          <w:sz w:val="24"/>
        </w:rPr>
        <w:t>градусы.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Видья-карака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показатель знания, </w:t>
      </w:r>
      <w:r>
        <w:rPr>
          <w:rStyle w:val="112"/>
          <w:color w:val="000000"/>
          <w:spacing w:val="0"/>
          <w:sz w:val="24"/>
        </w:rPr>
        <w:t>Меркурий.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Вимшоттари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система расчета периодов и подпериодов.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>Вришабха</w:t>
      </w:r>
      <w:r>
        <w:rPr>
          <w:rStyle w:val="1210"/>
          <w:i/>
          <w:color w:val="000000"/>
          <w:spacing w:val="0"/>
          <w:sz w:val="24"/>
          <w:lang w:val="ru-RU" w:eastAsia="ru-RU"/>
        </w:rPr>
        <w:t xml:space="preserve"> </w:t>
      </w:r>
      <w:r>
        <w:rPr>
          <w:rStyle w:val="1211"/>
          <w:i/>
          <w:color w:val="000000"/>
          <w:sz w:val="24"/>
          <w:lang w:val="ru-RU" w:eastAsia="ru-RU"/>
        </w:rPr>
        <w:t xml:space="preserve">— знак </w:t>
      </w:r>
      <w:r>
        <w:rPr>
          <w:rStyle w:val="12112"/>
          <w:i/>
          <w:color w:val="000000"/>
          <w:spacing w:val="0"/>
          <w:sz w:val="24"/>
          <w:lang w:val="ru-RU" w:eastAsia="ru-RU"/>
        </w:rPr>
        <w:t>Тельца.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>Вришчика</w:t>
      </w:r>
      <w:r>
        <w:rPr>
          <w:rStyle w:val="2711pt1"/>
          <w:b/>
          <w:color w:val="000000"/>
          <w:spacing w:val="0"/>
          <w:sz w:val="24"/>
        </w:rPr>
        <w:t xml:space="preserve"> </w:t>
      </w:r>
      <w:r>
        <w:rPr>
          <w:rStyle w:val="2710"/>
          <w:b/>
          <w:color w:val="000000"/>
          <w:sz w:val="24"/>
        </w:rPr>
        <w:t xml:space="preserve">— знак </w:t>
      </w:r>
      <w:r>
        <w:rPr>
          <w:rStyle w:val="273"/>
          <w:b/>
          <w:color w:val="000000"/>
          <w:spacing w:val="0"/>
          <w:sz w:val="24"/>
        </w:rPr>
        <w:t>Скорпиона.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Вьяса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великий мудрец, автор </w:t>
      </w:r>
      <w:r>
        <w:rPr>
          <w:rStyle w:val="29"/>
          <w:color w:val="000000"/>
          <w:sz w:val="24"/>
        </w:rPr>
        <w:t>Махабхараты.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Гокахара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результаты транзитов планет.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Гочара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транзиты планет.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Гола-йога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7 планет в одном знаке.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Гуру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духовный уч</w:t>
      </w:r>
      <w:r>
        <w:rPr>
          <w:rStyle w:val="113"/>
          <w:color w:val="000000"/>
          <w:sz w:val="24"/>
        </w:rPr>
        <w:t xml:space="preserve">итель и название планеты </w:t>
      </w:r>
      <w:r>
        <w:rPr>
          <w:rStyle w:val="112"/>
          <w:color w:val="000000"/>
          <w:spacing w:val="0"/>
          <w:sz w:val="24"/>
        </w:rPr>
        <w:t>Юпитер.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Гьяна-карака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показатель мудрости, высшего знания — </w:t>
      </w:r>
      <w:r>
        <w:rPr>
          <w:rStyle w:val="112"/>
          <w:color w:val="000000"/>
          <w:spacing w:val="0"/>
          <w:sz w:val="24"/>
        </w:rPr>
        <w:t>Юпитер.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Даша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планетный период.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 xml:space="preserve">Даша-натха </w:t>
      </w:r>
      <w:r>
        <w:rPr>
          <w:rStyle w:val="12111"/>
          <w:i/>
          <w:color w:val="000000"/>
          <w:sz w:val="24"/>
          <w:lang w:val="ru-RU" w:eastAsia="ru-RU"/>
        </w:rPr>
        <w:t>—</w:t>
      </w:r>
      <w:r>
        <w:rPr>
          <w:rStyle w:val="1211"/>
          <w:i/>
          <w:color w:val="000000"/>
          <w:sz w:val="24"/>
          <w:lang w:val="ru-RU" w:eastAsia="ru-RU"/>
        </w:rPr>
        <w:t xml:space="preserve"> управитель </w:t>
      </w:r>
      <w:r>
        <w:rPr>
          <w:rStyle w:val="122"/>
          <w:i/>
          <w:color w:val="000000"/>
          <w:sz w:val="24"/>
          <w:lang w:val="ru-RU" w:eastAsia="ru-RU"/>
        </w:rPr>
        <w:t>даши.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Дашаманша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одна из 16-ти </w:t>
      </w:r>
      <w:r>
        <w:rPr>
          <w:rStyle w:val="29"/>
          <w:color w:val="000000"/>
          <w:sz w:val="24"/>
        </w:rPr>
        <w:t>варг,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полученная путем деления знака на 10 частей.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Двирдвадаша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планеты во </w:t>
      </w:r>
      <w:r>
        <w:rPr>
          <w:rStyle w:val="112"/>
          <w:color w:val="000000"/>
          <w:spacing w:val="0"/>
          <w:sz w:val="24"/>
        </w:rPr>
        <w:t xml:space="preserve">2-м </w:t>
      </w:r>
      <w:r>
        <w:rPr>
          <w:rStyle w:val="113"/>
          <w:color w:val="000000"/>
          <w:sz w:val="24"/>
        </w:rPr>
        <w:t>и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12-м домах </w:t>
      </w:r>
      <w:r>
        <w:rPr>
          <w:rStyle w:val="113"/>
          <w:color w:val="000000"/>
          <w:sz w:val="24"/>
        </w:rPr>
        <w:t>друг от друга.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Джйотиша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“наука о звездах”.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>Диг-бала</w:t>
      </w:r>
      <w:r>
        <w:rPr>
          <w:rStyle w:val="2711pt1"/>
          <w:b/>
          <w:color w:val="000000"/>
          <w:spacing w:val="0"/>
          <w:sz w:val="24"/>
        </w:rPr>
        <w:t xml:space="preserve"> </w:t>
      </w:r>
      <w:r>
        <w:rPr>
          <w:rStyle w:val="2710"/>
          <w:b/>
          <w:color w:val="000000"/>
          <w:sz w:val="24"/>
        </w:rPr>
        <w:t xml:space="preserve">— “направленная сила”, наилучшеее положение планеты в домах гороскопа. Для </w:t>
      </w:r>
      <w:r>
        <w:rPr>
          <w:rStyle w:val="273"/>
          <w:b/>
          <w:color w:val="000000"/>
          <w:spacing w:val="0"/>
          <w:sz w:val="24"/>
        </w:rPr>
        <w:t xml:space="preserve">Меркурия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 xml:space="preserve">Юпитера </w:t>
      </w:r>
      <w:r>
        <w:rPr>
          <w:rStyle w:val="2710"/>
          <w:b/>
          <w:color w:val="000000"/>
          <w:sz w:val="24"/>
        </w:rPr>
        <w:t xml:space="preserve">— это </w:t>
      </w:r>
      <w:r>
        <w:rPr>
          <w:rStyle w:val="273"/>
          <w:b/>
          <w:color w:val="000000"/>
          <w:spacing w:val="0"/>
          <w:sz w:val="24"/>
        </w:rPr>
        <w:t xml:space="preserve">1-й дом, Солнца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 xml:space="preserve">Марса — 10-й дом, Сатурна — 7-й дом, Луны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 xml:space="preserve">Венеры </w:t>
      </w:r>
      <w:r>
        <w:rPr>
          <w:rStyle w:val="2710"/>
          <w:b/>
          <w:color w:val="000000"/>
          <w:sz w:val="24"/>
        </w:rPr>
        <w:t xml:space="preserve">— </w:t>
      </w:r>
      <w:r>
        <w:rPr>
          <w:rStyle w:val="273"/>
          <w:b/>
          <w:color w:val="000000"/>
          <w:spacing w:val="0"/>
          <w:sz w:val="24"/>
        </w:rPr>
        <w:t>4-й дом.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Дреккана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одна из 16-ти </w:t>
      </w:r>
      <w:r>
        <w:rPr>
          <w:rStyle w:val="29"/>
          <w:color w:val="000000"/>
          <w:sz w:val="24"/>
        </w:rPr>
        <w:t>варг,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полученная путем деления знака на 3 части.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>Дустханы</w:t>
      </w:r>
      <w:r>
        <w:rPr>
          <w:rStyle w:val="2711pt1"/>
          <w:b/>
          <w:color w:val="000000"/>
          <w:spacing w:val="0"/>
          <w:sz w:val="24"/>
        </w:rPr>
        <w:t xml:space="preserve"> </w:t>
      </w:r>
      <w:r>
        <w:rPr>
          <w:rStyle w:val="2710"/>
          <w:b/>
          <w:color w:val="000000"/>
          <w:sz w:val="24"/>
        </w:rPr>
        <w:t xml:space="preserve">— “злые” дома, </w:t>
      </w:r>
      <w:r>
        <w:rPr>
          <w:rStyle w:val="273"/>
          <w:b/>
          <w:color w:val="000000"/>
          <w:spacing w:val="0"/>
          <w:sz w:val="24"/>
        </w:rPr>
        <w:t xml:space="preserve">6-й, 8-й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>12-й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Дур-йога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несчастливые комбинации планет — соединение сильных пагубных планет с другими или их нахождение на вершине дома.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Дхана-карака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показат</w:t>
      </w:r>
      <w:r>
        <w:rPr>
          <w:rStyle w:val="113"/>
          <w:color w:val="000000"/>
          <w:sz w:val="24"/>
        </w:rPr>
        <w:t xml:space="preserve">ель богатства, </w:t>
      </w:r>
      <w:r>
        <w:rPr>
          <w:rStyle w:val="112"/>
          <w:color w:val="000000"/>
          <w:spacing w:val="0"/>
          <w:sz w:val="24"/>
        </w:rPr>
        <w:t>Юпитер.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Дхануш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зодиакальный знак Стрельца.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Дхарма-бхава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</w:t>
      </w:r>
      <w:r>
        <w:rPr>
          <w:rStyle w:val="112"/>
          <w:color w:val="000000"/>
          <w:spacing w:val="0"/>
          <w:sz w:val="24"/>
        </w:rPr>
        <w:t xml:space="preserve">9-й дом </w:t>
      </w:r>
      <w:r>
        <w:rPr>
          <w:rStyle w:val="113"/>
          <w:color w:val="000000"/>
          <w:sz w:val="24"/>
        </w:rPr>
        <w:t>гороскопа, дом праведности и религии.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Йога-карака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сильнейшая планета гороскопа, хозяин кен- дры и коны.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Калатра-бхава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</w:t>
      </w:r>
      <w:r>
        <w:rPr>
          <w:rStyle w:val="112"/>
          <w:color w:val="000000"/>
          <w:spacing w:val="0"/>
          <w:sz w:val="24"/>
        </w:rPr>
        <w:t xml:space="preserve">7-й дом </w:t>
      </w:r>
      <w:r>
        <w:rPr>
          <w:rStyle w:val="113"/>
          <w:color w:val="000000"/>
          <w:sz w:val="24"/>
        </w:rPr>
        <w:t>гороскопа, дом брака.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Калатра-карака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пока</w:t>
      </w:r>
      <w:r>
        <w:rPr>
          <w:rStyle w:val="113"/>
          <w:color w:val="000000"/>
          <w:sz w:val="24"/>
        </w:rPr>
        <w:t xml:space="preserve">затель партнера по браку, </w:t>
      </w:r>
      <w:r>
        <w:rPr>
          <w:rStyle w:val="112"/>
          <w:color w:val="000000"/>
          <w:spacing w:val="0"/>
          <w:sz w:val="24"/>
        </w:rPr>
        <w:t>Венера.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Калька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космический период, состоящий из четырех </w:t>
      </w:r>
      <w:r>
        <w:rPr>
          <w:rStyle w:val="29"/>
          <w:color w:val="000000"/>
          <w:sz w:val="24"/>
        </w:rPr>
        <w:t>юг: Сатья, Трета, Двапара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и </w:t>
      </w:r>
      <w:r>
        <w:rPr>
          <w:rStyle w:val="29"/>
          <w:color w:val="000000"/>
          <w:sz w:val="24"/>
        </w:rPr>
        <w:t>Кали.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Кришна-пакша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темная половина лунного месяца, период убывающей </w:t>
      </w:r>
      <w:r>
        <w:rPr>
          <w:rStyle w:val="112"/>
          <w:color w:val="000000"/>
          <w:spacing w:val="0"/>
          <w:sz w:val="24"/>
        </w:rPr>
        <w:t>Луны.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Канья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зодиакальный знак </w:t>
      </w:r>
      <w:r>
        <w:rPr>
          <w:rStyle w:val="112"/>
          <w:color w:val="000000"/>
          <w:spacing w:val="0"/>
          <w:sz w:val="24"/>
        </w:rPr>
        <w:t>Девы.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показатель.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Каракамша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зна</w:t>
      </w:r>
      <w:r>
        <w:rPr>
          <w:rStyle w:val="113"/>
          <w:color w:val="000000"/>
          <w:sz w:val="24"/>
        </w:rPr>
        <w:t xml:space="preserve">к в </w:t>
      </w:r>
      <w:r>
        <w:rPr>
          <w:rStyle w:val="29"/>
          <w:color w:val="000000"/>
          <w:sz w:val="24"/>
        </w:rPr>
        <w:t>навамше,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в котором находилось </w:t>
      </w:r>
      <w:r>
        <w:rPr>
          <w:rStyle w:val="112"/>
          <w:color w:val="000000"/>
          <w:spacing w:val="0"/>
          <w:sz w:val="24"/>
        </w:rPr>
        <w:t xml:space="preserve">Солнце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раши.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Карма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деятельность, закон причины и следствия.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Карма-бхава —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10-й дом </w:t>
      </w:r>
      <w:r>
        <w:rPr>
          <w:rStyle w:val="113"/>
          <w:color w:val="000000"/>
          <w:sz w:val="24"/>
        </w:rPr>
        <w:t>гороскопа, дом общественной деятельности.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Квадрант —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1-й, 4-й, 7-й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10-й дома </w:t>
      </w:r>
      <w:r>
        <w:rPr>
          <w:rStyle w:val="113"/>
          <w:color w:val="000000"/>
          <w:sz w:val="24"/>
        </w:rPr>
        <w:t>гороскопа, дома Вишну.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Кендры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угловые дома, </w:t>
      </w:r>
      <w:r>
        <w:rPr>
          <w:rStyle w:val="112"/>
          <w:color w:val="000000"/>
          <w:spacing w:val="0"/>
          <w:sz w:val="24"/>
        </w:rPr>
        <w:t xml:space="preserve">1-й, 5-й </w:t>
      </w:r>
      <w:r>
        <w:rPr>
          <w:rStyle w:val="113"/>
          <w:color w:val="000000"/>
          <w:sz w:val="24"/>
        </w:rPr>
        <w:t>и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>9-й.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>Куджа</w:t>
      </w:r>
      <w:r>
        <w:rPr>
          <w:rStyle w:val="2711pt1"/>
          <w:b/>
          <w:color w:val="000000"/>
          <w:spacing w:val="0"/>
          <w:sz w:val="24"/>
        </w:rPr>
        <w:t xml:space="preserve"> — </w:t>
      </w:r>
      <w:r>
        <w:rPr>
          <w:rStyle w:val="273"/>
          <w:b/>
          <w:color w:val="000000"/>
          <w:spacing w:val="0"/>
          <w:sz w:val="24"/>
        </w:rPr>
        <w:t>Марс.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Кумбха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зодиакальный знак </w:t>
      </w:r>
      <w:r>
        <w:rPr>
          <w:rStyle w:val="112"/>
          <w:color w:val="000000"/>
          <w:spacing w:val="0"/>
          <w:sz w:val="24"/>
        </w:rPr>
        <w:t>Водолей.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Лагна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асцендент.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Лагнадхипати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планета, хозяин асцендента.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Лакшми-йога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соединение или аспект между двумя планетами, управителями </w:t>
      </w:r>
      <w:r>
        <w:rPr>
          <w:rStyle w:val="112"/>
          <w:color w:val="000000"/>
          <w:spacing w:val="0"/>
          <w:sz w:val="24"/>
        </w:rPr>
        <w:t xml:space="preserve">1-го, 2-го, 5-го </w:t>
      </w:r>
      <w:r>
        <w:rPr>
          <w:rStyle w:val="113"/>
          <w:color w:val="000000"/>
          <w:sz w:val="24"/>
        </w:rPr>
        <w:t xml:space="preserve">или </w:t>
      </w:r>
      <w:r>
        <w:rPr>
          <w:rStyle w:val="112"/>
          <w:color w:val="000000"/>
          <w:spacing w:val="0"/>
          <w:sz w:val="24"/>
        </w:rPr>
        <w:t xml:space="preserve">9-го домов, </w:t>
      </w:r>
      <w:r>
        <w:rPr>
          <w:rStyle w:val="113"/>
          <w:color w:val="000000"/>
          <w:sz w:val="24"/>
        </w:rPr>
        <w:t xml:space="preserve">а также соединение </w:t>
      </w:r>
      <w:r>
        <w:rPr>
          <w:rStyle w:val="112"/>
          <w:color w:val="000000"/>
          <w:spacing w:val="0"/>
          <w:sz w:val="24"/>
        </w:rPr>
        <w:t xml:space="preserve">Юпитера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Вене</w:t>
      </w:r>
      <w:r>
        <w:rPr>
          <w:rStyle w:val="112"/>
          <w:color w:val="000000"/>
          <w:spacing w:val="0"/>
          <w:sz w:val="24"/>
        </w:rPr>
        <w:t xml:space="preserve">ры, </w:t>
      </w:r>
      <w:r>
        <w:rPr>
          <w:rStyle w:val="113"/>
          <w:color w:val="000000"/>
          <w:sz w:val="24"/>
        </w:rPr>
        <w:t>приносящие богатство.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Малавья-йога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</w:t>
      </w:r>
      <w:r>
        <w:rPr>
          <w:rStyle w:val="112"/>
          <w:color w:val="000000"/>
          <w:spacing w:val="0"/>
          <w:sz w:val="24"/>
        </w:rPr>
        <w:t xml:space="preserve">Венера </w:t>
      </w:r>
      <w:r>
        <w:rPr>
          <w:rStyle w:val="113"/>
          <w:color w:val="000000"/>
          <w:sz w:val="24"/>
        </w:rPr>
        <w:t>в собственном знаке или знаке экзальтации в квадранте.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Макара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зодиакальный знак </w:t>
      </w:r>
      <w:r>
        <w:rPr>
          <w:rStyle w:val="112"/>
          <w:color w:val="000000"/>
          <w:spacing w:val="0"/>
          <w:sz w:val="24"/>
        </w:rPr>
        <w:t>Козерога.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Манас-карака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показатель интеллекта, </w:t>
      </w:r>
      <w:r>
        <w:rPr>
          <w:rStyle w:val="112"/>
          <w:color w:val="000000"/>
          <w:spacing w:val="0"/>
          <w:sz w:val="24"/>
        </w:rPr>
        <w:t>Луна.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Марака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планета, показатель смерти.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Матри-карака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показатель матери, </w:t>
      </w:r>
      <w:r>
        <w:rPr>
          <w:rStyle w:val="112"/>
          <w:color w:val="000000"/>
          <w:spacing w:val="0"/>
          <w:sz w:val="24"/>
        </w:rPr>
        <w:t>Л</w:t>
      </w:r>
      <w:r>
        <w:rPr>
          <w:rStyle w:val="112"/>
          <w:color w:val="000000"/>
          <w:spacing w:val="0"/>
          <w:sz w:val="24"/>
        </w:rPr>
        <w:t>уна.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Махарши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великие мудрецы.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Меша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зодиакальный знак </w:t>
      </w:r>
      <w:r>
        <w:rPr>
          <w:rStyle w:val="112"/>
          <w:color w:val="000000"/>
          <w:spacing w:val="0"/>
          <w:sz w:val="24"/>
        </w:rPr>
        <w:t>Овна.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Митхуна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зодиакальный знак </w:t>
      </w:r>
      <w:r>
        <w:rPr>
          <w:rStyle w:val="112"/>
          <w:color w:val="000000"/>
          <w:spacing w:val="0"/>
          <w:sz w:val="24"/>
        </w:rPr>
        <w:t>Близнецов.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Мина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зодиакальный знак </w:t>
      </w:r>
      <w:r>
        <w:rPr>
          <w:rStyle w:val="112"/>
          <w:color w:val="000000"/>
          <w:spacing w:val="0"/>
          <w:sz w:val="24"/>
        </w:rPr>
        <w:t>Рыб.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Мокша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окончательное освобождение из круга воплощений.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>Мокша-карака</w:t>
      </w:r>
      <w:r>
        <w:rPr>
          <w:rStyle w:val="1210"/>
          <w:i/>
          <w:color w:val="000000"/>
          <w:spacing w:val="0"/>
          <w:sz w:val="24"/>
          <w:lang w:val="ru-RU" w:eastAsia="ru-RU"/>
        </w:rPr>
        <w:t xml:space="preserve"> — </w:t>
      </w:r>
      <w:r>
        <w:rPr>
          <w:rStyle w:val="12112"/>
          <w:i/>
          <w:color w:val="000000"/>
          <w:spacing w:val="0"/>
          <w:sz w:val="24"/>
          <w:lang w:val="ru-RU" w:eastAsia="ru-RU"/>
        </w:rPr>
        <w:t>Сатурн.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 xml:space="preserve">Мокша-бхава </w:t>
      </w:r>
      <w:r>
        <w:rPr>
          <w:rStyle w:val="12111"/>
          <w:i/>
          <w:color w:val="000000"/>
          <w:sz w:val="24"/>
          <w:lang w:val="ru-RU" w:eastAsia="ru-RU"/>
        </w:rPr>
        <w:t>—</w:t>
      </w:r>
      <w:r>
        <w:rPr>
          <w:rStyle w:val="1211"/>
          <w:i/>
          <w:color w:val="000000"/>
          <w:sz w:val="24"/>
          <w:lang w:val="ru-RU" w:eastAsia="ru-RU"/>
        </w:rPr>
        <w:t xml:space="preserve"> </w:t>
      </w:r>
      <w:r>
        <w:rPr>
          <w:rStyle w:val="12112"/>
          <w:i/>
          <w:color w:val="000000"/>
          <w:spacing w:val="0"/>
          <w:sz w:val="24"/>
          <w:lang w:val="ru-RU" w:eastAsia="ru-RU"/>
        </w:rPr>
        <w:t xml:space="preserve">12-й дом </w:t>
      </w:r>
      <w:r>
        <w:rPr>
          <w:rStyle w:val="1211"/>
          <w:i/>
          <w:color w:val="000000"/>
          <w:sz w:val="24"/>
          <w:lang w:val="ru-RU" w:eastAsia="ru-RU"/>
        </w:rPr>
        <w:t>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Мулатрикона</w:t>
      </w:r>
      <w:r>
        <w:rPr>
          <w:rStyle w:val="29"/>
          <w:color w:val="000000"/>
          <w:sz w:val="24"/>
        </w:rPr>
        <w:t xml:space="preserve">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положение планеты в своем знаке или в некоторых градусах этого знака, где ее характеристики наиболее близки к функциональным.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Навамша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одна из 16-ти основных </w:t>
      </w:r>
      <w:r>
        <w:rPr>
          <w:rStyle w:val="29"/>
          <w:color w:val="000000"/>
          <w:sz w:val="24"/>
        </w:rPr>
        <w:t>варг,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характеризующая партнера по браку.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Накшатра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сектор неба в </w:t>
      </w:r>
      <w:r>
        <w:rPr>
          <w:rStyle w:val="112"/>
          <w:color w:val="000000"/>
          <w:spacing w:val="0"/>
          <w:sz w:val="24"/>
        </w:rPr>
        <w:t xml:space="preserve">13 градусов 20 минут </w:t>
      </w:r>
      <w:r>
        <w:rPr>
          <w:rStyle w:val="113"/>
          <w:color w:val="000000"/>
          <w:sz w:val="24"/>
        </w:rPr>
        <w:t>простра</w:t>
      </w:r>
      <w:r>
        <w:rPr>
          <w:rStyle w:val="113"/>
          <w:color w:val="000000"/>
          <w:sz w:val="24"/>
        </w:rPr>
        <w:t>нства.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1113"/>
          <w:color w:val="000000"/>
          <w:sz w:val="24"/>
        </w:rPr>
        <w:t>Нина</w:t>
      </w:r>
      <w:r>
        <w:rPr>
          <w:rStyle w:val="113"/>
          <w:color w:val="000000"/>
          <w:sz w:val="24"/>
        </w:rPr>
        <w:t xml:space="preserve"> — слабость планеты.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Нича-бханга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нейтрализация слабости.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Панчанги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таблицы координат планет.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Папакартари-йога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нахождение между неблагоприятными планетами.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Паша-йога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неблагоприятное сочетание планет.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Питри-карака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показатель отца, </w:t>
      </w:r>
      <w:r>
        <w:rPr>
          <w:rStyle w:val="112"/>
          <w:color w:val="000000"/>
          <w:spacing w:val="0"/>
          <w:sz w:val="24"/>
        </w:rPr>
        <w:t>Солнце.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Питри-бхава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дом отца, </w:t>
      </w:r>
      <w:r>
        <w:rPr>
          <w:rStyle w:val="112"/>
          <w:color w:val="000000"/>
          <w:spacing w:val="0"/>
          <w:sz w:val="24"/>
        </w:rPr>
        <w:t xml:space="preserve">9-й дом </w:t>
      </w:r>
      <w:r>
        <w:rPr>
          <w:rStyle w:val="113"/>
          <w:color w:val="000000"/>
          <w:sz w:val="24"/>
        </w:rPr>
        <w:t>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Пракрити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материальная природа.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Пураны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древние исторические произведения.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Пурнима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полнолуние.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Пурва-пунья-стхана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дом благочестивых деяний прошлой жизни, </w:t>
      </w:r>
      <w:r>
        <w:rPr>
          <w:rStyle w:val="112"/>
          <w:color w:val="000000"/>
          <w:spacing w:val="0"/>
          <w:sz w:val="24"/>
        </w:rPr>
        <w:t xml:space="preserve">5-й дом </w:t>
      </w:r>
      <w:r>
        <w:rPr>
          <w:rStyle w:val="113"/>
          <w:color w:val="000000"/>
          <w:sz w:val="24"/>
        </w:rPr>
        <w:t>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Путра-карака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показатель сына, д</w:t>
      </w:r>
      <w:r>
        <w:rPr>
          <w:rStyle w:val="113"/>
          <w:color w:val="000000"/>
          <w:sz w:val="24"/>
        </w:rPr>
        <w:t xml:space="preserve">етей — </w:t>
      </w:r>
      <w:r>
        <w:rPr>
          <w:rStyle w:val="112"/>
          <w:color w:val="000000"/>
          <w:spacing w:val="0"/>
          <w:sz w:val="24"/>
        </w:rPr>
        <w:t>Юпитер.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Пушкала-йога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управитель знака </w:t>
      </w:r>
      <w:r>
        <w:rPr>
          <w:rStyle w:val="112"/>
          <w:color w:val="000000"/>
          <w:spacing w:val="0"/>
          <w:sz w:val="24"/>
        </w:rPr>
        <w:t xml:space="preserve">Луны </w:t>
      </w:r>
      <w:r>
        <w:rPr>
          <w:rStyle w:val="113"/>
          <w:color w:val="000000"/>
          <w:sz w:val="24"/>
        </w:rPr>
        <w:t xml:space="preserve">в </w:t>
      </w:r>
      <w:r>
        <w:rPr>
          <w:rStyle w:val="29"/>
          <w:color w:val="000000"/>
          <w:sz w:val="24"/>
        </w:rPr>
        <w:t>кендрах</w:t>
      </w:r>
      <w:r>
        <w:rPr>
          <w:rStyle w:val="113"/>
          <w:color w:val="000000"/>
          <w:sz w:val="24"/>
        </w:rPr>
        <w:t xml:space="preserve">, благоне- сущая </w:t>
      </w:r>
      <w:r>
        <w:rPr>
          <w:rStyle w:val="29"/>
          <w:color w:val="000000"/>
          <w:sz w:val="24"/>
        </w:rPr>
        <w:t>йога.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Раджа-йога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сочетание управителей домов кендры и триады, значительная комбинация планет, указывающая на высокое положение.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Раши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знак гороскопа, а также звездный гороскоп</w:t>
      </w:r>
      <w:r>
        <w:rPr>
          <w:rStyle w:val="113"/>
          <w:color w:val="000000"/>
          <w:sz w:val="24"/>
        </w:rPr>
        <w:t>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Рекхамса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географическая долгота.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Ручака-йога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положение </w:t>
      </w:r>
      <w:r>
        <w:rPr>
          <w:rStyle w:val="112"/>
          <w:color w:val="000000"/>
          <w:spacing w:val="0"/>
          <w:sz w:val="24"/>
        </w:rPr>
        <w:t xml:space="preserve">Марса </w:t>
      </w:r>
      <w:r>
        <w:rPr>
          <w:rStyle w:val="113"/>
          <w:color w:val="000000"/>
          <w:sz w:val="24"/>
        </w:rPr>
        <w:t xml:space="preserve">в своем или экзальтирующем знаке в </w:t>
      </w:r>
      <w:r>
        <w:rPr>
          <w:rStyle w:val="29"/>
          <w:color w:val="000000"/>
          <w:sz w:val="24"/>
        </w:rPr>
        <w:t>кендре.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Садхана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духовная практика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Садхе-сати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прохождение транзитного </w:t>
      </w:r>
      <w:r>
        <w:rPr>
          <w:rStyle w:val="112"/>
          <w:color w:val="000000"/>
          <w:spacing w:val="0"/>
          <w:sz w:val="24"/>
        </w:rPr>
        <w:t xml:space="preserve">Сатурна </w:t>
      </w:r>
      <w:r>
        <w:rPr>
          <w:rStyle w:val="113"/>
          <w:color w:val="000000"/>
          <w:sz w:val="24"/>
        </w:rPr>
        <w:t xml:space="preserve">по </w:t>
      </w:r>
      <w:r>
        <w:rPr>
          <w:rStyle w:val="112"/>
          <w:color w:val="000000"/>
          <w:spacing w:val="0"/>
          <w:sz w:val="24"/>
        </w:rPr>
        <w:t xml:space="preserve">12-му, 1-му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2-му домам, </w:t>
      </w:r>
      <w:r>
        <w:rPr>
          <w:rStyle w:val="113"/>
          <w:color w:val="000000"/>
          <w:sz w:val="24"/>
        </w:rPr>
        <w:t xml:space="preserve">считая от </w:t>
      </w:r>
      <w:r>
        <w:rPr>
          <w:rStyle w:val="112"/>
          <w:color w:val="000000"/>
          <w:spacing w:val="0"/>
          <w:sz w:val="24"/>
        </w:rPr>
        <w:t>Луны.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Самасаптака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взаимная оппоз</w:t>
      </w:r>
      <w:r>
        <w:rPr>
          <w:rStyle w:val="113"/>
          <w:color w:val="000000"/>
          <w:sz w:val="24"/>
        </w:rPr>
        <w:t>иция.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Саньяса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отреченный образ жизни.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Сарасвати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Богиня обучения.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Сатья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правда, истина.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Свакшетра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положение планеты в собственном знаке или в определенных градусах этого знака, где ее природа природа раскрывается в меньшей степени, чем в </w:t>
      </w:r>
      <w:r>
        <w:rPr>
          <w:rStyle w:val="29"/>
          <w:color w:val="000000"/>
          <w:sz w:val="24"/>
        </w:rPr>
        <w:t>мулатриконе</w:t>
      </w:r>
      <w:r>
        <w:rPr>
          <w:rStyle w:val="29"/>
          <w:color w:val="000000"/>
          <w:sz w:val="24"/>
        </w:rPr>
        <w:t>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Симха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зодиакальный знак </w:t>
      </w:r>
      <w:r>
        <w:rPr>
          <w:rStyle w:val="112"/>
          <w:color w:val="000000"/>
          <w:spacing w:val="0"/>
          <w:sz w:val="24"/>
        </w:rPr>
        <w:t>Льва.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Симхасана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положение </w:t>
      </w:r>
      <w:r>
        <w:rPr>
          <w:rStyle w:val="112"/>
          <w:color w:val="000000"/>
          <w:spacing w:val="0"/>
          <w:sz w:val="24"/>
        </w:rPr>
        <w:t xml:space="preserve">Солнца </w:t>
      </w:r>
      <w:r>
        <w:rPr>
          <w:rStyle w:val="113"/>
          <w:color w:val="000000"/>
          <w:sz w:val="24"/>
        </w:rPr>
        <w:t xml:space="preserve">в знаках </w:t>
      </w:r>
      <w:r>
        <w:rPr>
          <w:rStyle w:val="112"/>
          <w:color w:val="000000"/>
          <w:spacing w:val="0"/>
          <w:sz w:val="24"/>
        </w:rPr>
        <w:t xml:space="preserve">Льва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Овна.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Стхана-бала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сила планеты.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Титхи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лунный день.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Триада</w:t>
      </w:r>
      <w:r>
        <w:rPr>
          <w:rStyle w:val="16"/>
          <w:color w:val="000000"/>
          <w:spacing w:val="0"/>
          <w:sz w:val="24"/>
        </w:rPr>
        <w:t xml:space="preserve"> — </w:t>
      </w:r>
      <w:r>
        <w:rPr>
          <w:rStyle w:val="Arial1"/>
          <w:rFonts w:ascii="Times New Roman" w:hAnsi="Times New Roman" w:cs="Times New Roman"/>
          <w:color w:val="000000"/>
          <w:spacing w:val="0"/>
          <w:sz w:val="24"/>
        </w:rPr>
        <w:t xml:space="preserve">1-й, 5-й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Arial1"/>
          <w:rFonts w:ascii="Times New Roman" w:hAnsi="Times New Roman" w:cs="Times New Roman"/>
          <w:color w:val="000000"/>
          <w:spacing w:val="0"/>
          <w:sz w:val="24"/>
        </w:rPr>
        <w:t xml:space="preserve">9-й </w:t>
      </w:r>
      <w:r>
        <w:rPr>
          <w:rStyle w:val="112"/>
          <w:color w:val="000000"/>
          <w:spacing w:val="0"/>
          <w:sz w:val="24"/>
        </w:rPr>
        <w:t xml:space="preserve">дома </w:t>
      </w:r>
      <w:r>
        <w:rPr>
          <w:rStyle w:val="113"/>
          <w:color w:val="000000"/>
          <w:sz w:val="24"/>
        </w:rPr>
        <w:t>гороскопа, дома Лакшми.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Тула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зодиакальный знак </w:t>
      </w:r>
      <w:r>
        <w:rPr>
          <w:rStyle w:val="112"/>
          <w:color w:val="000000"/>
          <w:spacing w:val="0"/>
          <w:sz w:val="24"/>
        </w:rPr>
        <w:t>Весов.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Убхайачарья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планеты (кроме Луны) по</w:t>
      </w:r>
      <w:r>
        <w:rPr>
          <w:rStyle w:val="113"/>
          <w:color w:val="000000"/>
          <w:sz w:val="24"/>
        </w:rPr>
        <w:t xml:space="preserve"> обе стороны от Солнца.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Упанишады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писания </w:t>
      </w:r>
      <w:r>
        <w:rPr>
          <w:rStyle w:val="29"/>
          <w:color w:val="000000"/>
          <w:sz w:val="24"/>
        </w:rPr>
        <w:t>Веданты,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объясняющие высший, универсальный смысл </w:t>
      </w:r>
      <w:r>
        <w:rPr>
          <w:rStyle w:val="29"/>
          <w:color w:val="000000"/>
          <w:sz w:val="24"/>
        </w:rPr>
        <w:t>Вед.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Упачайя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дома прибыли, увеличения — </w:t>
      </w:r>
      <w:r>
        <w:rPr>
          <w:rStyle w:val="Arial1"/>
          <w:rFonts w:ascii="Times New Roman" w:hAnsi="Times New Roman" w:cs="Times New Roman"/>
          <w:color w:val="000000"/>
          <w:spacing w:val="0"/>
          <w:sz w:val="24"/>
        </w:rPr>
        <w:t xml:space="preserve">3-й, 6-й, 10-й </w:t>
      </w:r>
      <w:r>
        <w:rPr>
          <w:rStyle w:val="113"/>
          <w:color w:val="000000"/>
          <w:sz w:val="24"/>
        </w:rPr>
        <w:t xml:space="preserve">и </w:t>
      </w:r>
      <w:r>
        <w:rPr>
          <w:rStyle w:val="Arial1"/>
          <w:rFonts w:ascii="Times New Roman" w:hAnsi="Times New Roman" w:cs="Times New Roman"/>
          <w:color w:val="000000"/>
          <w:spacing w:val="0"/>
          <w:sz w:val="24"/>
        </w:rPr>
        <w:t xml:space="preserve">11-й </w:t>
      </w:r>
      <w:r>
        <w:rPr>
          <w:rStyle w:val="112"/>
          <w:color w:val="000000"/>
          <w:spacing w:val="0"/>
          <w:sz w:val="24"/>
        </w:rPr>
        <w:t xml:space="preserve">дома </w:t>
      </w:r>
      <w:r>
        <w:rPr>
          <w:rStyle w:val="113"/>
          <w:color w:val="000000"/>
          <w:sz w:val="24"/>
        </w:rPr>
        <w:t>гороскопа.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Харша-йога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положение хозяина </w:t>
      </w:r>
      <w:r>
        <w:rPr>
          <w:rStyle w:val="112"/>
          <w:color w:val="000000"/>
          <w:spacing w:val="0"/>
          <w:sz w:val="24"/>
        </w:rPr>
        <w:t xml:space="preserve">6-го дома </w:t>
      </w:r>
      <w:r>
        <w:rPr>
          <w:rStyle w:val="113"/>
          <w:color w:val="000000"/>
          <w:sz w:val="24"/>
        </w:rPr>
        <w:t xml:space="preserve">в </w:t>
      </w:r>
      <w:r>
        <w:rPr>
          <w:rStyle w:val="112"/>
          <w:color w:val="000000"/>
          <w:spacing w:val="0"/>
          <w:sz w:val="24"/>
        </w:rPr>
        <w:t xml:space="preserve">6-м доме, </w:t>
      </w:r>
      <w:r>
        <w:rPr>
          <w:rStyle w:val="113"/>
          <w:color w:val="000000"/>
          <w:sz w:val="24"/>
        </w:rPr>
        <w:t>благоприятная комбинация плане</w:t>
      </w:r>
      <w:r>
        <w:rPr>
          <w:rStyle w:val="113"/>
          <w:color w:val="000000"/>
          <w:sz w:val="24"/>
        </w:rPr>
        <w:t>т.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Чамара-йога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хозяин лагны, расположенный в собственном или экзальтирующем знаке.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>Чандра —</w:t>
      </w:r>
      <w:r>
        <w:rPr>
          <w:rStyle w:val="1210"/>
          <w:i/>
          <w:color w:val="000000"/>
          <w:spacing w:val="0"/>
          <w:sz w:val="24"/>
          <w:lang w:val="ru-RU" w:eastAsia="ru-RU"/>
        </w:rPr>
        <w:t xml:space="preserve"> </w:t>
      </w:r>
      <w:r>
        <w:rPr>
          <w:rStyle w:val="12112"/>
          <w:i/>
          <w:color w:val="000000"/>
          <w:spacing w:val="0"/>
          <w:sz w:val="24"/>
          <w:lang w:val="ru-RU" w:eastAsia="ru-RU"/>
        </w:rPr>
        <w:t>Луна.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 xml:space="preserve">Чандра-Мангала-йога </w:t>
      </w:r>
      <w:r>
        <w:rPr>
          <w:rStyle w:val="12111"/>
          <w:i/>
          <w:color w:val="000000"/>
          <w:sz w:val="24"/>
          <w:lang w:val="ru-RU" w:eastAsia="ru-RU"/>
        </w:rPr>
        <w:t>—</w:t>
      </w:r>
      <w:r>
        <w:rPr>
          <w:rStyle w:val="1211"/>
          <w:i/>
          <w:color w:val="000000"/>
          <w:sz w:val="24"/>
          <w:lang w:val="ru-RU" w:eastAsia="ru-RU"/>
        </w:rPr>
        <w:t xml:space="preserve"> соединение </w:t>
      </w:r>
      <w:r>
        <w:rPr>
          <w:rStyle w:val="12112"/>
          <w:i/>
          <w:color w:val="000000"/>
          <w:spacing w:val="0"/>
          <w:sz w:val="24"/>
          <w:lang w:val="ru-RU" w:eastAsia="ru-RU"/>
        </w:rPr>
        <w:t xml:space="preserve">Луны </w:t>
      </w:r>
      <w:r>
        <w:rPr>
          <w:rStyle w:val="1211"/>
          <w:i/>
          <w:color w:val="000000"/>
          <w:sz w:val="24"/>
          <w:lang w:val="ru-RU" w:eastAsia="ru-RU"/>
        </w:rPr>
        <w:t xml:space="preserve">и </w:t>
      </w:r>
      <w:r>
        <w:rPr>
          <w:rStyle w:val="12112"/>
          <w:i/>
          <w:color w:val="000000"/>
          <w:spacing w:val="0"/>
          <w:sz w:val="24"/>
          <w:lang w:val="ru-RU" w:eastAsia="ru-RU"/>
        </w:rPr>
        <w:t>Марса.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 xml:space="preserve">Чара-раши </w:t>
      </w:r>
      <w:r>
        <w:rPr>
          <w:rStyle w:val="2711"/>
          <w:b/>
          <w:color w:val="000000"/>
          <w:sz w:val="24"/>
        </w:rPr>
        <w:t>—</w:t>
      </w:r>
      <w:r>
        <w:rPr>
          <w:rStyle w:val="2710"/>
          <w:b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 xml:space="preserve">Овен, Рак, Весы </w:t>
      </w:r>
      <w:r>
        <w:rPr>
          <w:rStyle w:val="2710"/>
          <w:b/>
          <w:color w:val="000000"/>
          <w:sz w:val="24"/>
        </w:rPr>
        <w:t xml:space="preserve">и </w:t>
      </w:r>
      <w:r>
        <w:rPr>
          <w:rStyle w:val="273"/>
          <w:b/>
          <w:color w:val="000000"/>
          <w:spacing w:val="0"/>
          <w:sz w:val="24"/>
        </w:rPr>
        <w:t>Козерог.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Шатграха-йога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— соединение шести планет в одном знаке.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 xml:space="preserve">Шаката-йога </w:t>
      </w:r>
      <w:r>
        <w:rPr>
          <w:rStyle w:val="2711"/>
          <w:b/>
          <w:color w:val="000000"/>
          <w:sz w:val="24"/>
        </w:rPr>
        <w:t>—</w:t>
      </w:r>
      <w:r>
        <w:rPr>
          <w:rStyle w:val="2710"/>
          <w:b/>
          <w:color w:val="00000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Ю</w:t>
      </w:r>
      <w:r>
        <w:rPr>
          <w:rStyle w:val="273"/>
          <w:b/>
          <w:color w:val="000000"/>
          <w:spacing w:val="0"/>
          <w:sz w:val="24"/>
        </w:rPr>
        <w:t xml:space="preserve">питер </w:t>
      </w:r>
      <w:r>
        <w:rPr>
          <w:rStyle w:val="2710"/>
          <w:b/>
          <w:color w:val="000000"/>
          <w:sz w:val="24"/>
        </w:rPr>
        <w:t xml:space="preserve">в </w:t>
      </w:r>
      <w:r>
        <w:rPr>
          <w:rStyle w:val="273"/>
          <w:b/>
          <w:color w:val="000000"/>
          <w:spacing w:val="0"/>
          <w:sz w:val="24"/>
        </w:rPr>
        <w:t xml:space="preserve">6-м доме, </w:t>
      </w:r>
      <w:r>
        <w:rPr>
          <w:rStyle w:val="2710"/>
          <w:b/>
          <w:color w:val="000000"/>
          <w:sz w:val="24"/>
        </w:rPr>
        <w:t xml:space="preserve">считая от </w:t>
      </w:r>
      <w:r>
        <w:rPr>
          <w:rStyle w:val="273"/>
          <w:b/>
          <w:color w:val="000000"/>
          <w:spacing w:val="0"/>
          <w:sz w:val="24"/>
        </w:rPr>
        <w:t>Луны.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>Шани —</w:t>
      </w:r>
      <w:r>
        <w:rPr>
          <w:rStyle w:val="2711pt1"/>
          <w:b/>
          <w:color w:val="000000"/>
          <w:spacing w:val="0"/>
          <w:sz w:val="24"/>
        </w:rPr>
        <w:t xml:space="preserve"> </w:t>
      </w:r>
      <w:r>
        <w:rPr>
          <w:rStyle w:val="273"/>
          <w:b/>
          <w:color w:val="000000"/>
          <w:spacing w:val="0"/>
          <w:sz w:val="24"/>
        </w:rPr>
        <w:t>Сатурн.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Шанкха-йога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управители </w:t>
      </w:r>
      <w:r>
        <w:rPr>
          <w:rStyle w:val="Arial1"/>
          <w:rFonts w:ascii="Times New Roman" w:hAnsi="Times New Roman" w:cs="Times New Roman"/>
          <w:color w:val="000000"/>
          <w:spacing w:val="0"/>
          <w:sz w:val="24"/>
        </w:rPr>
        <w:t xml:space="preserve">5-го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 xml:space="preserve">6-го домах </w:t>
      </w:r>
      <w:r>
        <w:rPr>
          <w:rStyle w:val="113"/>
          <w:color w:val="000000"/>
          <w:sz w:val="24"/>
        </w:rPr>
        <w:t xml:space="preserve">во взаимных </w:t>
      </w:r>
      <w:r>
        <w:rPr>
          <w:rStyle w:val="29"/>
          <w:color w:val="000000"/>
          <w:sz w:val="24"/>
        </w:rPr>
        <w:t>кендрах,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благоприятная комбинация.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 xml:space="preserve">Шастры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писания и научные дисциплины.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Шашташтака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отношение между </w:t>
      </w:r>
      <w:r>
        <w:rPr>
          <w:rStyle w:val="112"/>
          <w:color w:val="000000"/>
          <w:spacing w:val="0"/>
          <w:sz w:val="24"/>
        </w:rPr>
        <w:t xml:space="preserve">6-м </w:t>
      </w:r>
      <w:r>
        <w:rPr>
          <w:rStyle w:val="113"/>
          <w:color w:val="000000"/>
          <w:sz w:val="24"/>
        </w:rPr>
        <w:t xml:space="preserve">и </w:t>
      </w:r>
      <w:r>
        <w:rPr>
          <w:rStyle w:val="112"/>
          <w:color w:val="000000"/>
          <w:spacing w:val="0"/>
          <w:sz w:val="24"/>
        </w:rPr>
        <w:t>8-м домами.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Шубхавеши-йога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благоприятные </w:t>
      </w:r>
      <w:r>
        <w:rPr>
          <w:rStyle w:val="113"/>
          <w:color w:val="000000"/>
          <w:sz w:val="24"/>
        </w:rPr>
        <w:t xml:space="preserve">планеты во </w:t>
      </w:r>
      <w:r>
        <w:rPr>
          <w:rStyle w:val="112"/>
          <w:color w:val="000000"/>
          <w:spacing w:val="0"/>
          <w:sz w:val="24"/>
        </w:rPr>
        <w:t xml:space="preserve">2-м доме, </w:t>
      </w:r>
      <w:r>
        <w:rPr>
          <w:rStyle w:val="113"/>
          <w:color w:val="000000"/>
          <w:sz w:val="24"/>
        </w:rPr>
        <w:t xml:space="preserve">считая от </w:t>
      </w:r>
      <w:r>
        <w:rPr>
          <w:rStyle w:val="112"/>
          <w:color w:val="000000"/>
          <w:spacing w:val="0"/>
          <w:sz w:val="24"/>
        </w:rPr>
        <w:t>Солнца.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Шукла-пакша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 xml:space="preserve">— светлая половина лунного месяца, растущая </w:t>
      </w:r>
      <w:r>
        <w:rPr>
          <w:rStyle w:val="112"/>
          <w:color w:val="000000"/>
          <w:spacing w:val="0"/>
          <w:sz w:val="24"/>
        </w:rPr>
        <w:t>Луна.</w:t>
      </w:r>
    </w:p>
    <w:p w:rsidR="00000000" w:rsidRDefault="008A16BA">
      <w:pPr>
        <w:pStyle w:val="2712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2711pt"/>
          <w:b/>
          <w:color w:val="000000"/>
          <w:sz w:val="24"/>
        </w:rPr>
        <w:t>Шукра</w:t>
      </w:r>
      <w:r>
        <w:rPr>
          <w:rStyle w:val="2711pt1"/>
          <w:b/>
          <w:color w:val="000000"/>
          <w:spacing w:val="0"/>
          <w:sz w:val="24"/>
        </w:rPr>
        <w:t xml:space="preserve"> — </w:t>
      </w:r>
      <w:r>
        <w:rPr>
          <w:rStyle w:val="273"/>
          <w:b/>
          <w:color w:val="000000"/>
          <w:spacing w:val="0"/>
          <w:sz w:val="24"/>
        </w:rPr>
        <w:t>Венера.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rStyle w:val="113"/>
          <w:color w:val="000000"/>
          <w:sz w:val="24"/>
        </w:rPr>
      </w:pPr>
      <w:r>
        <w:rPr>
          <w:rStyle w:val="29"/>
          <w:color w:val="000000"/>
          <w:sz w:val="24"/>
        </w:rPr>
        <w:t xml:space="preserve">Шрути </w:t>
      </w:r>
      <w:r>
        <w:rPr>
          <w:rStyle w:val="1113"/>
          <w:color w:val="000000"/>
          <w:sz w:val="24"/>
        </w:rPr>
        <w:t>—</w:t>
      </w:r>
      <w:r>
        <w:rPr>
          <w:rStyle w:val="113"/>
          <w:color w:val="000000"/>
          <w:sz w:val="24"/>
        </w:rPr>
        <w:t xml:space="preserve"> “услышанное свыше”, божественное откровение.</w:t>
      </w:r>
    </w:p>
    <w:p w:rsidR="008A16BA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bookmarkStart w:id="171" w:name="_GoBack"/>
      <w:bookmarkEnd w:id="171"/>
    </w:p>
    <w:p w:rsidR="00000000" w:rsidRDefault="008A16BA">
      <w:pPr>
        <w:pStyle w:val="241"/>
        <w:shd w:val="clear" w:color="auto" w:fill="auto"/>
        <w:spacing w:before="0" w:after="0" w:line="240" w:lineRule="auto"/>
        <w:ind w:firstLine="544"/>
        <w:rPr>
          <w:rFonts w:ascii="Times New Roman" w:hAnsi="Times New Roman" w:cs="Times New Roman"/>
          <w:spacing w:val="0"/>
          <w:sz w:val="24"/>
          <w:lang w:val="en-US"/>
        </w:rPr>
      </w:pPr>
      <w:r>
        <w:rPr>
          <w:rStyle w:val="242"/>
          <w:rFonts w:ascii="Times New Roman" w:hAnsi="Times New Roman" w:cs="Times New Roman"/>
          <w:b/>
          <w:color w:val="000000"/>
          <w:spacing w:val="0"/>
          <w:sz w:val="24"/>
        </w:rPr>
        <w:t>БИБЛИОГРАФИЯ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29"/>
          <w:color w:val="000000"/>
          <w:sz w:val="24"/>
          <w:lang w:val="en-US" w:eastAsia="en-US"/>
        </w:rPr>
        <w:t xml:space="preserve">“Bhrigu-sutram </w:t>
      </w:r>
      <w:r>
        <w:rPr>
          <w:rStyle w:val="1113"/>
          <w:color w:val="000000"/>
          <w:sz w:val="24"/>
          <w:lang w:val="en-US"/>
        </w:rPr>
        <w:t>”,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  <w:lang w:val="en-US" w:eastAsia="en-US"/>
        </w:rPr>
        <w:t xml:space="preserve">translation and commentaries of G.S.Kapur. </w:t>
      </w:r>
      <w:r>
        <w:rPr>
          <w:rStyle w:val="29"/>
          <w:color w:val="000000"/>
          <w:sz w:val="24"/>
          <w:lang w:val="en-US" w:eastAsia="en-US"/>
        </w:rPr>
        <w:t>“Bhrigu-sutr</w:t>
      </w:r>
      <w:r>
        <w:rPr>
          <w:rStyle w:val="29"/>
          <w:color w:val="000000"/>
          <w:sz w:val="24"/>
          <w:lang w:val="en-US" w:eastAsia="en-US"/>
        </w:rPr>
        <w:t>am”,</w:t>
      </w:r>
      <w:r>
        <w:rPr>
          <w:rStyle w:val="16"/>
          <w:color w:val="000000"/>
          <w:spacing w:val="0"/>
          <w:sz w:val="24"/>
          <w:lang w:val="en-US" w:eastAsia="en-US"/>
        </w:rPr>
        <w:t xml:space="preserve"> </w:t>
      </w:r>
      <w:r>
        <w:rPr>
          <w:rStyle w:val="113"/>
          <w:color w:val="000000"/>
          <w:sz w:val="24"/>
          <w:lang w:val="en-US" w:eastAsia="en-US"/>
        </w:rPr>
        <w:t>translation and commentaries of N.N.Krishna Rao from Bombey.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2"/>
          <w:i/>
          <w:color w:val="000000"/>
          <w:sz w:val="24"/>
        </w:rPr>
        <w:t xml:space="preserve">“Puranic encyclopaedia </w:t>
      </w:r>
      <w:r>
        <w:rPr>
          <w:rStyle w:val="12111"/>
          <w:i/>
          <w:color w:val="000000"/>
          <w:sz w:val="24"/>
        </w:rPr>
        <w:t>”,</w:t>
      </w:r>
      <w:r>
        <w:rPr>
          <w:rStyle w:val="1211"/>
          <w:i/>
          <w:color w:val="000000"/>
          <w:sz w:val="24"/>
        </w:rPr>
        <w:t xml:space="preserve"> Vettam Mani.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</w:rPr>
      </w:pPr>
      <w:r>
        <w:rPr>
          <w:rStyle w:val="122"/>
          <w:i/>
          <w:color w:val="000000"/>
          <w:sz w:val="24"/>
        </w:rPr>
        <w:t>“Notable horoscopes”,</w:t>
      </w:r>
      <w:r>
        <w:rPr>
          <w:rStyle w:val="1210"/>
          <w:i/>
          <w:color w:val="000000"/>
          <w:spacing w:val="0"/>
          <w:sz w:val="24"/>
        </w:rPr>
        <w:t xml:space="preserve"> </w:t>
      </w:r>
      <w:r>
        <w:rPr>
          <w:rStyle w:val="1211"/>
          <w:i/>
          <w:color w:val="000000"/>
          <w:sz w:val="24"/>
        </w:rPr>
        <w:t>B.V.Raman.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  <w:lang w:val="en-US"/>
        </w:rPr>
      </w:pPr>
      <w:r>
        <w:rPr>
          <w:rStyle w:val="29"/>
          <w:color w:val="000000"/>
          <w:sz w:val="24"/>
          <w:lang w:val="en-US" w:eastAsia="en-US"/>
        </w:rPr>
        <w:t xml:space="preserve">“Successful Predictive Techniques of Hindu Astrology </w:t>
      </w:r>
      <w:r>
        <w:rPr>
          <w:rStyle w:val="1113"/>
          <w:color w:val="000000"/>
          <w:sz w:val="24"/>
          <w:lang w:val="en-US" w:eastAsia="en-US"/>
        </w:rPr>
        <w:t>”,</w:t>
      </w:r>
      <w:r>
        <w:rPr>
          <w:rStyle w:val="113"/>
          <w:color w:val="000000"/>
          <w:sz w:val="24"/>
          <w:lang w:val="en-US" w:eastAsia="en-US"/>
        </w:rPr>
        <w:t xml:space="preserve"> K.N.Rao. </w:t>
      </w:r>
      <w:r>
        <w:rPr>
          <w:rStyle w:val="29"/>
          <w:color w:val="000000"/>
          <w:sz w:val="24"/>
          <w:lang w:val="en-US"/>
        </w:rPr>
        <w:t>“</w:t>
      </w:r>
      <w:r>
        <w:rPr>
          <w:rStyle w:val="29"/>
          <w:color w:val="000000"/>
          <w:sz w:val="24"/>
        </w:rPr>
        <w:t>Махабхарата</w:t>
      </w:r>
      <w:r>
        <w:rPr>
          <w:rStyle w:val="29"/>
          <w:color w:val="000000"/>
          <w:sz w:val="24"/>
          <w:lang w:val="en-US"/>
        </w:rPr>
        <w:t xml:space="preserve"> </w:t>
      </w:r>
      <w:r>
        <w:rPr>
          <w:rStyle w:val="1113"/>
          <w:color w:val="000000"/>
          <w:sz w:val="24"/>
          <w:lang w:val="en-US" w:eastAsia="en-US"/>
        </w:rPr>
        <w:t>”</w:t>
      </w:r>
      <w:r>
        <w:rPr>
          <w:rStyle w:val="113"/>
          <w:color w:val="000000"/>
          <w:sz w:val="24"/>
          <w:lang w:val="en-US" w:eastAsia="en-US"/>
        </w:rPr>
        <w:t xml:space="preserve"> </w:t>
      </w:r>
      <w:r>
        <w:rPr>
          <w:rStyle w:val="113"/>
          <w:color w:val="000000"/>
          <w:sz w:val="24"/>
          <w:lang w:val="en-US"/>
        </w:rPr>
        <w:t>“</w:t>
      </w:r>
      <w:r>
        <w:rPr>
          <w:rStyle w:val="113"/>
          <w:color w:val="000000"/>
          <w:sz w:val="24"/>
        </w:rPr>
        <w:t>Ади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Парва</w:t>
      </w:r>
      <w:r>
        <w:rPr>
          <w:rStyle w:val="113"/>
          <w:color w:val="000000"/>
          <w:sz w:val="24"/>
          <w:lang w:val="en-US"/>
        </w:rPr>
        <w:t xml:space="preserve">”, </w:t>
      </w:r>
      <w:r>
        <w:rPr>
          <w:rStyle w:val="113"/>
          <w:color w:val="000000"/>
          <w:sz w:val="24"/>
        </w:rPr>
        <w:t>перевод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В</w:t>
      </w:r>
      <w:r>
        <w:rPr>
          <w:rStyle w:val="113"/>
          <w:color w:val="000000"/>
          <w:sz w:val="24"/>
          <w:lang w:val="en-US"/>
        </w:rPr>
        <w:t>.</w:t>
      </w:r>
      <w:r>
        <w:rPr>
          <w:rStyle w:val="113"/>
          <w:color w:val="000000"/>
          <w:sz w:val="24"/>
        </w:rPr>
        <w:t>И</w:t>
      </w:r>
      <w:r>
        <w:rPr>
          <w:rStyle w:val="113"/>
          <w:color w:val="000000"/>
          <w:sz w:val="24"/>
          <w:lang w:val="en-US"/>
        </w:rPr>
        <w:t>.</w:t>
      </w:r>
      <w:r>
        <w:rPr>
          <w:rStyle w:val="113"/>
          <w:color w:val="000000"/>
          <w:sz w:val="24"/>
        </w:rPr>
        <w:t>Кальянова</w:t>
      </w:r>
      <w:r>
        <w:rPr>
          <w:rStyle w:val="113"/>
          <w:color w:val="000000"/>
          <w:sz w:val="24"/>
          <w:lang w:val="en-US"/>
        </w:rPr>
        <w:t xml:space="preserve">. </w:t>
      </w:r>
      <w:r>
        <w:rPr>
          <w:rStyle w:val="29"/>
          <w:color w:val="000000"/>
          <w:sz w:val="24"/>
          <w:lang w:val="en-US"/>
        </w:rPr>
        <w:t>“</w:t>
      </w:r>
      <w:r>
        <w:rPr>
          <w:rStyle w:val="29"/>
          <w:color w:val="000000"/>
          <w:sz w:val="24"/>
        </w:rPr>
        <w:t>М</w:t>
      </w:r>
      <w:r>
        <w:rPr>
          <w:rStyle w:val="29"/>
          <w:color w:val="000000"/>
          <w:sz w:val="24"/>
        </w:rPr>
        <w:t>ахабхарата</w:t>
      </w:r>
      <w:r>
        <w:rPr>
          <w:rStyle w:val="29"/>
          <w:color w:val="000000"/>
          <w:sz w:val="24"/>
          <w:lang w:val="en-US"/>
        </w:rPr>
        <w:t xml:space="preserve"> </w:t>
      </w:r>
      <w:r>
        <w:rPr>
          <w:rStyle w:val="1113"/>
          <w:color w:val="000000"/>
          <w:sz w:val="24"/>
          <w:lang w:val="en-US"/>
        </w:rPr>
        <w:t>”</w:t>
      </w:r>
      <w:r>
        <w:rPr>
          <w:rStyle w:val="113"/>
          <w:color w:val="000000"/>
          <w:sz w:val="24"/>
          <w:lang w:val="en-US"/>
        </w:rPr>
        <w:t xml:space="preserve"> “</w:t>
      </w:r>
      <w:r>
        <w:rPr>
          <w:rStyle w:val="113"/>
          <w:color w:val="000000"/>
          <w:sz w:val="24"/>
        </w:rPr>
        <w:t>Дрона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Парва</w:t>
      </w:r>
      <w:r>
        <w:rPr>
          <w:rStyle w:val="113"/>
          <w:color w:val="000000"/>
          <w:sz w:val="24"/>
          <w:lang w:val="en-US"/>
        </w:rPr>
        <w:t xml:space="preserve">”, </w:t>
      </w:r>
      <w:r>
        <w:rPr>
          <w:rStyle w:val="113"/>
          <w:color w:val="000000"/>
          <w:sz w:val="24"/>
        </w:rPr>
        <w:t>перевод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В</w:t>
      </w:r>
      <w:r>
        <w:rPr>
          <w:rStyle w:val="113"/>
          <w:color w:val="000000"/>
          <w:sz w:val="24"/>
          <w:lang w:val="en-US"/>
        </w:rPr>
        <w:t>.</w:t>
      </w:r>
      <w:r>
        <w:rPr>
          <w:rStyle w:val="113"/>
          <w:color w:val="000000"/>
          <w:sz w:val="24"/>
        </w:rPr>
        <w:t>И</w:t>
      </w:r>
      <w:r>
        <w:rPr>
          <w:rStyle w:val="113"/>
          <w:color w:val="000000"/>
          <w:sz w:val="24"/>
          <w:lang w:val="en-US"/>
        </w:rPr>
        <w:t>.</w:t>
      </w:r>
      <w:r>
        <w:rPr>
          <w:rStyle w:val="113"/>
          <w:color w:val="000000"/>
          <w:sz w:val="24"/>
        </w:rPr>
        <w:t>Кальянова</w:t>
      </w:r>
      <w:r>
        <w:rPr>
          <w:rStyle w:val="113"/>
          <w:color w:val="000000"/>
          <w:sz w:val="24"/>
          <w:lang w:val="en-US"/>
        </w:rPr>
        <w:t xml:space="preserve">. </w:t>
      </w:r>
      <w:r>
        <w:rPr>
          <w:rStyle w:val="29"/>
          <w:color w:val="000000"/>
          <w:sz w:val="24"/>
          <w:lang w:val="en-US"/>
        </w:rPr>
        <w:t>“</w:t>
      </w:r>
      <w:r>
        <w:rPr>
          <w:rStyle w:val="29"/>
          <w:color w:val="000000"/>
          <w:sz w:val="24"/>
        </w:rPr>
        <w:t>Шримат</w:t>
      </w:r>
      <w:r>
        <w:rPr>
          <w:rStyle w:val="29"/>
          <w:color w:val="000000"/>
          <w:sz w:val="24"/>
          <w:lang w:val="en-US"/>
        </w:rPr>
        <w:t xml:space="preserve"> </w:t>
      </w:r>
      <w:r>
        <w:rPr>
          <w:rStyle w:val="29"/>
          <w:color w:val="000000"/>
          <w:sz w:val="24"/>
        </w:rPr>
        <w:t>Бхагаватам</w:t>
      </w:r>
      <w:r>
        <w:rPr>
          <w:rStyle w:val="29"/>
          <w:color w:val="000000"/>
          <w:sz w:val="24"/>
          <w:lang w:val="en-US"/>
        </w:rPr>
        <w:t>”,</w:t>
      </w:r>
      <w:r>
        <w:rPr>
          <w:rStyle w:val="16"/>
          <w:color w:val="000000"/>
          <w:spacing w:val="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перевод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и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комментарии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Свами</w:t>
      </w:r>
      <w:r>
        <w:rPr>
          <w:rStyle w:val="113"/>
          <w:color w:val="000000"/>
          <w:sz w:val="24"/>
          <w:lang w:val="en-US"/>
        </w:rPr>
        <w:t xml:space="preserve"> </w:t>
      </w:r>
      <w:r>
        <w:rPr>
          <w:rStyle w:val="113"/>
          <w:color w:val="000000"/>
          <w:sz w:val="24"/>
        </w:rPr>
        <w:t>А</w:t>
      </w:r>
      <w:r>
        <w:rPr>
          <w:rStyle w:val="113"/>
          <w:color w:val="000000"/>
          <w:sz w:val="24"/>
          <w:lang w:val="en-US"/>
        </w:rPr>
        <w:t>.</w:t>
      </w:r>
      <w:r>
        <w:rPr>
          <w:rStyle w:val="113"/>
          <w:color w:val="000000"/>
          <w:sz w:val="24"/>
        </w:rPr>
        <w:t>Ч</w:t>
      </w:r>
      <w:r>
        <w:rPr>
          <w:rStyle w:val="113"/>
          <w:color w:val="000000"/>
          <w:sz w:val="24"/>
          <w:lang w:val="en-US"/>
        </w:rPr>
        <w:t>.</w:t>
      </w:r>
      <w:r>
        <w:rPr>
          <w:rStyle w:val="113"/>
          <w:color w:val="000000"/>
          <w:sz w:val="24"/>
        </w:rPr>
        <w:t>Прабхупады</w:t>
      </w:r>
      <w:r>
        <w:rPr>
          <w:rStyle w:val="113"/>
          <w:color w:val="000000"/>
          <w:sz w:val="24"/>
          <w:lang w:val="en-US"/>
        </w:rPr>
        <w:t>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“Омар Хайям”,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составление М.В. Лукиной.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>“Мифологический словарь ”.</w:t>
      </w:r>
    </w:p>
    <w:p w:rsidR="00000000" w:rsidRDefault="008A16BA">
      <w:pPr>
        <w:pStyle w:val="af0"/>
        <w:shd w:val="clear" w:color="auto" w:fill="auto"/>
        <w:spacing w:before="0" w:line="240" w:lineRule="auto"/>
        <w:ind w:firstLine="544"/>
        <w:jc w:val="both"/>
        <w:rPr>
          <w:sz w:val="24"/>
        </w:rPr>
      </w:pPr>
      <w:r>
        <w:rPr>
          <w:rStyle w:val="29"/>
          <w:color w:val="000000"/>
          <w:sz w:val="24"/>
        </w:rPr>
        <w:t>“Индуизм, джайнизм, сикхизм”,</w:t>
      </w:r>
      <w:r>
        <w:rPr>
          <w:rStyle w:val="16"/>
          <w:color w:val="000000"/>
          <w:spacing w:val="0"/>
          <w:sz w:val="24"/>
        </w:rPr>
        <w:t xml:space="preserve"> </w:t>
      </w:r>
      <w:r>
        <w:rPr>
          <w:rStyle w:val="113"/>
          <w:color w:val="000000"/>
          <w:sz w:val="24"/>
        </w:rPr>
        <w:t>под общ. ред. Альбедиль М.Ф. и Дубянского А</w:t>
      </w:r>
      <w:r>
        <w:rPr>
          <w:rStyle w:val="113"/>
          <w:color w:val="000000"/>
          <w:sz w:val="24"/>
        </w:rPr>
        <w:t>.М.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>“Индийская предсказательная астрология”,</w:t>
      </w:r>
      <w:r>
        <w:rPr>
          <w:rStyle w:val="1210"/>
          <w:i/>
          <w:color w:val="000000"/>
          <w:spacing w:val="0"/>
          <w:sz w:val="24"/>
          <w:lang w:val="ru-RU" w:eastAsia="ru-RU"/>
        </w:rPr>
        <w:t xml:space="preserve"> </w:t>
      </w:r>
      <w:r>
        <w:rPr>
          <w:rStyle w:val="1211"/>
          <w:i/>
          <w:color w:val="000000"/>
          <w:sz w:val="24"/>
          <w:lang w:val="ru-RU" w:eastAsia="ru-RU"/>
        </w:rPr>
        <w:t>С.А.Станиславс- кий, А.П.Телицын.</w:t>
      </w:r>
    </w:p>
    <w:p w:rsidR="00000000" w:rsidRDefault="008A16BA">
      <w:pPr>
        <w:pStyle w:val="128"/>
        <w:shd w:val="clear" w:color="auto" w:fill="auto"/>
        <w:spacing w:before="0" w:line="240" w:lineRule="auto"/>
        <w:ind w:firstLine="544"/>
        <w:rPr>
          <w:spacing w:val="0"/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 xml:space="preserve">“Ведическая астрология </w:t>
      </w:r>
      <w:r>
        <w:rPr>
          <w:rStyle w:val="12111"/>
          <w:i/>
          <w:color w:val="000000"/>
          <w:sz w:val="24"/>
          <w:lang w:val="ru-RU" w:eastAsia="ru-RU"/>
        </w:rPr>
        <w:t>”,</w:t>
      </w:r>
      <w:r>
        <w:rPr>
          <w:rStyle w:val="1211"/>
          <w:i/>
          <w:color w:val="000000"/>
          <w:sz w:val="24"/>
          <w:lang w:val="ru-RU" w:eastAsia="ru-RU"/>
        </w:rPr>
        <w:t xml:space="preserve"> Том Хопке.</w:t>
      </w:r>
    </w:p>
    <w:p w:rsidR="00000000" w:rsidRPr="008A16BA" w:rsidRDefault="008A16BA" w:rsidP="00492EF3">
      <w:pPr>
        <w:pStyle w:val="128"/>
        <w:shd w:val="clear" w:color="auto" w:fill="auto"/>
        <w:spacing w:before="0" w:line="240" w:lineRule="auto"/>
        <w:ind w:firstLine="544"/>
        <w:rPr>
          <w:sz w:val="24"/>
          <w:lang w:val="ru-RU"/>
        </w:rPr>
      </w:pPr>
      <w:r>
        <w:rPr>
          <w:rStyle w:val="122"/>
          <w:i/>
          <w:color w:val="000000"/>
          <w:sz w:val="24"/>
          <w:lang w:val="ru-RU" w:eastAsia="ru-RU"/>
        </w:rPr>
        <w:t xml:space="preserve">“Гороскопы знаменитых людей </w:t>
      </w:r>
      <w:r>
        <w:rPr>
          <w:rStyle w:val="12111"/>
          <w:i/>
          <w:color w:val="000000"/>
          <w:sz w:val="24"/>
          <w:lang w:val="ru-RU" w:eastAsia="ru-RU"/>
        </w:rPr>
        <w:t>”,</w:t>
      </w:r>
      <w:r>
        <w:rPr>
          <w:rStyle w:val="1211"/>
          <w:i/>
          <w:color w:val="000000"/>
          <w:sz w:val="24"/>
          <w:lang w:val="ru-RU" w:eastAsia="ru-RU"/>
        </w:rPr>
        <w:t xml:space="preserve"> Романенко, Жуков, Леньши-</w:t>
      </w:r>
      <w:r w:rsidRPr="008A16BA">
        <w:rPr>
          <w:rStyle w:val="113"/>
          <w:color w:val="000000"/>
          <w:sz w:val="24"/>
          <w:lang w:val="ru-RU"/>
        </w:rPr>
        <w:t>на.</w:t>
      </w:r>
    </w:p>
    <w:p w:rsidR="00000000" w:rsidRDefault="008A16BA">
      <w:pPr>
        <w:pStyle w:val="2910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98" type="#_x0000_t75" style="position:absolute;left:0;text-align:left;margin-left:.05pt;margin-top:369.25pt;width:133.9pt;height:197.75pt;z-index:-251656192;mso-wrap-distance-left:5pt;mso-wrap-distance-right:5pt;mso-position-horizontal-relative:margin;mso-position-vertical-relative:margin" wrapcoords="0 0 21600 0 21600 21600 0 21600 0 0" o:allowoverlap="f">
            <v:imagedata r:id="rId56" o:title=""/>
            <w10:wrap type="square" anchorx="margin" anchory="margin"/>
          </v:shape>
        </w:pict>
      </w:r>
    </w:p>
    <w:p w:rsidR="00000000" w:rsidRDefault="008A16BA">
      <w:pPr>
        <w:pStyle w:val="2910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r>
        <w:rPr>
          <w:rStyle w:val="291"/>
          <w:rFonts w:ascii="Times New Roman" w:hAnsi="Times New Roman" w:cs="Times New Roman"/>
          <w:color w:val="000000"/>
          <w:sz w:val="24"/>
        </w:rPr>
        <w:t>Индубала</w:t>
      </w:r>
    </w:p>
    <w:p w:rsidR="00000000" w:rsidRDefault="008A16BA">
      <w:pPr>
        <w:pStyle w:val="2910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r>
        <w:rPr>
          <w:rStyle w:val="291"/>
          <w:rFonts w:ascii="Times New Roman" w:hAnsi="Times New Roman" w:cs="Times New Roman"/>
          <w:color w:val="000000"/>
          <w:sz w:val="24"/>
        </w:rPr>
        <w:t>" Астрология вселенских</w:t>
      </w:r>
    </w:p>
    <w:p w:rsidR="00000000" w:rsidRDefault="008A16BA">
      <w:pPr>
        <w:pStyle w:val="2910"/>
        <w:shd w:val="clear" w:color="auto" w:fill="auto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</w:rPr>
      </w:pPr>
      <w:r>
        <w:rPr>
          <w:rStyle w:val="291"/>
          <w:rFonts w:ascii="Times New Roman" w:hAnsi="Times New Roman" w:cs="Times New Roman"/>
          <w:color w:val="000000"/>
          <w:sz w:val="24"/>
        </w:rPr>
        <w:t>мудрецов</w:t>
      </w:r>
    </w:p>
    <w:p w:rsidR="00000000" w:rsidRDefault="008A16BA">
      <w:pPr>
        <w:pStyle w:val="3010"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  <w:r>
        <w:rPr>
          <w:rStyle w:val="301"/>
          <w:rFonts w:ascii="Times New Roman" w:hAnsi="Times New Roman" w:cs="Times New Roman"/>
          <w:color w:val="000000"/>
        </w:rPr>
        <w:t>Текст и комментарии к древнейшему а</w:t>
      </w:r>
      <w:r>
        <w:rPr>
          <w:rStyle w:val="301"/>
          <w:rFonts w:ascii="Times New Roman" w:hAnsi="Times New Roman" w:cs="Times New Roman"/>
          <w:color w:val="000000"/>
        </w:rPr>
        <w:t>стрологическому трактату " Бхригу - сутра "</w:t>
      </w:r>
    </w:p>
    <w:p w:rsidR="00000000" w:rsidRDefault="008A16BA">
      <w:pPr>
        <w:pStyle w:val="3010"/>
        <w:shd w:val="clear" w:color="auto" w:fill="auto"/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  <w:r>
        <w:rPr>
          <w:rStyle w:val="301"/>
          <w:rFonts w:ascii="Times New Roman" w:hAnsi="Times New Roman" w:cs="Times New Roman"/>
          <w:color w:val="000000"/>
        </w:rPr>
        <w:t>Эта книга поможет вам:</w:t>
      </w:r>
    </w:p>
    <w:p w:rsidR="00000000" w:rsidRDefault="008A16BA">
      <w:pPr>
        <w:pStyle w:val="3010"/>
        <w:numPr>
          <w:ilvl w:val="0"/>
          <w:numId w:val="66"/>
        </w:numPr>
        <w:shd w:val="clear" w:color="auto" w:fill="auto"/>
        <w:tabs>
          <w:tab w:val="left" w:pos="198"/>
        </w:tabs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  <w:r>
        <w:rPr>
          <w:rStyle w:val="301"/>
          <w:rFonts w:ascii="Times New Roman" w:hAnsi="Times New Roman" w:cs="Times New Roman"/>
          <w:color w:val="000000"/>
        </w:rPr>
        <w:t>узнать как влияют на вашу жизнь предыдущие воплощения;</w:t>
      </w:r>
    </w:p>
    <w:p w:rsidR="00000000" w:rsidRDefault="008A16BA">
      <w:pPr>
        <w:pStyle w:val="3010"/>
        <w:numPr>
          <w:ilvl w:val="0"/>
          <w:numId w:val="66"/>
        </w:numPr>
        <w:shd w:val="clear" w:color="auto" w:fill="auto"/>
        <w:tabs>
          <w:tab w:val="left" w:pos="198"/>
        </w:tabs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</w:p>
    <w:p w:rsidR="00000000" w:rsidRDefault="008A16BA">
      <w:pPr>
        <w:pStyle w:val="3010"/>
        <w:numPr>
          <w:ilvl w:val="0"/>
          <w:numId w:val="66"/>
        </w:numPr>
        <w:shd w:val="clear" w:color="auto" w:fill="auto"/>
        <w:tabs>
          <w:tab w:val="left" w:pos="1487"/>
        </w:tabs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  <w:r>
        <w:rPr>
          <w:rStyle w:val="301"/>
          <w:rFonts w:ascii="Times New Roman" w:hAnsi="Times New Roman" w:cs="Times New Roman"/>
          <w:color w:val="000000"/>
        </w:rPr>
        <w:t>увидеть взаимосвязь больших и малых космических ритмов с судьбой человека и целых народов;</w:t>
      </w:r>
    </w:p>
    <w:p w:rsidR="00000000" w:rsidRDefault="008A16BA">
      <w:pPr>
        <w:pStyle w:val="3010"/>
        <w:numPr>
          <w:ilvl w:val="0"/>
          <w:numId w:val="66"/>
        </w:numPr>
        <w:shd w:val="clear" w:color="auto" w:fill="auto"/>
        <w:tabs>
          <w:tab w:val="left" w:pos="1502"/>
        </w:tabs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  <w:r>
        <w:rPr>
          <w:rStyle w:val="301"/>
          <w:rFonts w:ascii="Times New Roman" w:hAnsi="Times New Roman" w:cs="Times New Roman"/>
          <w:color w:val="000000"/>
        </w:rPr>
        <w:t>избежать фатальных ошибок;</w:t>
      </w:r>
    </w:p>
    <w:p w:rsidR="00000000" w:rsidRDefault="008A16BA">
      <w:pPr>
        <w:pStyle w:val="3010"/>
        <w:numPr>
          <w:ilvl w:val="0"/>
          <w:numId w:val="66"/>
        </w:numPr>
        <w:shd w:val="clear" w:color="auto" w:fill="auto"/>
        <w:tabs>
          <w:tab w:val="left" w:pos="1492"/>
        </w:tabs>
        <w:spacing w:before="0" w:after="0" w:line="240" w:lineRule="auto"/>
        <w:ind w:firstLine="544"/>
        <w:jc w:val="both"/>
        <w:rPr>
          <w:rFonts w:ascii="Times New Roman" w:hAnsi="Times New Roman" w:cs="Times New Roman"/>
        </w:rPr>
      </w:pPr>
      <w:r>
        <w:rPr>
          <w:rStyle w:val="301"/>
          <w:rFonts w:ascii="Times New Roman" w:hAnsi="Times New Roman" w:cs="Times New Roman"/>
          <w:color w:val="000000"/>
        </w:rPr>
        <w:t>выбрать духовну</w:t>
      </w:r>
      <w:r>
        <w:rPr>
          <w:rStyle w:val="301"/>
          <w:rFonts w:ascii="Times New Roman" w:hAnsi="Times New Roman" w:cs="Times New Roman"/>
          <w:color w:val="000000"/>
        </w:rPr>
        <w:t>ю практику, которая нейтрализует негативную карму;</w:t>
      </w:r>
    </w:p>
    <w:p w:rsidR="00000000" w:rsidRDefault="008A16BA">
      <w:pPr>
        <w:pStyle w:val="3010"/>
        <w:numPr>
          <w:ilvl w:val="0"/>
          <w:numId w:val="66"/>
        </w:numPr>
        <w:shd w:val="clear" w:color="auto" w:fill="auto"/>
        <w:tabs>
          <w:tab w:val="left" w:pos="1487"/>
        </w:tabs>
        <w:spacing w:before="0" w:after="0" w:line="240" w:lineRule="auto"/>
        <w:ind w:firstLine="544"/>
        <w:jc w:val="both"/>
        <w:rPr>
          <w:rStyle w:val="301"/>
          <w:rFonts w:ascii="Times New Roman" w:hAnsi="Times New Roman" w:cs="Times New Roman"/>
          <w:color w:val="000000"/>
        </w:rPr>
      </w:pPr>
      <w:r>
        <w:rPr>
          <w:rStyle w:val="301"/>
          <w:rFonts w:ascii="Times New Roman" w:hAnsi="Times New Roman" w:cs="Times New Roman"/>
          <w:color w:val="000000"/>
        </w:rPr>
        <w:t>осознать свое истинное предназначение на земле.</w:t>
      </w:r>
    </w:p>
    <w:p w:rsidR="00000000" w:rsidRDefault="008A16BA">
      <w:pPr>
        <w:pStyle w:val="3010"/>
        <w:shd w:val="clear" w:color="auto" w:fill="auto"/>
        <w:tabs>
          <w:tab w:val="left" w:pos="1487"/>
        </w:tabs>
        <w:spacing w:before="0" w:after="0" w:line="240" w:lineRule="auto"/>
        <w:jc w:val="both"/>
        <w:rPr>
          <w:rStyle w:val="301"/>
          <w:rFonts w:ascii="Times New Roman" w:hAnsi="Times New Roman" w:cs="Times New Roman"/>
          <w:color w:val="FFFFFF"/>
        </w:rPr>
      </w:pPr>
      <w:hyperlink r:id="rId57" w:history="1">
        <w:r>
          <w:rPr>
            <w:rStyle w:val="a3"/>
            <w:rFonts w:ascii="Times New Roman" w:hAnsi="Times New Roman" w:cs="Times New Roman"/>
            <w:color w:val="FFFFFF"/>
          </w:rPr>
          <w:t>www.e-puzzle.ru</w:t>
        </w:r>
      </w:hyperlink>
    </w:p>
    <w:p w:rsidR="00000000" w:rsidRDefault="008A16BA">
      <w:pPr>
        <w:pStyle w:val="3010"/>
        <w:shd w:val="clear" w:color="auto" w:fill="auto"/>
        <w:tabs>
          <w:tab w:val="left" w:pos="1487"/>
        </w:tabs>
        <w:spacing w:before="0"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000000">
      <w:type w:val="continuous"/>
      <w:pgSz w:w="11909" w:h="16838"/>
      <w:pgMar w:top="1123" w:right="1049" w:bottom="1618" w:left="1596" w:header="0" w:footer="391" w:gutter="0"/>
      <w:cols w:space="720" w:equalWidth="0">
        <w:col w:w="926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16BA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000000" w:rsidRDefault="008A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16BA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000000" w:rsidRDefault="008A16BA">
      <w:r>
        <w:continuationSeparator/>
      </w:r>
    </w:p>
  </w:footnote>
  <w:footnote w:id="1">
    <w:p w:rsidR="00000000" w:rsidRDefault="008A16BA">
      <w:pPr>
        <w:pStyle w:val="af"/>
        <w:shd w:val="clear" w:color="auto" w:fill="auto"/>
        <w:ind w:left="12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Подробнее о Раху и Кету см. комментарии к </w:t>
      </w:r>
      <w:r>
        <w:rPr>
          <w:rStyle w:val="a4"/>
          <w:color w:val="000000"/>
        </w:rPr>
        <w:t>расположению этих планет в домах гороскопа (часть 2, глава 8).</w:t>
      </w:r>
    </w:p>
  </w:footnote>
  <w:footnote w:id="2">
    <w:p w:rsidR="00000000" w:rsidRDefault="008A16BA">
      <w:pPr>
        <w:pStyle w:val="af"/>
        <w:shd w:val="clear" w:color="auto" w:fill="auto"/>
        <w:tabs>
          <w:tab w:val="left" w:pos="214"/>
        </w:tabs>
        <w:ind w:left="220" w:hanging="140"/>
      </w:pPr>
      <w:r>
        <w:rPr>
          <w:rStyle w:val="a5"/>
          <w:color w:val="000000"/>
        </w:rPr>
        <w:footnoteRef/>
      </w:r>
      <w:r>
        <w:rPr>
          <w:rStyle w:val="a5"/>
          <w:color w:val="000000"/>
        </w:rPr>
        <w:tab/>
        <w:t>Шастры — это не только священные писания, но и традиционные ведические науки, например, джйотиша-шастра — астрология, ньяя-шастра — логика, ганита-шастра — математика, шильпа-шастра — архитек</w:t>
      </w:r>
      <w:r>
        <w:rPr>
          <w:rStyle w:val="a5"/>
          <w:color w:val="000000"/>
        </w:rPr>
        <w:t>тура и так далее.</w:t>
      </w:r>
    </w:p>
  </w:footnote>
  <w:footnote w:id="3">
    <w:p w:rsidR="00000000" w:rsidRDefault="008A16BA">
      <w:pPr>
        <w:pStyle w:val="af"/>
        <w:shd w:val="clear" w:color="auto" w:fill="auto"/>
        <w:tabs>
          <w:tab w:val="left" w:pos="219"/>
        </w:tabs>
        <w:ind w:left="220" w:hanging="140"/>
      </w:pPr>
      <w:r>
        <w:rPr>
          <w:rStyle w:val="a5"/>
          <w:color w:val="000000"/>
        </w:rPr>
        <w:footnoteRef/>
      </w:r>
      <w:r>
        <w:rPr>
          <w:rStyle w:val="a5"/>
          <w:color w:val="000000"/>
        </w:rPr>
        <w:tab/>
        <w:t>Раджа-йогом в данном контексте называют не только человека, практикующего раджа-йогу, но и “царя йогинов”, того, кто в течение жизни, занимая высокое общественное положение и наслаждаясь всеми материальными благами, остался непривязанны</w:t>
      </w:r>
      <w:r>
        <w:rPr>
          <w:rStyle w:val="a5"/>
          <w:color w:val="000000"/>
        </w:rPr>
        <w:t>м к ним и отреченным. Такие возвышенные личности часто описываются в ведической литературе, и ярким примером святости характера является отец Ситы, жены Господа Рамы, царь Джанака, которого называли раджариши или раджа-йоги ном.</w:t>
      </w:r>
    </w:p>
  </w:footnote>
  <w:footnote w:id="4">
    <w:p w:rsidR="00000000" w:rsidRDefault="008A16BA">
      <w:pPr>
        <w:pStyle w:val="af"/>
        <w:shd w:val="clear" w:color="auto" w:fill="auto"/>
        <w:spacing w:line="154" w:lineRule="exact"/>
        <w:ind w:left="100"/>
        <w:jc w:val="left"/>
      </w:pPr>
      <w:r>
        <w:rPr>
          <w:rStyle w:val="9pt"/>
          <w:color w:val="000000"/>
        </w:rPr>
        <w:footnoteRef/>
      </w:r>
      <w:r>
        <w:rPr>
          <w:rStyle w:val="9pt"/>
          <w:color w:val="000000"/>
        </w:rPr>
        <w:t xml:space="preserve"> См. комментарии к положен</w:t>
      </w:r>
      <w:r>
        <w:rPr>
          <w:rStyle w:val="9pt"/>
          <w:color w:val="000000"/>
        </w:rPr>
        <w:t xml:space="preserve">ию </w:t>
      </w:r>
      <w:r>
        <w:rPr>
          <w:rStyle w:val="11pt"/>
          <w:color w:val="000000"/>
        </w:rPr>
        <w:t xml:space="preserve">Солнца </w:t>
      </w:r>
      <w:r>
        <w:rPr>
          <w:rStyle w:val="9pt"/>
          <w:color w:val="000000"/>
        </w:rPr>
        <w:t xml:space="preserve">ВО </w:t>
      </w:r>
      <w:r>
        <w:rPr>
          <w:rStyle w:val="Arial"/>
          <w:color w:val="000000"/>
        </w:rPr>
        <w:t xml:space="preserve">2-М </w:t>
      </w:r>
      <w:r>
        <w:rPr>
          <w:rStyle w:val="9pt"/>
          <w:color w:val="000000"/>
        </w:rPr>
        <w:t>ДОМв.</w:t>
      </w:r>
    </w:p>
  </w:footnote>
  <w:footnote w:id="5">
    <w:p w:rsidR="00000000" w:rsidRDefault="008A16BA">
      <w:pPr>
        <w:pStyle w:val="af"/>
        <w:shd w:val="clear" w:color="auto" w:fill="auto"/>
        <w:spacing w:line="154" w:lineRule="exact"/>
        <w:ind w:left="100"/>
        <w:jc w:val="left"/>
      </w:pPr>
      <w:r>
        <w:rPr>
          <w:rStyle w:val="9pt"/>
          <w:color w:val="000000"/>
        </w:rPr>
        <w:footnoteRef/>
      </w:r>
      <w:r>
        <w:rPr>
          <w:rStyle w:val="9pt"/>
          <w:color w:val="000000"/>
        </w:rPr>
        <w:t xml:space="preserve"> Вата-расстройства — дисбаланс вата-доши.</w:t>
      </w:r>
    </w:p>
  </w:footnote>
  <w:footnote w:id="6">
    <w:p w:rsidR="00000000" w:rsidRDefault="008A16BA">
      <w:pPr>
        <w:pStyle w:val="af"/>
        <w:shd w:val="clear" w:color="auto" w:fill="auto"/>
        <w:tabs>
          <w:tab w:val="left" w:pos="197"/>
        </w:tabs>
        <w:spacing w:line="180" w:lineRule="exact"/>
        <w:ind w:left="60"/>
        <w:jc w:val="left"/>
      </w:pPr>
      <w:r>
        <w:rPr>
          <w:rStyle w:val="9pt2"/>
          <w:color w:val="000000"/>
        </w:rPr>
        <w:footnoteRef/>
      </w:r>
      <w:r>
        <w:rPr>
          <w:rStyle w:val="9pt2"/>
          <w:color w:val="000000"/>
        </w:rPr>
        <w:tab/>
        <w:t>Варги — дополнительные гороскопы, построенные на основе раши.</w:t>
      </w:r>
    </w:p>
  </w:footnote>
  <w:footnote w:id="7">
    <w:p w:rsidR="00000000" w:rsidRDefault="008A16BA">
      <w:pPr>
        <w:pStyle w:val="af"/>
        <w:shd w:val="clear" w:color="auto" w:fill="auto"/>
        <w:tabs>
          <w:tab w:val="left" w:pos="259"/>
        </w:tabs>
        <w:ind w:left="120" w:right="20"/>
      </w:pPr>
      <w:r>
        <w:rPr>
          <w:rStyle w:val="9pt2"/>
          <w:color w:val="000000"/>
        </w:rPr>
        <w:footnoteRef/>
      </w:r>
      <w:r>
        <w:rPr>
          <w:rStyle w:val="9pt2"/>
          <w:color w:val="000000"/>
        </w:rPr>
        <w:tab/>
        <w:t xml:space="preserve">Гнев Змеиного бога — см. комментарии к сутрам, описывающим положение </w:t>
      </w:r>
      <w:r>
        <w:rPr>
          <w:rStyle w:val="9"/>
          <w:color w:val="000000"/>
        </w:rPr>
        <w:t xml:space="preserve">Солнца </w:t>
      </w:r>
      <w:r>
        <w:rPr>
          <w:rStyle w:val="9pt2"/>
          <w:color w:val="000000"/>
        </w:rPr>
        <w:t xml:space="preserve">в </w:t>
      </w:r>
      <w:r>
        <w:rPr>
          <w:rStyle w:val="9"/>
          <w:color w:val="000000"/>
        </w:rPr>
        <w:t xml:space="preserve">5-м доме </w:t>
      </w:r>
      <w:r>
        <w:rPr>
          <w:rStyle w:val="9pt2"/>
          <w:color w:val="000000"/>
        </w:rPr>
        <w:t>гороскопа.</w:t>
      </w:r>
    </w:p>
  </w:footnote>
  <w:footnote w:id="8">
    <w:p w:rsidR="00000000" w:rsidRDefault="008A16BA">
      <w:pPr>
        <w:pStyle w:val="af"/>
        <w:shd w:val="clear" w:color="auto" w:fill="auto"/>
        <w:tabs>
          <w:tab w:val="left" w:pos="274"/>
        </w:tabs>
        <w:ind w:left="140"/>
      </w:pPr>
      <w:r>
        <w:rPr>
          <w:rStyle w:val="9pt1"/>
          <w:color w:val="000000"/>
        </w:rPr>
        <w:footnoteRef/>
      </w:r>
      <w:r>
        <w:rPr>
          <w:rStyle w:val="9pt1"/>
          <w:color w:val="000000"/>
        </w:rPr>
        <w:tab/>
        <w:t>Обряд поклонения Змеином</w:t>
      </w:r>
      <w:r>
        <w:rPr>
          <w:rStyle w:val="9pt1"/>
          <w:color w:val="000000"/>
        </w:rPr>
        <w:t>у богу — Нагу (о гневе Змеиного бога см. комментарии к положению Солнца в 5-м доме).</w:t>
      </w:r>
    </w:p>
  </w:footnote>
  <w:footnote w:id="9">
    <w:p w:rsidR="00000000" w:rsidRDefault="008A16BA">
      <w:pPr>
        <w:pStyle w:val="af"/>
        <w:shd w:val="clear" w:color="auto" w:fill="auto"/>
        <w:tabs>
          <w:tab w:val="left" w:pos="199"/>
        </w:tabs>
        <w:spacing w:line="190" w:lineRule="exact"/>
        <w:ind w:left="60"/>
        <w:jc w:val="left"/>
      </w:pPr>
      <w:r>
        <w:rPr>
          <w:rStyle w:val="9pt1"/>
          <w:color w:val="000000"/>
        </w:rPr>
        <w:footnoteRef/>
      </w:r>
      <w:r>
        <w:rPr>
          <w:rStyle w:val="9pt1"/>
          <w:color w:val="000000"/>
        </w:rPr>
        <w:tab/>
        <w:t xml:space="preserve">См. комментарии к положению </w:t>
      </w:r>
      <w:r>
        <w:rPr>
          <w:rStyle w:val="91"/>
          <w:color w:val="000000"/>
        </w:rPr>
        <w:t xml:space="preserve">Луны </w:t>
      </w:r>
      <w:r>
        <w:rPr>
          <w:rStyle w:val="9pt1"/>
          <w:color w:val="000000"/>
        </w:rPr>
        <w:t xml:space="preserve">в </w:t>
      </w:r>
      <w:r>
        <w:rPr>
          <w:rStyle w:val="91"/>
          <w:color w:val="000000"/>
        </w:rPr>
        <w:t>12-м доме.</w:t>
      </w:r>
    </w:p>
  </w:footnote>
  <w:footnote w:id="10">
    <w:p w:rsidR="00000000" w:rsidRDefault="008A16BA">
      <w:pPr>
        <w:pStyle w:val="af"/>
        <w:shd w:val="clear" w:color="auto" w:fill="auto"/>
        <w:tabs>
          <w:tab w:val="left" w:pos="259"/>
        </w:tabs>
        <w:spacing w:line="197" w:lineRule="exact"/>
        <w:ind w:left="120" w:right="20"/>
      </w:pPr>
      <w:r>
        <w:rPr>
          <w:rStyle w:val="9pt1"/>
          <w:color w:val="000000"/>
        </w:rPr>
        <w:footnoteRef/>
      </w:r>
      <w:r>
        <w:rPr>
          <w:rStyle w:val="9pt1"/>
          <w:color w:val="000000"/>
        </w:rPr>
        <w:tab/>
        <w:t>Гороскоп Шри Чайтаньи Махапрабху печатается по книге доктора К.Н.Рао “Успешные методики предсказания в индийской астролог</w:t>
      </w:r>
      <w:r>
        <w:rPr>
          <w:rStyle w:val="9pt1"/>
          <w:color w:val="000000"/>
        </w:rPr>
        <w:t>ии”.</w:t>
      </w:r>
    </w:p>
  </w:footnote>
  <w:footnote w:id="11">
    <w:p w:rsidR="00000000" w:rsidRDefault="008A16BA">
      <w:pPr>
        <w:pStyle w:val="2b"/>
        <w:shd w:val="clear" w:color="auto" w:fill="auto"/>
        <w:tabs>
          <w:tab w:val="left" w:pos="170"/>
        </w:tabs>
        <w:ind w:left="180" w:right="20"/>
      </w:pPr>
      <w:r>
        <w:rPr>
          <w:rStyle w:val="2"/>
          <w:b/>
          <w:color w:val="000000"/>
        </w:rPr>
        <w:footnoteRef/>
      </w:r>
      <w:r>
        <w:rPr>
          <w:rStyle w:val="2"/>
          <w:b/>
          <w:color w:val="000000"/>
        </w:rPr>
        <w:tab/>
        <w:t xml:space="preserve">Дата рождения Александра была выведена д-ром Раманом, основываясь на авторитете Плутарха, который пишет, что “...Александр родился шестого числа месяца, который македонцы называли </w:t>
      </w:r>
      <w:r>
        <w:rPr>
          <w:rStyle w:val="2"/>
          <w:b/>
          <w:color w:val="000000"/>
          <w:lang w:val="en-US" w:eastAsia="en-US"/>
        </w:rPr>
        <w:t>Jloyc</w:t>
      </w:r>
      <w:r>
        <w:rPr>
          <w:rStyle w:val="2"/>
          <w:b/>
          <w:color w:val="000000"/>
          <w:lang w:eastAsia="en-US"/>
        </w:rPr>
        <w:t xml:space="preserve">, </w:t>
      </w:r>
      <w:r>
        <w:rPr>
          <w:rStyle w:val="2"/>
          <w:b/>
          <w:color w:val="000000"/>
        </w:rPr>
        <w:t>в тот же самый день, когда храм Артемиды в Эфесе был сожжен...</w:t>
      </w:r>
      <w:r>
        <w:rPr>
          <w:rStyle w:val="2"/>
          <w:b/>
          <w:color w:val="000000"/>
        </w:rPr>
        <w:t>. Филипп получил в одно время три послания: Пармений разгромил иллирийцев в великом сражении, скаковая лошадь Филиппа выиграла скачки на Олимпийских играх, а его жена родила Александра”. Так как Олимпийские игры проводились каждый четвертый год начиная с 7</w:t>
      </w:r>
      <w:r>
        <w:rPr>
          <w:rStyle w:val="2"/>
          <w:b/>
          <w:color w:val="000000"/>
        </w:rPr>
        <w:t>76 г.до н.э., это определяет 356 год до н.э. как год рождения Александра. В том году астрономическое новолуние пришлось на 14-е июля по юлианскому календарю на 18 часов 54 минуты местного времени в Пелле и серп новой Луны не был виден до захода Солнца 16-г</w:t>
      </w:r>
      <w:r>
        <w:rPr>
          <w:rStyle w:val="2"/>
          <w:b/>
          <w:color w:val="000000"/>
        </w:rPr>
        <w:t>о июля, когда начался первый день Лоуса. Следовательно, 6-й день Лоуса начался на закате 21-го июля и закончился на закате 22-го июля. Записи рождения Александра не существует, но, ссылаясь на Плутарха, который говорит, что “Герострат, желая обессмертить с</w:t>
      </w:r>
      <w:r>
        <w:rPr>
          <w:rStyle w:val="2"/>
          <w:b/>
          <w:color w:val="000000"/>
        </w:rPr>
        <w:t>ебя, поджег храм Артемиды в Эфесе в ту же самую ночь, когда родился Александр”, можно предположить, что рождение великого полководца произошло ночью, между заходом Солнца 21-го июля и восходом Солнца следующего дня.</w:t>
      </w:r>
    </w:p>
  </w:footnote>
  <w:footnote w:id="12">
    <w:p w:rsidR="00000000" w:rsidRDefault="008A16BA">
      <w:pPr>
        <w:pStyle w:val="2b"/>
        <w:shd w:val="clear" w:color="auto" w:fill="auto"/>
        <w:tabs>
          <w:tab w:val="left" w:pos="152"/>
        </w:tabs>
        <w:ind w:left="160"/>
      </w:pPr>
      <w:r>
        <w:rPr>
          <w:rStyle w:val="2"/>
          <w:b/>
          <w:color w:val="000000"/>
        </w:rPr>
        <w:footnoteRef/>
      </w:r>
      <w:r>
        <w:rPr>
          <w:rStyle w:val="2"/>
          <w:b/>
          <w:color w:val="000000"/>
        </w:rPr>
        <w:tab/>
        <w:t>Дата рождения рассчитана индийским уче</w:t>
      </w:r>
      <w:r>
        <w:rPr>
          <w:rStyle w:val="2"/>
          <w:b/>
          <w:color w:val="000000"/>
        </w:rPr>
        <w:t>ным Свами Говиндой Тиртхой в “Нектаре милости” на основе цитаты Захируддина Абдулы Хасана в “Фитимма Сиван Аль Хикмат”: “ Асцендентом Омара были Близнецы. Солнце и Меркурий находились вблизи градуса восхождения, 3-м градусе Близнецов. Юпитер аспектирован С</w:t>
      </w:r>
      <w:r>
        <w:rPr>
          <w:rStyle w:val="2"/>
          <w:b/>
          <w:color w:val="000000"/>
        </w:rPr>
        <w:t>олнце и Меркурий из триангуляции”. На основе этих сведений Свами Говинда Тиртха определил подробности рождения Хайяма после тщательных исследований. Очевидно, что позиции планет, данные Захируддином, согласно распостраненному в то время календарю, соответс</w:t>
      </w:r>
      <w:r>
        <w:rPr>
          <w:rStyle w:val="2"/>
          <w:b/>
          <w:color w:val="000000"/>
        </w:rPr>
        <w:t>твуют подвижному Зодиаку. На основе данного градуса восхождения было рассчитано время рождения — 4 часа 48 минут местного времени.</w:t>
      </w:r>
    </w:p>
  </w:footnote>
  <w:footnote w:id="13">
    <w:p w:rsidR="00000000" w:rsidRDefault="008A16BA">
      <w:pPr>
        <w:pStyle w:val="2b"/>
        <w:shd w:val="clear" w:color="auto" w:fill="auto"/>
        <w:tabs>
          <w:tab w:val="left" w:pos="172"/>
        </w:tabs>
        <w:ind w:left="180"/>
      </w:pPr>
      <w:r>
        <w:rPr>
          <w:rStyle w:val="2"/>
          <w:b/>
          <w:color w:val="000000"/>
        </w:rPr>
        <w:footnoteRef/>
      </w:r>
      <w:r>
        <w:rPr>
          <w:rStyle w:val="2"/>
          <w:b/>
          <w:color w:val="000000"/>
        </w:rPr>
        <w:tab/>
        <w:t>Сам Гете определяет время своего рождения как полдень. Доктор Б.В.Раман скорректировал время рождения (12 часов 17 минут) н</w:t>
      </w:r>
      <w:r>
        <w:rPr>
          <w:rStyle w:val="2"/>
          <w:b/>
          <w:color w:val="000000"/>
        </w:rPr>
        <w:t xml:space="preserve">а основании следующих факторов: Гете был старшим сыном своего отца, женился поздно, имел одного сына, который умер в течение жизни самого Гете. </w:t>
      </w:r>
      <w:r>
        <w:rPr>
          <w:rStyle w:val="20"/>
          <w:b/>
          <w:color w:val="000000"/>
        </w:rPr>
        <w:t>Лагной</w:t>
      </w:r>
      <w:r>
        <w:rPr>
          <w:rStyle w:val="2"/>
          <w:b/>
          <w:color w:val="000000"/>
        </w:rPr>
        <w:t>, или асцендентом, является последняя часть Весов и начало Скорпиона, так что качества обоих знаков объеди</w:t>
      </w:r>
      <w:r>
        <w:rPr>
          <w:rStyle w:val="2"/>
          <w:b/>
          <w:color w:val="000000"/>
        </w:rPr>
        <w:t>няются. Солнце и Меркурий определенно в 10-й бхаве, Венера — в 11-й, Марс — во 2-й, а Луна — в 4-й бхаве. В высоких широтах две бхавы часто соединяются в одном знаке и этот случай убедительно демонстрируется в гороскопе великого поэта.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4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8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9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8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3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5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41" w15:restartNumberingAfterBreak="0">
    <w:nsid w:val="00000053"/>
    <w:multiLevelType w:val="multilevel"/>
    <w:tmpl w:val="0000005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2" w15:restartNumberingAfterBreak="0">
    <w:nsid w:val="00000055"/>
    <w:multiLevelType w:val="multilevel"/>
    <w:tmpl w:val="00000054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43" w15:restartNumberingAfterBreak="0">
    <w:nsid w:val="00000057"/>
    <w:multiLevelType w:val="multilevel"/>
    <w:tmpl w:val="00000056"/>
    <w:lvl w:ilvl="0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2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4" w15:restartNumberingAfterBreak="0">
    <w:nsid w:val="00000059"/>
    <w:multiLevelType w:val="multilevel"/>
    <w:tmpl w:val="00000058"/>
    <w:lvl w:ilvl="0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45" w15:restartNumberingAfterBreak="0">
    <w:nsid w:val="0000005B"/>
    <w:multiLevelType w:val="multilevel"/>
    <w:tmpl w:val="0000005A"/>
    <w:lvl w:ilvl="0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9"/>
      <w:numFmt w:val="decimal"/>
      <w:lvlText w:val="%1-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6" w15:restartNumberingAfterBreak="0">
    <w:nsid w:val="0000005D"/>
    <w:multiLevelType w:val="multilevel"/>
    <w:tmpl w:val="0000005C"/>
    <w:lvl w:ilvl="0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47" w15:restartNumberingAfterBreak="0">
    <w:nsid w:val="0000005F"/>
    <w:multiLevelType w:val="multilevel"/>
    <w:tmpl w:val="0000005E"/>
    <w:lvl w:ilvl="0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5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8" w15:restartNumberingAfterBreak="0">
    <w:nsid w:val="00000061"/>
    <w:multiLevelType w:val="multilevel"/>
    <w:tmpl w:val="00000060"/>
    <w:lvl w:ilvl="0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49" w15:restartNumberingAfterBreak="0">
    <w:nsid w:val="00000063"/>
    <w:multiLevelType w:val="multilevel"/>
    <w:tmpl w:val="00000062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0" w15:restartNumberingAfterBreak="0">
    <w:nsid w:val="00000065"/>
    <w:multiLevelType w:val="multilevel"/>
    <w:tmpl w:val="00000064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51" w15:restartNumberingAfterBreak="0">
    <w:nsid w:val="00000067"/>
    <w:multiLevelType w:val="multilevel"/>
    <w:tmpl w:val="0000006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2" w15:restartNumberingAfterBreak="0">
    <w:nsid w:val="00000069"/>
    <w:multiLevelType w:val="multilevel"/>
    <w:tmpl w:val="0000006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3" w15:restartNumberingAfterBreak="0">
    <w:nsid w:val="0000006B"/>
    <w:multiLevelType w:val="multilevel"/>
    <w:tmpl w:val="0000006A"/>
    <w:lvl w:ilvl="0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44"/>
      <w:numFmt w:val="decimal"/>
      <w:lvlText w:val="(%1)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4" w15:restartNumberingAfterBreak="0">
    <w:nsid w:val="0000006D"/>
    <w:multiLevelType w:val="multilevel"/>
    <w:tmpl w:val="0000006C"/>
    <w:lvl w:ilvl="0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0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55" w15:restartNumberingAfterBreak="0">
    <w:nsid w:val="0000006F"/>
    <w:multiLevelType w:val="multilevel"/>
    <w:tmpl w:val="0000006E"/>
    <w:lvl w:ilvl="0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3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56" w15:restartNumberingAfterBreak="0">
    <w:nsid w:val="00000071"/>
    <w:multiLevelType w:val="multilevel"/>
    <w:tmpl w:val="0000007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7" w15:restartNumberingAfterBreak="0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58" w15:restartNumberingAfterBreak="0">
    <w:nsid w:val="00000075"/>
    <w:multiLevelType w:val="multilevel"/>
    <w:tmpl w:val="00000074"/>
    <w:lvl w:ilvl="0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59" w15:restartNumberingAfterBreak="0">
    <w:nsid w:val="00000077"/>
    <w:multiLevelType w:val="multilevel"/>
    <w:tmpl w:val="00000076"/>
    <w:lvl w:ilvl="0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60" w15:restartNumberingAfterBreak="0">
    <w:nsid w:val="00000079"/>
    <w:multiLevelType w:val="multilevel"/>
    <w:tmpl w:val="00000078"/>
    <w:lvl w:ilvl="0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6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61" w15:restartNumberingAfterBreak="0">
    <w:nsid w:val="0000007B"/>
    <w:multiLevelType w:val="multilevel"/>
    <w:tmpl w:val="0000007A"/>
    <w:lvl w:ilvl="0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8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62" w15:restartNumberingAfterBreak="0">
    <w:nsid w:val="0000007D"/>
    <w:multiLevelType w:val="multilevel"/>
    <w:tmpl w:val="0000007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3" w15:restartNumberingAfterBreak="0">
    <w:nsid w:val="0000007F"/>
    <w:multiLevelType w:val="multilevel"/>
    <w:tmpl w:val="0000007E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64" w15:restartNumberingAfterBreak="0">
    <w:nsid w:val="00000081"/>
    <w:multiLevelType w:val="multilevel"/>
    <w:tmpl w:val="00000080"/>
    <w:lvl w:ilvl="0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7"/>
      <w:numFmt w:val="decimal"/>
      <w:lvlText w:val="%1-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65" w15:restartNumberingAfterBreak="0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evenAndOddHeaders/>
  <w:drawingGridHorizontalSpacing w:val="57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6B0"/>
    <w:rsid w:val="00010030"/>
    <w:rsid w:val="001964A3"/>
    <w:rsid w:val="00492EF3"/>
    <w:rsid w:val="005808C9"/>
    <w:rsid w:val="008A16BA"/>
    <w:rsid w:val="00AE76B0"/>
    <w:rsid w:val="00B659D2"/>
    <w:rsid w:val="00C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B63E83"/>
  <w15:chartTrackingRefBased/>
  <w15:docId w15:val="{123205F9-868E-4B49-95DE-53B31B5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80"/>
      <w:u w:val="single"/>
    </w:rPr>
  </w:style>
  <w:style w:type="character" w:customStyle="1" w:styleId="a4">
    <w:name w:val="Сноска_"/>
    <w:basedOn w:val="a0"/>
    <w:rPr>
      <w:rFonts w:ascii="Times New Roman" w:hAnsi="Times New Roman" w:cs="Times New Roman"/>
      <w:sz w:val="17"/>
      <w:u w:val="none"/>
    </w:rPr>
  </w:style>
  <w:style w:type="character" w:customStyle="1" w:styleId="a5">
    <w:name w:val="Сноска + Полужирный"/>
    <w:basedOn w:val="a4"/>
    <w:rPr>
      <w:rFonts w:ascii="Times New Roman" w:hAnsi="Times New Roman" w:cs="Times New Roman"/>
      <w:b/>
      <w:sz w:val="17"/>
      <w:u w:val="none"/>
    </w:rPr>
  </w:style>
  <w:style w:type="character" w:customStyle="1" w:styleId="9pt">
    <w:name w:val="Сноска + 9 pt"/>
    <w:basedOn w:val="a4"/>
    <w:rPr>
      <w:rFonts w:ascii="Times New Roman" w:hAnsi="Times New Roman" w:cs="Times New Roman"/>
      <w:sz w:val="18"/>
      <w:u w:val="none"/>
    </w:rPr>
  </w:style>
  <w:style w:type="character" w:customStyle="1" w:styleId="11pt">
    <w:name w:val="Сноска + 11 pt"/>
    <w:aliases w:val="Полужирный"/>
    <w:basedOn w:val="a4"/>
    <w:rPr>
      <w:rFonts w:ascii="Times New Roman" w:hAnsi="Times New Roman" w:cs="Times New Roman"/>
      <w:b/>
      <w:sz w:val="22"/>
      <w:u w:val="none"/>
    </w:rPr>
  </w:style>
  <w:style w:type="character" w:customStyle="1" w:styleId="Arial">
    <w:name w:val="Сноска + Arial"/>
    <w:aliases w:val="7,5 pt,Полужирный49"/>
    <w:basedOn w:val="a4"/>
    <w:rPr>
      <w:rFonts w:ascii="Arial" w:hAnsi="Arial" w:cs="Arial"/>
      <w:b/>
      <w:sz w:val="15"/>
      <w:u w:val="none"/>
    </w:rPr>
  </w:style>
  <w:style w:type="character" w:customStyle="1" w:styleId="9pt2">
    <w:name w:val="Сноска + 9 pt2"/>
    <w:basedOn w:val="a4"/>
    <w:rPr>
      <w:rFonts w:ascii="Times New Roman" w:hAnsi="Times New Roman" w:cs="Times New Roman"/>
      <w:sz w:val="18"/>
      <w:u w:val="none"/>
    </w:rPr>
  </w:style>
  <w:style w:type="character" w:customStyle="1" w:styleId="9">
    <w:name w:val="Сноска + 9"/>
    <w:aliases w:val="5 pt61,Полужирный48"/>
    <w:basedOn w:val="a4"/>
    <w:rPr>
      <w:rFonts w:ascii="Times New Roman" w:hAnsi="Times New Roman" w:cs="Times New Roman"/>
      <w:b/>
      <w:sz w:val="19"/>
      <w:u w:val="none"/>
    </w:rPr>
  </w:style>
  <w:style w:type="character" w:customStyle="1" w:styleId="9pt1">
    <w:name w:val="Сноска + 9 pt1"/>
    <w:basedOn w:val="a4"/>
    <w:rPr>
      <w:rFonts w:ascii="Times New Roman" w:hAnsi="Times New Roman" w:cs="Times New Roman"/>
      <w:sz w:val="18"/>
      <w:u w:val="none"/>
    </w:rPr>
  </w:style>
  <w:style w:type="character" w:customStyle="1" w:styleId="91">
    <w:name w:val="Сноска + 91"/>
    <w:aliases w:val="5 pt60,Полужирный47,Интервал 0 pt"/>
    <w:basedOn w:val="a4"/>
    <w:rPr>
      <w:rFonts w:ascii="Times New Roman" w:hAnsi="Times New Roman" w:cs="Times New Roman"/>
      <w:b/>
      <w:spacing w:val="-10"/>
      <w:sz w:val="19"/>
      <w:u w:val="none"/>
    </w:rPr>
  </w:style>
  <w:style w:type="character" w:customStyle="1" w:styleId="2">
    <w:name w:val="Сноска (2)_"/>
    <w:basedOn w:val="a0"/>
    <w:rPr>
      <w:rFonts w:ascii="Times New Roman" w:hAnsi="Times New Roman" w:cs="Times New Roman"/>
      <w:b/>
      <w:sz w:val="17"/>
      <w:u w:val="none"/>
    </w:rPr>
  </w:style>
  <w:style w:type="character" w:customStyle="1" w:styleId="20">
    <w:name w:val="Сноска (2) + Курсив"/>
    <w:basedOn w:val="2"/>
    <w:rPr>
      <w:rFonts w:ascii="Times New Roman" w:hAnsi="Times New Roman" w:cs="Times New Roman"/>
      <w:b/>
      <w:i/>
      <w:sz w:val="17"/>
      <w:u w:val="none"/>
    </w:rPr>
  </w:style>
  <w:style w:type="character" w:customStyle="1" w:styleId="3">
    <w:name w:val="Основной текст (3)_"/>
    <w:basedOn w:val="a0"/>
    <w:rPr>
      <w:rFonts w:ascii="Tahoma" w:hAnsi="Tahoma" w:cs="Tahoma"/>
      <w:b/>
      <w:spacing w:val="10"/>
      <w:sz w:val="36"/>
      <w:u w:val="none"/>
    </w:rPr>
  </w:style>
  <w:style w:type="character" w:customStyle="1" w:styleId="4">
    <w:name w:val="Основной текст (4)_"/>
    <w:basedOn w:val="a0"/>
    <w:rPr>
      <w:rFonts w:ascii="Times New Roman" w:hAnsi="Times New Roman" w:cs="Times New Roman"/>
      <w:spacing w:val="20"/>
      <w:sz w:val="76"/>
      <w:u w:val="none"/>
    </w:rPr>
  </w:style>
  <w:style w:type="character" w:customStyle="1" w:styleId="5">
    <w:name w:val="Основной текст (5)_"/>
    <w:basedOn w:val="a0"/>
    <w:rPr>
      <w:rFonts w:ascii="Calibri" w:hAnsi="Calibri"/>
      <w:b/>
      <w:spacing w:val="-10"/>
      <w:sz w:val="30"/>
      <w:u w:val="none"/>
    </w:rPr>
  </w:style>
  <w:style w:type="character" w:customStyle="1" w:styleId="6">
    <w:name w:val="Основной текст (6)_"/>
    <w:basedOn w:val="a0"/>
    <w:rPr>
      <w:rFonts w:ascii="Times New Roman" w:hAnsi="Times New Roman" w:cs="Times New Roman"/>
      <w:sz w:val="19"/>
      <w:u w:val="none"/>
    </w:rPr>
  </w:style>
  <w:style w:type="character" w:customStyle="1" w:styleId="7">
    <w:name w:val="Основной текст (7)_"/>
    <w:basedOn w:val="a0"/>
    <w:rPr>
      <w:rFonts w:ascii="Times New Roman" w:hAnsi="Times New Roman" w:cs="Times New Roman"/>
      <w:b/>
      <w:spacing w:val="-10"/>
      <w:sz w:val="27"/>
      <w:u w:val="none"/>
    </w:rPr>
  </w:style>
  <w:style w:type="character" w:customStyle="1" w:styleId="8">
    <w:name w:val="Основной текст (8)_"/>
    <w:basedOn w:val="a0"/>
    <w:rPr>
      <w:rFonts w:ascii="Times New Roman" w:hAnsi="Times New Roman" w:cs="Times New Roman"/>
      <w:sz w:val="27"/>
      <w:u w:val="none"/>
    </w:rPr>
  </w:style>
  <w:style w:type="character" w:customStyle="1" w:styleId="80">
    <w:name w:val="Основной текст (8) + Полужирный"/>
    <w:aliases w:val="Интервал 0 pt68"/>
    <w:basedOn w:val="8"/>
    <w:rPr>
      <w:rFonts w:ascii="Times New Roman" w:hAnsi="Times New Roman" w:cs="Times New Roman"/>
      <w:b/>
      <w:spacing w:val="-10"/>
      <w:sz w:val="27"/>
      <w:u w:val="none"/>
    </w:rPr>
  </w:style>
  <w:style w:type="character" w:customStyle="1" w:styleId="90">
    <w:name w:val="Основной текст (9)_"/>
    <w:basedOn w:val="a0"/>
    <w:rPr>
      <w:rFonts w:ascii="Times New Roman" w:hAnsi="Times New Roman" w:cs="Times New Roman"/>
      <w:sz w:val="17"/>
      <w:u w:val="none"/>
    </w:rPr>
  </w:style>
  <w:style w:type="character" w:customStyle="1" w:styleId="10">
    <w:name w:val="Основной текст (10)_"/>
    <w:basedOn w:val="a0"/>
    <w:rPr>
      <w:rFonts w:ascii="Times New Roman" w:hAnsi="Times New Roman" w:cs="Times New Roman"/>
      <w:i/>
      <w:sz w:val="20"/>
      <w:u w:val="none"/>
    </w:rPr>
  </w:style>
  <w:style w:type="character" w:customStyle="1" w:styleId="100">
    <w:name w:val="Основной текст (10) + Полужирный"/>
    <w:aliases w:val="Не курсив"/>
    <w:basedOn w:val="10"/>
    <w:rPr>
      <w:rFonts w:ascii="Times New Roman" w:hAnsi="Times New Roman" w:cs="Times New Roman"/>
      <w:b/>
      <w:i/>
      <w:sz w:val="20"/>
      <w:u w:val="none"/>
    </w:rPr>
  </w:style>
  <w:style w:type="character" w:customStyle="1" w:styleId="a6">
    <w:name w:val="Основной текст_"/>
    <w:basedOn w:val="a0"/>
    <w:rPr>
      <w:rFonts w:ascii="Times New Roman" w:hAnsi="Times New Roman" w:cs="Times New Roman"/>
      <w:sz w:val="22"/>
      <w:u w:val="none"/>
    </w:rPr>
  </w:style>
  <w:style w:type="character" w:customStyle="1" w:styleId="11">
    <w:name w:val="Основной текст (11)_"/>
    <w:basedOn w:val="a0"/>
    <w:rPr>
      <w:rFonts w:ascii="Tahoma" w:hAnsi="Tahoma" w:cs="Tahoma"/>
      <w:b/>
      <w:spacing w:val="-10"/>
      <w:sz w:val="28"/>
      <w:u w:val="none"/>
    </w:rPr>
  </w:style>
  <w:style w:type="character" w:customStyle="1" w:styleId="12">
    <w:name w:val="Основной текст (12)_"/>
    <w:basedOn w:val="a0"/>
    <w:rPr>
      <w:rFonts w:ascii="Times New Roman" w:hAnsi="Times New Roman" w:cs="Times New Roman"/>
      <w:i/>
      <w:spacing w:val="-10"/>
      <w:sz w:val="22"/>
      <w:u w:val="none"/>
      <w:lang w:val="en-US" w:eastAsia="en-US"/>
    </w:rPr>
  </w:style>
  <w:style w:type="character" w:customStyle="1" w:styleId="120">
    <w:name w:val="Основной текст (12) + Полужирный"/>
    <w:aliases w:val="Не курсив23"/>
    <w:basedOn w:val="12"/>
    <w:rPr>
      <w:rFonts w:ascii="Times New Roman" w:hAnsi="Times New Roman" w:cs="Times New Roman"/>
      <w:b/>
      <w:i/>
      <w:spacing w:val="-10"/>
      <w:sz w:val="22"/>
      <w:u w:val="none"/>
      <w:lang w:val="en-US" w:eastAsia="en-US"/>
    </w:rPr>
  </w:style>
  <w:style w:type="character" w:customStyle="1" w:styleId="13">
    <w:name w:val="Основной текст (13)_"/>
    <w:basedOn w:val="a0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16Exact">
    <w:name w:val="Основной текст (16) Exact"/>
    <w:basedOn w:val="a0"/>
    <w:rPr>
      <w:rFonts w:ascii="Times New Roman" w:hAnsi="Times New Roman" w:cs="Times New Roman"/>
      <w:b/>
      <w:i/>
      <w:noProof/>
      <w:sz w:val="21"/>
      <w:u w:val="none"/>
    </w:rPr>
  </w:style>
  <w:style w:type="character" w:customStyle="1" w:styleId="14">
    <w:name w:val="Основной текст (14)_"/>
    <w:basedOn w:val="a0"/>
    <w:rPr>
      <w:rFonts w:ascii="Times New Roman" w:hAnsi="Times New Roman" w:cs="Times New Roman"/>
      <w:b/>
      <w:i/>
      <w:sz w:val="25"/>
      <w:u w:val="none"/>
    </w:rPr>
  </w:style>
  <w:style w:type="character" w:customStyle="1" w:styleId="a7">
    <w:name w:val="Основной текст + Курсив"/>
    <w:basedOn w:val="a6"/>
    <w:rPr>
      <w:rFonts w:ascii="Times New Roman" w:hAnsi="Times New Roman" w:cs="Times New Roman"/>
      <w:i/>
      <w:sz w:val="22"/>
      <w:u w:val="none"/>
    </w:rPr>
  </w:style>
  <w:style w:type="character" w:customStyle="1" w:styleId="15">
    <w:name w:val="Основной текст (15)_"/>
    <w:basedOn w:val="a0"/>
    <w:rPr>
      <w:rFonts w:ascii="Verdana" w:hAnsi="Verdana"/>
      <w:b/>
      <w:i/>
      <w:spacing w:val="-10"/>
      <w:sz w:val="20"/>
      <w:u w:val="none"/>
    </w:rPr>
  </w:style>
  <w:style w:type="character" w:customStyle="1" w:styleId="150">
    <w:name w:val="Основной текст (15)"/>
    <w:basedOn w:val="15"/>
    <w:rPr>
      <w:rFonts w:ascii="Verdana" w:hAnsi="Verdana"/>
      <w:b/>
      <w:i/>
      <w:spacing w:val="-10"/>
      <w:sz w:val="20"/>
      <w:u w:val="single"/>
    </w:rPr>
  </w:style>
  <w:style w:type="character" w:customStyle="1" w:styleId="1">
    <w:name w:val="Основной текст + Курсив1"/>
    <w:aliases w:val="Интервал 0 pt67"/>
    <w:basedOn w:val="a6"/>
    <w:rPr>
      <w:rFonts w:ascii="Times New Roman" w:hAnsi="Times New Roman" w:cs="Times New Roman"/>
      <w:i/>
      <w:spacing w:val="-10"/>
      <w:sz w:val="22"/>
      <w:u w:val="none"/>
    </w:rPr>
  </w:style>
  <w:style w:type="character" w:customStyle="1" w:styleId="a8">
    <w:name w:val="Основной текст + Полужирный"/>
    <w:aliases w:val="Интервал 0 pt66"/>
    <w:basedOn w:val="a6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17">
    <w:name w:val="Основной текст (17)_"/>
    <w:basedOn w:val="a0"/>
    <w:rPr>
      <w:rFonts w:ascii="Times New Roman" w:hAnsi="Times New Roman" w:cs="Times New Roman"/>
      <w:i/>
      <w:sz w:val="22"/>
      <w:u w:val="none"/>
    </w:rPr>
  </w:style>
  <w:style w:type="character" w:customStyle="1" w:styleId="18">
    <w:name w:val="Основной текст (18)_"/>
    <w:basedOn w:val="a0"/>
    <w:rPr>
      <w:rFonts w:ascii="Times New Roman" w:hAnsi="Times New Roman" w:cs="Times New Roman"/>
      <w:i/>
      <w:sz w:val="23"/>
      <w:u w:val="none"/>
    </w:rPr>
  </w:style>
  <w:style w:type="character" w:customStyle="1" w:styleId="18Verdana">
    <w:name w:val="Основной текст (18) + Verdana"/>
    <w:aliases w:val="9 pt,Полужирный46,Не курсив22"/>
    <w:basedOn w:val="18"/>
    <w:rPr>
      <w:rFonts w:ascii="Verdana" w:hAnsi="Verdana" w:cs="Times New Roman"/>
      <w:b/>
      <w:i/>
      <w:noProof/>
      <w:sz w:val="18"/>
      <w:u w:val="none"/>
    </w:rPr>
  </w:style>
  <w:style w:type="character" w:customStyle="1" w:styleId="19">
    <w:name w:val="Основной текст (19)_"/>
    <w:basedOn w:val="a0"/>
    <w:rPr>
      <w:rFonts w:ascii="Trebuchet MS" w:hAnsi="Trebuchet MS"/>
      <w:b/>
      <w:sz w:val="35"/>
      <w:u w:val="none"/>
    </w:rPr>
  </w:style>
  <w:style w:type="character" w:customStyle="1" w:styleId="200">
    <w:name w:val="Основной текст (20)_"/>
    <w:basedOn w:val="a0"/>
    <w:rPr>
      <w:rFonts w:ascii="Tahoma" w:hAnsi="Tahoma" w:cs="Tahoma"/>
      <w:b/>
      <w:spacing w:val="10"/>
      <w:sz w:val="43"/>
      <w:u w:val="none"/>
    </w:rPr>
  </w:style>
  <w:style w:type="character" w:customStyle="1" w:styleId="21">
    <w:name w:val="Основной текст (21)_"/>
    <w:basedOn w:val="a0"/>
    <w:rPr>
      <w:rFonts w:ascii="Times New Roman" w:hAnsi="Times New Roman" w:cs="Times New Roman"/>
      <w:spacing w:val="10"/>
      <w:sz w:val="28"/>
      <w:u w:val="none"/>
    </w:rPr>
  </w:style>
  <w:style w:type="character" w:customStyle="1" w:styleId="30">
    <w:name w:val="Заголовок №3_"/>
    <w:basedOn w:val="a0"/>
    <w:rPr>
      <w:rFonts w:ascii="Tahoma" w:hAnsi="Tahoma" w:cs="Tahoma"/>
      <w:b/>
      <w:sz w:val="38"/>
      <w:u w:val="none"/>
    </w:rPr>
  </w:style>
  <w:style w:type="character" w:customStyle="1" w:styleId="40">
    <w:name w:val="Заголовок №4_"/>
    <w:basedOn w:val="a0"/>
    <w:rPr>
      <w:rFonts w:ascii="Times New Roman" w:hAnsi="Times New Roman" w:cs="Times New Roman"/>
      <w:b/>
      <w:sz w:val="22"/>
      <w:u w:val="none"/>
    </w:rPr>
  </w:style>
  <w:style w:type="character" w:customStyle="1" w:styleId="130">
    <w:name w:val="Основной текст (13) + Не полужирный"/>
    <w:aliases w:val="Интервал 0 pt65"/>
    <w:basedOn w:val="13"/>
    <w:rPr>
      <w:rFonts w:ascii="Times New Roman" w:hAnsi="Times New Roman" w:cs="Times New Roman"/>
      <w:b/>
      <w:spacing w:val="0"/>
      <w:sz w:val="22"/>
      <w:u w:val="none"/>
    </w:rPr>
  </w:style>
  <w:style w:type="character" w:customStyle="1" w:styleId="22">
    <w:name w:val="Основной текст (22)_"/>
    <w:basedOn w:val="a0"/>
    <w:rPr>
      <w:rFonts w:ascii="Times New Roman" w:hAnsi="Times New Roman" w:cs="Times New Roman"/>
      <w:b/>
      <w:sz w:val="22"/>
      <w:u w:val="none"/>
    </w:rPr>
  </w:style>
  <w:style w:type="character" w:customStyle="1" w:styleId="92">
    <w:name w:val="Основной текст + Полужирный9"/>
    <w:basedOn w:val="a6"/>
    <w:rPr>
      <w:rFonts w:ascii="Times New Roman" w:hAnsi="Times New Roman" w:cs="Times New Roman"/>
      <w:b/>
      <w:sz w:val="22"/>
      <w:u w:val="none"/>
    </w:rPr>
  </w:style>
  <w:style w:type="character" w:customStyle="1" w:styleId="15pt">
    <w:name w:val="Основной текст + 15 pt"/>
    <w:aliases w:val="Полужирный45,Интервал 0 pt64"/>
    <w:basedOn w:val="a6"/>
    <w:rPr>
      <w:rFonts w:ascii="Times New Roman" w:hAnsi="Times New Roman" w:cs="Times New Roman"/>
      <w:b/>
      <w:spacing w:val="-10"/>
      <w:sz w:val="30"/>
      <w:u w:val="none"/>
    </w:rPr>
  </w:style>
  <w:style w:type="character" w:customStyle="1" w:styleId="10pt">
    <w:name w:val="Основной текст + 10 pt"/>
    <w:aliases w:val="Курсив"/>
    <w:basedOn w:val="a6"/>
    <w:rPr>
      <w:rFonts w:ascii="Times New Roman" w:hAnsi="Times New Roman" w:cs="Times New Roman"/>
      <w:i/>
      <w:sz w:val="20"/>
      <w:u w:val="none"/>
    </w:rPr>
  </w:style>
  <w:style w:type="character" w:customStyle="1" w:styleId="10pt6">
    <w:name w:val="Основной текст + 10 pt6"/>
    <w:aliases w:val="Полужирный44"/>
    <w:basedOn w:val="a6"/>
    <w:rPr>
      <w:rFonts w:ascii="Times New Roman" w:hAnsi="Times New Roman" w:cs="Times New Roman"/>
      <w:b/>
      <w:sz w:val="20"/>
      <w:u w:val="none"/>
    </w:rPr>
  </w:style>
  <w:style w:type="character" w:customStyle="1" w:styleId="10pt5">
    <w:name w:val="Основной текст + 10 pt5"/>
    <w:aliases w:val="Полужирный43"/>
    <w:basedOn w:val="a6"/>
    <w:rPr>
      <w:rFonts w:ascii="Times New Roman" w:hAnsi="Times New Roman" w:cs="Times New Roman"/>
      <w:b/>
      <w:sz w:val="20"/>
      <w:u w:val="none"/>
    </w:rPr>
  </w:style>
  <w:style w:type="character" w:customStyle="1" w:styleId="10pt4">
    <w:name w:val="Основной текст + 10 pt4"/>
    <w:aliases w:val="Курсив25"/>
    <w:basedOn w:val="a6"/>
    <w:rPr>
      <w:rFonts w:ascii="Times New Roman" w:hAnsi="Times New Roman" w:cs="Times New Roman"/>
      <w:i/>
      <w:sz w:val="20"/>
      <w:u w:val="none"/>
    </w:rPr>
  </w:style>
  <w:style w:type="character" w:customStyle="1" w:styleId="a9">
    <w:name w:val="Колонтитул_"/>
    <w:basedOn w:val="a0"/>
    <w:rPr>
      <w:rFonts w:ascii="Calibri" w:hAnsi="Calibri"/>
      <w:b/>
      <w:i/>
      <w:sz w:val="25"/>
      <w:u w:val="none"/>
    </w:rPr>
  </w:style>
  <w:style w:type="character" w:customStyle="1" w:styleId="aa">
    <w:name w:val="Колонтитул"/>
    <w:basedOn w:val="a9"/>
    <w:rPr>
      <w:rFonts w:ascii="Calibri" w:hAnsi="Calibri"/>
      <w:b/>
      <w:i/>
      <w:noProof/>
      <w:sz w:val="25"/>
      <w:u w:val="none"/>
    </w:rPr>
  </w:style>
  <w:style w:type="character" w:customStyle="1" w:styleId="131">
    <w:name w:val="Основной текст (13) + Не полужирный1"/>
    <w:aliases w:val="Курсив24"/>
    <w:basedOn w:val="13"/>
    <w:rPr>
      <w:rFonts w:ascii="Times New Roman" w:hAnsi="Times New Roman" w:cs="Times New Roman"/>
      <w:b/>
      <w:i/>
      <w:spacing w:val="-10"/>
      <w:sz w:val="22"/>
      <w:u w:val="none"/>
    </w:rPr>
  </w:style>
  <w:style w:type="character" w:customStyle="1" w:styleId="ab">
    <w:name w:val="Подпись к таблице_"/>
    <w:basedOn w:val="a0"/>
    <w:rPr>
      <w:rFonts w:ascii="Times New Roman" w:hAnsi="Times New Roman" w:cs="Times New Roman"/>
      <w:b/>
      <w:sz w:val="22"/>
      <w:u w:val="none"/>
    </w:rPr>
  </w:style>
  <w:style w:type="character" w:customStyle="1" w:styleId="121">
    <w:name w:val="Основной текст (12) + Не курсив"/>
    <w:aliases w:val="Интервал 0 pt63"/>
    <w:basedOn w:val="12"/>
    <w:rPr>
      <w:rFonts w:ascii="Times New Roman" w:hAnsi="Times New Roman" w:cs="Times New Roman"/>
      <w:i/>
      <w:spacing w:val="0"/>
      <w:sz w:val="22"/>
      <w:u w:val="none"/>
      <w:lang w:val="en-US" w:eastAsia="en-US"/>
    </w:rPr>
  </w:style>
  <w:style w:type="character" w:customStyle="1" w:styleId="22Arial">
    <w:name w:val="Основной текст (22) + Arial"/>
    <w:aliases w:val="Интервал 0 pt62"/>
    <w:basedOn w:val="22"/>
    <w:rPr>
      <w:rFonts w:ascii="Arial" w:hAnsi="Arial" w:cs="Arial"/>
      <w:b/>
      <w:spacing w:val="-10"/>
      <w:sz w:val="22"/>
      <w:u w:val="none"/>
    </w:rPr>
  </w:style>
  <w:style w:type="character" w:customStyle="1" w:styleId="10pt3">
    <w:name w:val="Основной текст + 10 pt3"/>
    <w:aliases w:val="Полужирный42"/>
    <w:basedOn w:val="a6"/>
    <w:rPr>
      <w:rFonts w:ascii="Times New Roman" w:hAnsi="Times New Roman" w:cs="Times New Roman"/>
      <w:b/>
      <w:sz w:val="20"/>
      <w:u w:val="none"/>
    </w:rPr>
  </w:style>
  <w:style w:type="character" w:customStyle="1" w:styleId="110">
    <w:name w:val="Основной текст + 11"/>
    <w:aliases w:val="5 pt59,Курсив23"/>
    <w:basedOn w:val="a6"/>
    <w:rPr>
      <w:rFonts w:ascii="Times New Roman" w:hAnsi="Times New Roman" w:cs="Times New Roman"/>
      <w:i/>
      <w:sz w:val="23"/>
      <w:u w:val="none"/>
    </w:rPr>
  </w:style>
  <w:style w:type="character" w:customStyle="1" w:styleId="170">
    <w:name w:val="Основной текст (17) + Не курсив"/>
    <w:basedOn w:val="17"/>
    <w:rPr>
      <w:rFonts w:ascii="Times New Roman" w:hAnsi="Times New Roman" w:cs="Times New Roman"/>
      <w:i/>
      <w:sz w:val="22"/>
      <w:u w:val="none"/>
    </w:rPr>
  </w:style>
  <w:style w:type="character" w:customStyle="1" w:styleId="12-1pt">
    <w:name w:val="Основной текст (12) + Интервал -1 pt"/>
    <w:basedOn w:val="12"/>
    <w:rPr>
      <w:rFonts w:ascii="Times New Roman" w:hAnsi="Times New Roman" w:cs="Times New Roman"/>
      <w:i/>
      <w:spacing w:val="-30"/>
      <w:sz w:val="22"/>
      <w:u w:val="none"/>
      <w:lang w:val="en-US" w:eastAsia="en-US"/>
    </w:rPr>
  </w:style>
  <w:style w:type="character" w:customStyle="1" w:styleId="120pt">
    <w:name w:val="Основной текст (12) + Интервал 0 pt"/>
    <w:basedOn w:val="12"/>
    <w:rPr>
      <w:rFonts w:ascii="Times New Roman" w:hAnsi="Times New Roman" w:cs="Times New Roman"/>
      <w:i/>
      <w:spacing w:val="10"/>
      <w:sz w:val="22"/>
      <w:u w:val="none"/>
      <w:lang w:val="en-US" w:eastAsia="en-US"/>
    </w:rPr>
  </w:style>
  <w:style w:type="character" w:customStyle="1" w:styleId="120pt1">
    <w:name w:val="Основной текст (12) + Интервал 0 pt1"/>
    <w:basedOn w:val="12"/>
    <w:rPr>
      <w:rFonts w:ascii="Times New Roman" w:hAnsi="Times New Roman" w:cs="Times New Roman"/>
      <w:i/>
      <w:spacing w:val="0"/>
      <w:sz w:val="22"/>
      <w:u w:val="none"/>
      <w:lang w:val="en-US" w:eastAsia="en-US"/>
    </w:rPr>
  </w:style>
  <w:style w:type="character" w:customStyle="1" w:styleId="1111">
    <w:name w:val="Основной текст + 1111"/>
    <w:aliases w:val="5 pt58"/>
    <w:basedOn w:val="a6"/>
    <w:rPr>
      <w:rFonts w:ascii="Times New Roman" w:hAnsi="Times New Roman" w:cs="Times New Roman"/>
      <w:sz w:val="23"/>
      <w:u w:val="none"/>
    </w:rPr>
  </w:style>
  <w:style w:type="character" w:customStyle="1" w:styleId="81">
    <w:name w:val="Основной текст + Полужирный8"/>
    <w:aliases w:val="Интервал 0 pt61"/>
    <w:basedOn w:val="a6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1110">
    <w:name w:val="Основной текст + 1110"/>
    <w:aliases w:val="5 pt57,Полужирный41,Курсив22"/>
    <w:basedOn w:val="a6"/>
    <w:rPr>
      <w:rFonts w:ascii="Times New Roman" w:hAnsi="Times New Roman" w:cs="Times New Roman"/>
      <w:b/>
      <w:i/>
      <w:sz w:val="23"/>
      <w:u w:val="none"/>
    </w:rPr>
  </w:style>
  <w:style w:type="character" w:customStyle="1" w:styleId="119">
    <w:name w:val="Основной текст + 119"/>
    <w:aliases w:val="5 pt56"/>
    <w:basedOn w:val="a6"/>
    <w:rPr>
      <w:rFonts w:ascii="Times New Roman" w:hAnsi="Times New Roman" w:cs="Times New Roman"/>
      <w:sz w:val="23"/>
      <w:u w:val="none"/>
    </w:rPr>
  </w:style>
  <w:style w:type="character" w:customStyle="1" w:styleId="12pt">
    <w:name w:val="Основной текст + 12 pt"/>
    <w:aliases w:val="Полужирный40,Курсив21"/>
    <w:basedOn w:val="a6"/>
    <w:rPr>
      <w:rFonts w:ascii="Times New Roman" w:hAnsi="Times New Roman" w:cs="Times New Roman"/>
      <w:b/>
      <w:i/>
      <w:sz w:val="24"/>
      <w:u w:val="none"/>
    </w:rPr>
  </w:style>
  <w:style w:type="character" w:customStyle="1" w:styleId="3Arial">
    <w:name w:val="Заголовок №3 + Arial"/>
    <w:aliases w:val="20,5 pt55,Интервал 0 pt60"/>
    <w:basedOn w:val="30"/>
    <w:rPr>
      <w:rFonts w:ascii="Arial" w:hAnsi="Arial" w:cs="Arial"/>
      <w:b/>
      <w:spacing w:val="-10"/>
      <w:sz w:val="41"/>
      <w:u w:val="none"/>
    </w:rPr>
  </w:style>
  <w:style w:type="character" w:customStyle="1" w:styleId="TimesNewRoman">
    <w:name w:val="Колонтитул + Times New Roman"/>
    <w:aliases w:val="13,5 pt54,Не курсив21"/>
    <w:basedOn w:val="a9"/>
    <w:rPr>
      <w:rFonts w:ascii="Times New Roman" w:hAnsi="Times New Roman" w:cs="Times New Roman"/>
      <w:b/>
      <w:i/>
      <w:sz w:val="27"/>
      <w:u w:val="none"/>
    </w:rPr>
  </w:style>
  <w:style w:type="character" w:customStyle="1" w:styleId="4Arial">
    <w:name w:val="Заголовок №4 + Arial"/>
    <w:aliases w:val="10 pt"/>
    <w:basedOn w:val="40"/>
    <w:rPr>
      <w:rFonts w:ascii="Arial" w:hAnsi="Arial" w:cs="Arial"/>
      <w:b/>
      <w:sz w:val="20"/>
      <w:u w:val="none"/>
    </w:rPr>
  </w:style>
  <w:style w:type="character" w:customStyle="1" w:styleId="22Arial2">
    <w:name w:val="Основной текст (22) + Arial2"/>
    <w:aliases w:val="10 pt3"/>
    <w:basedOn w:val="22"/>
    <w:rPr>
      <w:rFonts w:ascii="Arial" w:hAnsi="Arial" w:cs="Arial"/>
      <w:b/>
      <w:sz w:val="20"/>
      <w:u w:val="none"/>
    </w:rPr>
  </w:style>
  <w:style w:type="character" w:customStyle="1" w:styleId="11Arial">
    <w:name w:val="Основной текст (11) + Arial"/>
    <w:basedOn w:val="11"/>
    <w:rPr>
      <w:rFonts w:ascii="Arial" w:hAnsi="Arial" w:cs="Arial"/>
      <w:b/>
      <w:spacing w:val="-10"/>
      <w:sz w:val="28"/>
      <w:u w:val="none"/>
    </w:rPr>
  </w:style>
  <w:style w:type="character" w:customStyle="1" w:styleId="70">
    <w:name w:val="Основной текст + Полужирный7"/>
    <w:aliases w:val="Курсив20"/>
    <w:basedOn w:val="a6"/>
    <w:rPr>
      <w:rFonts w:ascii="Times New Roman" w:hAnsi="Times New Roman" w:cs="Times New Roman"/>
      <w:b/>
      <w:i/>
      <w:sz w:val="22"/>
      <w:u w:val="none"/>
    </w:rPr>
  </w:style>
  <w:style w:type="character" w:customStyle="1" w:styleId="19Arial">
    <w:name w:val="Основной текст (19) + Arial"/>
    <w:aliases w:val="16,5 pt53"/>
    <w:basedOn w:val="19"/>
    <w:rPr>
      <w:rFonts w:ascii="Arial" w:hAnsi="Arial" w:cs="Arial"/>
      <w:b/>
      <w:sz w:val="33"/>
      <w:u w:val="none"/>
    </w:rPr>
  </w:style>
  <w:style w:type="character" w:customStyle="1" w:styleId="20Arial">
    <w:name w:val="Основной текст (20) + Arial"/>
    <w:aliases w:val="23 pt,Интервал 0 pt59"/>
    <w:basedOn w:val="200"/>
    <w:rPr>
      <w:rFonts w:ascii="Arial" w:hAnsi="Arial" w:cs="Arial"/>
      <w:b/>
      <w:spacing w:val="0"/>
      <w:sz w:val="46"/>
      <w:u w:val="none"/>
    </w:rPr>
  </w:style>
  <w:style w:type="character" w:customStyle="1" w:styleId="1712pt">
    <w:name w:val="Основной текст (17) + 12 pt"/>
    <w:aliases w:val="Полужирный39"/>
    <w:basedOn w:val="17"/>
    <w:rPr>
      <w:rFonts w:ascii="Times New Roman" w:hAnsi="Times New Roman" w:cs="Times New Roman"/>
      <w:b/>
      <w:i/>
      <w:sz w:val="24"/>
      <w:u w:val="none"/>
    </w:rPr>
  </w:style>
  <w:style w:type="character" w:customStyle="1" w:styleId="127">
    <w:name w:val="Основной текст (12) + Полужирный7"/>
    <w:aliases w:val="Интервал 0 pt58"/>
    <w:basedOn w:val="12"/>
    <w:rPr>
      <w:rFonts w:ascii="Times New Roman" w:hAnsi="Times New Roman" w:cs="Times New Roman"/>
      <w:b/>
      <w:i/>
      <w:spacing w:val="0"/>
      <w:sz w:val="22"/>
      <w:u w:val="none"/>
      <w:lang w:val="en-US" w:eastAsia="en-US"/>
    </w:rPr>
  </w:style>
  <w:style w:type="character" w:customStyle="1" w:styleId="ac">
    <w:name w:val="Подпись к картинке_"/>
    <w:basedOn w:val="a0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111">
    <w:name w:val="Подпись к картинке + 11"/>
    <w:aliases w:val="5 pt52,Не полужирный,Интервал 0 pt57"/>
    <w:basedOn w:val="ac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1311">
    <w:name w:val="Основной текст (13) + 11"/>
    <w:aliases w:val="5 pt51,Не полужирный8,Интервал 0 pt56"/>
    <w:basedOn w:val="13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13Arial">
    <w:name w:val="Основной текст (13) + Arial"/>
    <w:aliases w:val="10 pt2,Интервал 0 pt55"/>
    <w:basedOn w:val="13"/>
    <w:rPr>
      <w:rFonts w:ascii="Arial" w:hAnsi="Arial" w:cs="Arial"/>
      <w:b/>
      <w:spacing w:val="0"/>
      <w:sz w:val="20"/>
      <w:u w:val="none"/>
    </w:rPr>
  </w:style>
  <w:style w:type="character" w:customStyle="1" w:styleId="1711">
    <w:name w:val="Основной текст (17) + 11"/>
    <w:aliases w:val="5 pt50,Не курсив20"/>
    <w:basedOn w:val="17"/>
    <w:rPr>
      <w:rFonts w:ascii="Times New Roman" w:hAnsi="Times New Roman" w:cs="Times New Roman"/>
      <w:i/>
      <w:sz w:val="23"/>
      <w:u w:val="none"/>
    </w:rPr>
  </w:style>
  <w:style w:type="character" w:customStyle="1" w:styleId="132">
    <w:name w:val="Основной текст (13) + Курсив"/>
    <w:aliases w:val="Интервал 0 pt54"/>
    <w:basedOn w:val="13"/>
    <w:rPr>
      <w:rFonts w:ascii="Times New Roman" w:hAnsi="Times New Roman" w:cs="Times New Roman"/>
      <w:b/>
      <w:i/>
      <w:spacing w:val="0"/>
      <w:sz w:val="22"/>
      <w:u w:val="none"/>
    </w:rPr>
  </w:style>
  <w:style w:type="character" w:customStyle="1" w:styleId="93">
    <w:name w:val="Основной текст (9) + Полужирный"/>
    <w:basedOn w:val="90"/>
    <w:rPr>
      <w:rFonts w:ascii="Times New Roman" w:hAnsi="Times New Roman" w:cs="Times New Roman"/>
      <w:b/>
      <w:noProof/>
      <w:sz w:val="17"/>
      <w:u w:val="none"/>
    </w:rPr>
  </w:style>
  <w:style w:type="character" w:customStyle="1" w:styleId="23">
    <w:name w:val="Основной текст (23)_"/>
    <w:basedOn w:val="a0"/>
    <w:rPr>
      <w:rFonts w:ascii="Times New Roman" w:hAnsi="Times New Roman" w:cs="Times New Roman"/>
      <w:b/>
      <w:i/>
      <w:sz w:val="25"/>
      <w:u w:val="none"/>
    </w:rPr>
  </w:style>
  <w:style w:type="character" w:customStyle="1" w:styleId="230">
    <w:name w:val="Основной текст (23) + Не курсив"/>
    <w:aliases w:val="Интервал 0 pt53"/>
    <w:basedOn w:val="23"/>
    <w:rPr>
      <w:rFonts w:ascii="Times New Roman" w:hAnsi="Times New Roman" w:cs="Times New Roman"/>
      <w:b/>
      <w:i/>
      <w:spacing w:val="-10"/>
      <w:sz w:val="25"/>
      <w:u w:val="none"/>
    </w:rPr>
  </w:style>
  <w:style w:type="character" w:customStyle="1" w:styleId="Exact">
    <w:name w:val="Основной текст Exact"/>
    <w:basedOn w:val="a0"/>
    <w:rPr>
      <w:rFonts w:ascii="Times New Roman" w:hAnsi="Times New Roman" w:cs="Times New Roman"/>
      <w:spacing w:val="-5"/>
      <w:sz w:val="21"/>
      <w:u w:val="none"/>
    </w:rPr>
  </w:style>
  <w:style w:type="character" w:customStyle="1" w:styleId="11pt0">
    <w:name w:val="Основной текст + 11 pt"/>
    <w:aliases w:val="Интервал 0 pt Exact"/>
    <w:basedOn w:val="a6"/>
    <w:rPr>
      <w:rFonts w:ascii="Times New Roman" w:hAnsi="Times New Roman" w:cs="Times New Roman"/>
      <w:spacing w:val="-4"/>
      <w:sz w:val="22"/>
      <w:u w:val="none"/>
    </w:rPr>
  </w:style>
  <w:style w:type="character" w:customStyle="1" w:styleId="1712pt3">
    <w:name w:val="Основной текст (17) + 12 pt3"/>
    <w:aliases w:val="Полужирный38,Интервал 1 pt"/>
    <w:basedOn w:val="17"/>
    <w:rPr>
      <w:rFonts w:ascii="Times New Roman" w:hAnsi="Times New Roman" w:cs="Times New Roman"/>
      <w:b/>
      <w:i/>
      <w:spacing w:val="30"/>
      <w:sz w:val="24"/>
      <w:u w:val="none"/>
      <w:lang w:val="en-US" w:eastAsia="en-US"/>
    </w:rPr>
  </w:style>
  <w:style w:type="character" w:customStyle="1" w:styleId="171115">
    <w:name w:val="Основной текст (17) + 1115"/>
    <w:aliases w:val="5 pt49,Полужирный37"/>
    <w:basedOn w:val="17"/>
    <w:rPr>
      <w:rFonts w:ascii="Times New Roman" w:hAnsi="Times New Roman" w:cs="Times New Roman"/>
      <w:b/>
      <w:i/>
      <w:sz w:val="23"/>
      <w:u w:val="none"/>
    </w:rPr>
  </w:style>
  <w:style w:type="character" w:customStyle="1" w:styleId="171114">
    <w:name w:val="Основной текст (17) + 1114"/>
    <w:aliases w:val="5 pt48,Не курсив19"/>
    <w:basedOn w:val="17"/>
    <w:rPr>
      <w:rFonts w:ascii="Times New Roman" w:hAnsi="Times New Roman" w:cs="Times New Roman"/>
      <w:i/>
      <w:sz w:val="23"/>
      <w:u w:val="none"/>
    </w:rPr>
  </w:style>
  <w:style w:type="character" w:customStyle="1" w:styleId="50">
    <w:name w:val="Заголовок №5_"/>
    <w:basedOn w:val="a0"/>
    <w:rPr>
      <w:rFonts w:ascii="Arial" w:hAnsi="Arial" w:cs="Arial"/>
      <w:b/>
      <w:spacing w:val="-10"/>
      <w:sz w:val="22"/>
      <w:u w:val="none"/>
    </w:rPr>
  </w:style>
  <w:style w:type="character" w:customStyle="1" w:styleId="118">
    <w:name w:val="Основной текст + 118"/>
    <w:aliases w:val="5 pt47,Полужирный36,Курсив19"/>
    <w:basedOn w:val="a6"/>
    <w:rPr>
      <w:rFonts w:ascii="Times New Roman" w:hAnsi="Times New Roman" w:cs="Times New Roman"/>
      <w:b/>
      <w:i/>
      <w:sz w:val="23"/>
      <w:u w:val="none"/>
    </w:rPr>
  </w:style>
  <w:style w:type="character" w:customStyle="1" w:styleId="24">
    <w:name w:val="Основной текст (24)_"/>
    <w:basedOn w:val="a0"/>
    <w:rPr>
      <w:rFonts w:ascii="Arial" w:hAnsi="Arial" w:cs="Arial"/>
      <w:b/>
      <w:spacing w:val="-10"/>
      <w:sz w:val="22"/>
      <w:u w:val="none"/>
    </w:rPr>
  </w:style>
  <w:style w:type="character" w:customStyle="1" w:styleId="27">
    <w:name w:val="Основной текст (27)_"/>
    <w:basedOn w:val="a0"/>
    <w:rPr>
      <w:rFonts w:ascii="Times New Roman" w:hAnsi="Times New Roman" w:cs="Times New Roman"/>
      <w:b/>
      <w:spacing w:val="-10"/>
      <w:sz w:val="23"/>
      <w:u w:val="none"/>
    </w:rPr>
  </w:style>
  <w:style w:type="character" w:customStyle="1" w:styleId="270">
    <w:name w:val="Основной текст (27) + Не полужирный"/>
    <w:aliases w:val="Интервал 0 pt52"/>
    <w:basedOn w:val="27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270pt">
    <w:name w:val="Основной текст (27) + Интервал 0 pt"/>
    <w:basedOn w:val="27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27Arial">
    <w:name w:val="Основной текст (27) + Arial"/>
    <w:aliases w:val="11 pt"/>
    <w:basedOn w:val="27"/>
    <w:rPr>
      <w:rFonts w:ascii="Arial" w:hAnsi="Arial" w:cs="Arial"/>
      <w:b/>
      <w:spacing w:val="-10"/>
      <w:sz w:val="22"/>
      <w:u w:val="none"/>
    </w:rPr>
  </w:style>
  <w:style w:type="character" w:customStyle="1" w:styleId="42">
    <w:name w:val="Заголовок №4 (2)_"/>
    <w:basedOn w:val="a0"/>
    <w:rPr>
      <w:rFonts w:ascii="Times New Roman" w:hAnsi="Times New Roman" w:cs="Times New Roman"/>
      <w:b/>
      <w:i/>
      <w:sz w:val="23"/>
      <w:u w:val="none"/>
    </w:rPr>
  </w:style>
  <w:style w:type="character" w:customStyle="1" w:styleId="60">
    <w:name w:val="Заголовок №6_"/>
    <w:basedOn w:val="a0"/>
    <w:rPr>
      <w:rFonts w:ascii="Arial" w:hAnsi="Arial" w:cs="Arial"/>
      <w:b/>
      <w:spacing w:val="-10"/>
      <w:sz w:val="22"/>
      <w:u w:val="none"/>
    </w:rPr>
  </w:style>
  <w:style w:type="character" w:customStyle="1" w:styleId="3Arial3">
    <w:name w:val="Заголовок №3 + Arial3"/>
    <w:aliases w:val="203,5 pt46"/>
    <w:basedOn w:val="30"/>
    <w:rPr>
      <w:rFonts w:ascii="Arial" w:hAnsi="Arial" w:cs="Arial"/>
      <w:b/>
      <w:sz w:val="41"/>
      <w:u w:val="none"/>
    </w:rPr>
  </w:style>
  <w:style w:type="character" w:customStyle="1" w:styleId="25">
    <w:name w:val="Колонтитул (2)_"/>
    <w:basedOn w:val="a0"/>
    <w:rPr>
      <w:rFonts w:ascii="Times New Roman" w:hAnsi="Times New Roman" w:cs="Times New Roman"/>
      <w:b/>
      <w:sz w:val="27"/>
      <w:u w:val="none"/>
    </w:rPr>
  </w:style>
  <w:style w:type="character" w:customStyle="1" w:styleId="26">
    <w:name w:val="Колонтитул (2)"/>
    <w:basedOn w:val="25"/>
    <w:rPr>
      <w:rFonts w:ascii="Times New Roman" w:hAnsi="Times New Roman" w:cs="Times New Roman"/>
      <w:b/>
      <w:sz w:val="27"/>
      <w:u w:val="none"/>
    </w:rPr>
  </w:style>
  <w:style w:type="character" w:customStyle="1" w:styleId="1712pt2">
    <w:name w:val="Основной текст (17) + 12 pt2"/>
    <w:aliases w:val="Полужирный35"/>
    <w:basedOn w:val="17"/>
    <w:rPr>
      <w:rFonts w:ascii="Times New Roman" w:hAnsi="Times New Roman" w:cs="Times New Roman"/>
      <w:b/>
      <w:i/>
      <w:sz w:val="24"/>
      <w:u w:val="none"/>
    </w:rPr>
  </w:style>
  <w:style w:type="character" w:customStyle="1" w:styleId="28">
    <w:name w:val="Подпись к картинке (2)_"/>
    <w:basedOn w:val="a0"/>
    <w:rPr>
      <w:rFonts w:ascii="Times New Roman" w:hAnsi="Times New Roman" w:cs="Times New Roman"/>
      <w:sz w:val="23"/>
      <w:u w:val="none"/>
    </w:rPr>
  </w:style>
  <w:style w:type="character" w:customStyle="1" w:styleId="Arial0">
    <w:name w:val="Основной текст + Arial"/>
    <w:aliases w:val="10 pt1,Полужирный34"/>
    <w:basedOn w:val="a6"/>
    <w:rPr>
      <w:rFonts w:ascii="Arial" w:hAnsi="Arial" w:cs="Arial"/>
      <w:b/>
      <w:sz w:val="20"/>
      <w:u w:val="none"/>
    </w:rPr>
  </w:style>
  <w:style w:type="character" w:customStyle="1" w:styleId="171113">
    <w:name w:val="Основной текст (17) + 1113"/>
    <w:aliases w:val="5 pt45,Полужирный33,Интервал -1 pt"/>
    <w:basedOn w:val="17"/>
    <w:rPr>
      <w:rFonts w:ascii="Times New Roman" w:hAnsi="Times New Roman" w:cs="Times New Roman"/>
      <w:b/>
      <w:i/>
      <w:spacing w:val="-30"/>
      <w:sz w:val="23"/>
      <w:u w:val="none"/>
    </w:rPr>
  </w:style>
  <w:style w:type="character" w:customStyle="1" w:styleId="117">
    <w:name w:val="Основной текст + 117"/>
    <w:aliases w:val="5 pt44,Полужирный32,Курсив18"/>
    <w:basedOn w:val="a6"/>
    <w:rPr>
      <w:rFonts w:ascii="Times New Roman" w:hAnsi="Times New Roman" w:cs="Times New Roman"/>
      <w:b/>
      <w:i/>
      <w:sz w:val="23"/>
      <w:u w:val="none"/>
    </w:rPr>
  </w:style>
  <w:style w:type="character" w:customStyle="1" w:styleId="13115">
    <w:name w:val="Основной текст (13) + 115"/>
    <w:aliases w:val="5 pt43,Не полужирный7,Интервал 0 pt51"/>
    <w:basedOn w:val="13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13114">
    <w:name w:val="Основной текст (13) + 114"/>
    <w:aliases w:val="5 pt42,Курсив17,Интервал 0 pt50"/>
    <w:basedOn w:val="13"/>
    <w:rPr>
      <w:rFonts w:ascii="Times New Roman" w:hAnsi="Times New Roman" w:cs="Times New Roman"/>
      <w:b/>
      <w:i/>
      <w:spacing w:val="0"/>
      <w:sz w:val="23"/>
      <w:u w:val="none"/>
    </w:rPr>
  </w:style>
  <w:style w:type="character" w:customStyle="1" w:styleId="133">
    <w:name w:val="Основной текст (13)"/>
    <w:basedOn w:val="13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22Arial1">
    <w:name w:val="Основной текст (22) + Arial1"/>
    <w:aliases w:val="Интервал 0 pt49"/>
    <w:basedOn w:val="22"/>
    <w:rPr>
      <w:rFonts w:ascii="Arial" w:hAnsi="Arial" w:cs="Arial"/>
      <w:b/>
      <w:spacing w:val="-10"/>
      <w:sz w:val="22"/>
      <w:u w:val="none"/>
    </w:rPr>
  </w:style>
  <w:style w:type="character" w:customStyle="1" w:styleId="171112">
    <w:name w:val="Основной текст (17) + 1112"/>
    <w:aliases w:val="5 pt41,Полужирный31"/>
    <w:basedOn w:val="17"/>
    <w:rPr>
      <w:rFonts w:ascii="Times New Roman" w:hAnsi="Times New Roman" w:cs="Times New Roman"/>
      <w:b/>
      <w:i/>
      <w:sz w:val="23"/>
      <w:u w:val="none"/>
    </w:rPr>
  </w:style>
  <w:style w:type="character" w:customStyle="1" w:styleId="62">
    <w:name w:val="Заголовок №6 (2)_"/>
    <w:basedOn w:val="a0"/>
    <w:rPr>
      <w:rFonts w:ascii="Arial" w:hAnsi="Arial" w:cs="Arial"/>
      <w:b/>
      <w:spacing w:val="-10"/>
      <w:sz w:val="22"/>
      <w:u w:val="none"/>
    </w:rPr>
  </w:style>
  <w:style w:type="character" w:customStyle="1" w:styleId="61">
    <w:name w:val="Основной текст + Полужирный6"/>
    <w:aliases w:val="Курсив16"/>
    <w:basedOn w:val="a6"/>
    <w:rPr>
      <w:rFonts w:ascii="Times New Roman" w:hAnsi="Times New Roman" w:cs="Times New Roman"/>
      <w:b/>
      <w:i/>
      <w:sz w:val="22"/>
      <w:u w:val="none"/>
    </w:rPr>
  </w:style>
  <w:style w:type="character" w:customStyle="1" w:styleId="126">
    <w:name w:val="Основной текст (12) + Полужирный6"/>
    <w:aliases w:val="Интервал 0 pt48"/>
    <w:basedOn w:val="12"/>
    <w:rPr>
      <w:rFonts w:ascii="Times New Roman" w:hAnsi="Times New Roman" w:cs="Times New Roman"/>
      <w:b/>
      <w:i/>
      <w:spacing w:val="0"/>
      <w:sz w:val="22"/>
      <w:u w:val="none"/>
      <w:lang w:val="en-US" w:eastAsia="en-US"/>
    </w:rPr>
  </w:style>
  <w:style w:type="character" w:customStyle="1" w:styleId="3Arial2">
    <w:name w:val="Заголовок №3 + Arial2"/>
    <w:aliases w:val="202,5 pt40,Интервал 0 pt47"/>
    <w:basedOn w:val="30"/>
    <w:rPr>
      <w:rFonts w:ascii="Arial" w:hAnsi="Arial" w:cs="Arial"/>
      <w:b/>
      <w:spacing w:val="-10"/>
      <w:sz w:val="41"/>
      <w:u w:val="none"/>
    </w:rPr>
  </w:style>
  <w:style w:type="character" w:customStyle="1" w:styleId="Arial2">
    <w:name w:val="Основной текст + Arial2"/>
    <w:aliases w:val="Полужирный30,Интервал 0 pt46"/>
    <w:basedOn w:val="a6"/>
    <w:rPr>
      <w:rFonts w:ascii="Arial" w:hAnsi="Arial" w:cs="Arial"/>
      <w:b/>
      <w:spacing w:val="-10"/>
      <w:sz w:val="22"/>
      <w:u w:val="none"/>
    </w:rPr>
  </w:style>
  <w:style w:type="character" w:customStyle="1" w:styleId="171111">
    <w:name w:val="Основной текст (17) + 1111"/>
    <w:aliases w:val="5 pt39,Полужирный29"/>
    <w:basedOn w:val="17"/>
    <w:rPr>
      <w:rFonts w:ascii="Times New Roman" w:hAnsi="Times New Roman" w:cs="Times New Roman"/>
      <w:b/>
      <w:i/>
      <w:sz w:val="23"/>
      <w:u w:val="none"/>
    </w:rPr>
  </w:style>
  <w:style w:type="character" w:customStyle="1" w:styleId="171110">
    <w:name w:val="Основной текст (17) + 1110"/>
    <w:aliases w:val="5 pt38,Полужирный28"/>
    <w:basedOn w:val="17"/>
    <w:rPr>
      <w:rFonts w:ascii="Times New Roman" w:hAnsi="Times New Roman" w:cs="Times New Roman"/>
      <w:b/>
      <w:i/>
      <w:sz w:val="23"/>
      <w:u w:val="none"/>
      <w:lang w:val="en-US" w:eastAsia="en-US"/>
    </w:rPr>
  </w:style>
  <w:style w:type="character" w:customStyle="1" w:styleId="17119">
    <w:name w:val="Основной текст (17) + 119"/>
    <w:aliases w:val="5 pt37,Полужирный27,Интервал 1 pt3"/>
    <w:basedOn w:val="17"/>
    <w:rPr>
      <w:rFonts w:ascii="Times New Roman" w:hAnsi="Times New Roman" w:cs="Times New Roman"/>
      <w:b/>
      <w:i/>
      <w:spacing w:val="30"/>
      <w:sz w:val="23"/>
      <w:u w:val="none"/>
      <w:lang w:val="en-US" w:eastAsia="en-US"/>
    </w:rPr>
  </w:style>
  <w:style w:type="character" w:customStyle="1" w:styleId="52">
    <w:name w:val="Заголовок №5 (2)_"/>
    <w:basedOn w:val="a0"/>
    <w:rPr>
      <w:rFonts w:ascii="Arial" w:hAnsi="Arial" w:cs="Arial"/>
      <w:b/>
      <w:spacing w:val="-10"/>
      <w:sz w:val="22"/>
      <w:u w:val="none"/>
    </w:rPr>
  </w:style>
  <w:style w:type="character" w:customStyle="1" w:styleId="125">
    <w:name w:val="Основной текст (12) + Полужирный5"/>
    <w:aliases w:val="Не курсив18"/>
    <w:basedOn w:val="12"/>
    <w:rPr>
      <w:rFonts w:ascii="Times New Roman" w:hAnsi="Times New Roman" w:cs="Times New Roman"/>
      <w:b/>
      <w:i/>
      <w:spacing w:val="-10"/>
      <w:sz w:val="22"/>
      <w:u w:val="none"/>
      <w:lang w:val="en-US" w:eastAsia="en-US"/>
    </w:rPr>
  </w:style>
  <w:style w:type="character" w:customStyle="1" w:styleId="12Arial">
    <w:name w:val="Основной текст (12) + Arial"/>
    <w:aliases w:val="7 pt,Полужирный26,Интервал 0 pt45"/>
    <w:basedOn w:val="12"/>
    <w:rPr>
      <w:rFonts w:ascii="Arial" w:hAnsi="Arial" w:cs="Arial"/>
      <w:b/>
      <w:i/>
      <w:spacing w:val="0"/>
      <w:sz w:val="14"/>
      <w:u w:val="none"/>
      <w:lang w:val="en-US" w:eastAsia="en-US"/>
    </w:rPr>
  </w:style>
  <w:style w:type="character" w:customStyle="1" w:styleId="128pt">
    <w:name w:val="Основной текст (12) + 8 pt"/>
    <w:aliases w:val="Интервал 0 pt44"/>
    <w:basedOn w:val="12"/>
    <w:rPr>
      <w:rFonts w:ascii="Times New Roman" w:hAnsi="Times New Roman" w:cs="Times New Roman"/>
      <w:i/>
      <w:noProof/>
      <w:spacing w:val="0"/>
      <w:sz w:val="16"/>
      <w:u w:val="none"/>
      <w:lang w:val="en-US" w:eastAsia="en-US"/>
    </w:rPr>
  </w:style>
  <w:style w:type="character" w:customStyle="1" w:styleId="1112">
    <w:name w:val="Подпись к картинке + 111"/>
    <w:aliases w:val="5 pt36,Не полужирный6,Интервал 0 pt43"/>
    <w:basedOn w:val="ac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ad">
    <w:name w:val="Подпись к картинке"/>
    <w:basedOn w:val="ac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240">
    <w:name w:val="Основной текст (24)"/>
    <w:basedOn w:val="24"/>
    <w:rPr>
      <w:rFonts w:ascii="Arial" w:hAnsi="Arial" w:cs="Arial"/>
      <w:b/>
      <w:spacing w:val="-10"/>
      <w:sz w:val="22"/>
      <w:u w:val="none"/>
    </w:rPr>
  </w:style>
  <w:style w:type="character" w:customStyle="1" w:styleId="1412pt">
    <w:name w:val="Основной текст (14) + 12 pt"/>
    <w:basedOn w:val="14"/>
    <w:rPr>
      <w:rFonts w:ascii="Times New Roman" w:hAnsi="Times New Roman" w:cs="Times New Roman"/>
      <w:b/>
      <w:i/>
      <w:sz w:val="24"/>
      <w:u w:val="none"/>
    </w:rPr>
  </w:style>
  <w:style w:type="character" w:customStyle="1" w:styleId="146pt">
    <w:name w:val="Основной текст (14) + 6 pt"/>
    <w:aliases w:val="Не курсив17"/>
    <w:basedOn w:val="14"/>
    <w:rPr>
      <w:rFonts w:ascii="Times New Roman" w:hAnsi="Times New Roman" w:cs="Times New Roman"/>
      <w:b/>
      <w:i/>
      <w:sz w:val="12"/>
      <w:u w:val="none"/>
    </w:rPr>
  </w:style>
  <w:style w:type="character" w:customStyle="1" w:styleId="17118">
    <w:name w:val="Основной текст (17) + 118"/>
    <w:aliases w:val="5 pt35,Полужирный25"/>
    <w:basedOn w:val="17"/>
    <w:rPr>
      <w:rFonts w:ascii="Times New Roman" w:hAnsi="Times New Roman" w:cs="Times New Roman"/>
      <w:b/>
      <w:i/>
      <w:sz w:val="23"/>
      <w:u w:val="none"/>
    </w:rPr>
  </w:style>
  <w:style w:type="character" w:customStyle="1" w:styleId="6Tahoma">
    <w:name w:val="Заголовок №6 + Tahoma"/>
    <w:aliases w:val="10,5 pt34,Интервал 0 pt42"/>
    <w:basedOn w:val="60"/>
    <w:rPr>
      <w:rFonts w:ascii="Tahoma" w:hAnsi="Tahoma" w:cs="Tahoma"/>
      <w:b/>
      <w:spacing w:val="0"/>
      <w:sz w:val="21"/>
      <w:u w:val="none"/>
    </w:rPr>
  </w:style>
  <w:style w:type="character" w:customStyle="1" w:styleId="116">
    <w:name w:val="Основной текст + 116"/>
    <w:aliases w:val="5 pt33"/>
    <w:basedOn w:val="a6"/>
    <w:rPr>
      <w:rFonts w:ascii="Times New Roman" w:hAnsi="Times New Roman" w:cs="Times New Roman"/>
      <w:sz w:val="23"/>
      <w:u w:val="none"/>
    </w:rPr>
  </w:style>
  <w:style w:type="character" w:customStyle="1" w:styleId="51">
    <w:name w:val="Основной текст + Полужирный5"/>
    <w:aliases w:val="Интервал 0 pt41"/>
    <w:basedOn w:val="a6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115">
    <w:name w:val="Основной текст + 115"/>
    <w:aliases w:val="5 pt32,Полужирный24,Курсив15"/>
    <w:basedOn w:val="a6"/>
    <w:rPr>
      <w:rFonts w:ascii="Times New Roman" w:hAnsi="Times New Roman" w:cs="Times New Roman"/>
      <w:b/>
      <w:i/>
      <w:sz w:val="23"/>
      <w:u w:val="none"/>
    </w:rPr>
  </w:style>
  <w:style w:type="character" w:customStyle="1" w:styleId="24Tahoma">
    <w:name w:val="Основной текст (24) + Tahoma"/>
    <w:aliases w:val="104,5 pt31,Интервал 0 pt40"/>
    <w:basedOn w:val="24"/>
    <w:rPr>
      <w:rFonts w:ascii="Tahoma" w:hAnsi="Tahoma" w:cs="Tahoma"/>
      <w:b/>
      <w:spacing w:val="0"/>
      <w:sz w:val="21"/>
      <w:u w:val="none"/>
    </w:rPr>
  </w:style>
  <w:style w:type="character" w:customStyle="1" w:styleId="179">
    <w:name w:val="Основной текст (17) + 9"/>
    <w:aliases w:val="5 pt30,Полужирный23"/>
    <w:basedOn w:val="17"/>
    <w:rPr>
      <w:rFonts w:ascii="Times New Roman" w:hAnsi="Times New Roman" w:cs="Times New Roman"/>
      <w:b/>
      <w:i/>
      <w:noProof/>
      <w:sz w:val="19"/>
      <w:u w:val="none"/>
    </w:rPr>
  </w:style>
  <w:style w:type="character" w:customStyle="1" w:styleId="1712">
    <w:name w:val="Основной текст (17) + 12"/>
    <w:aliases w:val="5 pt29,Полужирный22"/>
    <w:basedOn w:val="17"/>
    <w:rPr>
      <w:rFonts w:ascii="Times New Roman" w:hAnsi="Times New Roman" w:cs="Times New Roman"/>
      <w:b/>
      <w:i/>
      <w:sz w:val="25"/>
      <w:u w:val="none"/>
      <w:lang w:val="en-US" w:eastAsia="en-US"/>
    </w:rPr>
  </w:style>
  <w:style w:type="character" w:customStyle="1" w:styleId="1412pt4">
    <w:name w:val="Основной текст (14) + 12 pt4"/>
    <w:basedOn w:val="14"/>
    <w:rPr>
      <w:rFonts w:ascii="Times New Roman" w:hAnsi="Times New Roman" w:cs="Times New Roman"/>
      <w:b/>
      <w:i/>
      <w:sz w:val="24"/>
      <w:u w:val="none"/>
    </w:rPr>
  </w:style>
  <w:style w:type="character" w:customStyle="1" w:styleId="17117">
    <w:name w:val="Основной текст (17) + 117"/>
    <w:aliases w:val="5 pt28,Не курсив16"/>
    <w:basedOn w:val="17"/>
    <w:rPr>
      <w:rFonts w:ascii="Times New Roman" w:hAnsi="Times New Roman" w:cs="Times New Roman"/>
      <w:i/>
      <w:sz w:val="23"/>
      <w:u w:val="none"/>
    </w:rPr>
  </w:style>
  <w:style w:type="character" w:customStyle="1" w:styleId="31">
    <w:name w:val="Заголовок №3"/>
    <w:basedOn w:val="30"/>
    <w:rPr>
      <w:rFonts w:ascii="Tahoma" w:hAnsi="Tahoma" w:cs="Tahoma"/>
      <w:b/>
      <w:sz w:val="38"/>
      <w:u w:val="none"/>
    </w:rPr>
  </w:style>
  <w:style w:type="character" w:customStyle="1" w:styleId="17116">
    <w:name w:val="Основной текст (17) + 116"/>
    <w:aliases w:val="5 pt27,Полужирный21,Интервал 2 pt"/>
    <w:basedOn w:val="17"/>
    <w:rPr>
      <w:rFonts w:ascii="Times New Roman" w:hAnsi="Times New Roman" w:cs="Times New Roman"/>
      <w:b/>
      <w:i/>
      <w:spacing w:val="50"/>
      <w:sz w:val="23"/>
      <w:u w:val="none"/>
    </w:rPr>
  </w:style>
  <w:style w:type="character" w:customStyle="1" w:styleId="41">
    <w:name w:val="Основной текст + Полужирный4"/>
    <w:aliases w:val="Курсив14"/>
    <w:basedOn w:val="a6"/>
    <w:rPr>
      <w:rFonts w:ascii="Times New Roman" w:hAnsi="Times New Roman" w:cs="Times New Roman"/>
      <w:b/>
      <w:i/>
      <w:sz w:val="22"/>
      <w:u w:val="none"/>
    </w:rPr>
  </w:style>
  <w:style w:type="character" w:customStyle="1" w:styleId="124">
    <w:name w:val="Основной текст (12) + Полужирный4"/>
    <w:aliases w:val="Интервал 0 pt39"/>
    <w:basedOn w:val="12"/>
    <w:rPr>
      <w:rFonts w:ascii="Times New Roman" w:hAnsi="Times New Roman" w:cs="Times New Roman"/>
      <w:b/>
      <w:i/>
      <w:spacing w:val="0"/>
      <w:sz w:val="22"/>
      <w:u w:val="none"/>
      <w:lang w:val="en-US" w:eastAsia="en-US"/>
    </w:rPr>
  </w:style>
  <w:style w:type="character" w:customStyle="1" w:styleId="13113">
    <w:name w:val="Основной текст (13) + 113"/>
    <w:aliases w:val="5 pt26,Не полужирный5,Интервал 0 pt38"/>
    <w:basedOn w:val="13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1320">
    <w:name w:val="Основной текст (13)2"/>
    <w:basedOn w:val="13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17115">
    <w:name w:val="Основной текст (17) + 115"/>
    <w:aliases w:val="5 pt25,Полужирный20,Интервал 1 pt2"/>
    <w:basedOn w:val="17"/>
    <w:rPr>
      <w:rFonts w:ascii="Times New Roman" w:hAnsi="Times New Roman" w:cs="Times New Roman"/>
      <w:b/>
      <w:i/>
      <w:spacing w:val="30"/>
      <w:sz w:val="23"/>
      <w:u w:val="none"/>
      <w:lang w:val="en-US" w:eastAsia="en-US"/>
    </w:rPr>
  </w:style>
  <w:style w:type="character" w:customStyle="1" w:styleId="1411">
    <w:name w:val="Основной текст (14) + 11"/>
    <w:aliases w:val="5 pt24,Не курсив15,Интервал 0 pt37"/>
    <w:basedOn w:val="14"/>
    <w:rPr>
      <w:rFonts w:ascii="Times New Roman" w:hAnsi="Times New Roman" w:cs="Times New Roman"/>
      <w:b/>
      <w:i/>
      <w:spacing w:val="-10"/>
      <w:sz w:val="23"/>
      <w:u w:val="none"/>
    </w:rPr>
  </w:style>
  <w:style w:type="character" w:customStyle="1" w:styleId="10pt2">
    <w:name w:val="Основной текст + 10 pt2"/>
    <w:aliases w:val="Полужирный19,Курсив13"/>
    <w:basedOn w:val="a6"/>
    <w:rPr>
      <w:rFonts w:ascii="Times New Roman" w:hAnsi="Times New Roman" w:cs="Times New Roman"/>
      <w:b/>
      <w:i/>
      <w:sz w:val="20"/>
      <w:u w:val="none"/>
    </w:rPr>
  </w:style>
  <w:style w:type="character" w:customStyle="1" w:styleId="43">
    <w:name w:val="Заголовок №4 (3)_"/>
    <w:basedOn w:val="a0"/>
    <w:rPr>
      <w:rFonts w:ascii="Times New Roman" w:hAnsi="Times New Roman" w:cs="Times New Roman"/>
      <w:b/>
      <w:i/>
      <w:u w:val="none"/>
    </w:rPr>
  </w:style>
  <w:style w:type="character" w:customStyle="1" w:styleId="5Tahoma">
    <w:name w:val="Заголовок №5 + Tahoma"/>
    <w:aliases w:val="103,5 pt23,Интервал 0 pt36"/>
    <w:basedOn w:val="50"/>
    <w:rPr>
      <w:rFonts w:ascii="Tahoma" w:hAnsi="Tahoma" w:cs="Tahoma"/>
      <w:b/>
      <w:spacing w:val="0"/>
      <w:sz w:val="21"/>
      <w:u w:val="none"/>
    </w:rPr>
  </w:style>
  <w:style w:type="character" w:customStyle="1" w:styleId="123">
    <w:name w:val="Основной текст (12) + Полужирный3"/>
    <w:aliases w:val="Не курсив14"/>
    <w:basedOn w:val="12"/>
    <w:rPr>
      <w:rFonts w:ascii="Times New Roman" w:hAnsi="Times New Roman" w:cs="Times New Roman"/>
      <w:b/>
      <w:i/>
      <w:spacing w:val="-10"/>
      <w:sz w:val="22"/>
      <w:u w:val="none"/>
      <w:lang w:val="en-US" w:eastAsia="en-US"/>
    </w:rPr>
  </w:style>
  <w:style w:type="character" w:customStyle="1" w:styleId="13112">
    <w:name w:val="Основной текст (13) + 112"/>
    <w:aliases w:val="5 pt22,Курсив12,Интервал 0 pt35"/>
    <w:basedOn w:val="13"/>
    <w:rPr>
      <w:rFonts w:ascii="Times New Roman" w:hAnsi="Times New Roman" w:cs="Times New Roman"/>
      <w:b/>
      <w:i/>
      <w:spacing w:val="0"/>
      <w:sz w:val="23"/>
      <w:u w:val="none"/>
    </w:rPr>
  </w:style>
  <w:style w:type="character" w:customStyle="1" w:styleId="14113">
    <w:name w:val="Основной текст (14) + 113"/>
    <w:aliases w:val="5 pt21,Не полужирный4,Не курсив13"/>
    <w:basedOn w:val="14"/>
    <w:rPr>
      <w:rFonts w:ascii="Times New Roman" w:hAnsi="Times New Roman" w:cs="Times New Roman"/>
      <w:b/>
      <w:i/>
      <w:sz w:val="23"/>
      <w:u w:val="none"/>
    </w:rPr>
  </w:style>
  <w:style w:type="character" w:customStyle="1" w:styleId="14112">
    <w:name w:val="Основной текст (14) + 112"/>
    <w:aliases w:val="5 pt20"/>
    <w:basedOn w:val="14"/>
    <w:rPr>
      <w:rFonts w:ascii="Times New Roman" w:hAnsi="Times New Roman" w:cs="Times New Roman"/>
      <w:b/>
      <w:i/>
      <w:sz w:val="23"/>
      <w:u w:val="none"/>
    </w:rPr>
  </w:style>
  <w:style w:type="character" w:customStyle="1" w:styleId="12pt1">
    <w:name w:val="Основной текст + 12 pt1"/>
    <w:aliases w:val="Полужирный18,Курсив11"/>
    <w:basedOn w:val="a6"/>
    <w:rPr>
      <w:rFonts w:ascii="Times New Roman" w:hAnsi="Times New Roman" w:cs="Times New Roman"/>
      <w:b/>
      <w:i/>
      <w:sz w:val="24"/>
      <w:u w:val="none"/>
    </w:rPr>
  </w:style>
  <w:style w:type="character" w:customStyle="1" w:styleId="114">
    <w:name w:val="Основной текст + 114"/>
    <w:aliases w:val="5 pt19,Полужирный17,Интервал 0 pt34"/>
    <w:basedOn w:val="a6"/>
    <w:rPr>
      <w:rFonts w:ascii="Times New Roman" w:hAnsi="Times New Roman" w:cs="Times New Roman"/>
      <w:b/>
      <w:spacing w:val="-10"/>
      <w:sz w:val="23"/>
      <w:u w:val="none"/>
    </w:rPr>
  </w:style>
  <w:style w:type="character" w:customStyle="1" w:styleId="1412pt3">
    <w:name w:val="Основной текст (14) + 12 pt3"/>
    <w:basedOn w:val="14"/>
    <w:rPr>
      <w:rFonts w:ascii="Times New Roman" w:hAnsi="Times New Roman" w:cs="Times New Roman"/>
      <w:b/>
      <w:i/>
      <w:sz w:val="24"/>
      <w:u w:val="none"/>
      <w:lang w:val="en-US" w:eastAsia="en-US"/>
    </w:rPr>
  </w:style>
  <w:style w:type="character" w:customStyle="1" w:styleId="1412pt2">
    <w:name w:val="Основной текст (14) + 12 pt2"/>
    <w:aliases w:val="Интервал 1 pt1"/>
    <w:basedOn w:val="14"/>
    <w:rPr>
      <w:rFonts w:ascii="Times New Roman" w:hAnsi="Times New Roman" w:cs="Times New Roman"/>
      <w:b/>
      <w:i/>
      <w:spacing w:val="30"/>
      <w:sz w:val="24"/>
      <w:u w:val="none"/>
      <w:lang w:val="en-US" w:eastAsia="en-US"/>
    </w:rPr>
  </w:style>
  <w:style w:type="character" w:customStyle="1" w:styleId="250">
    <w:name w:val="Основной текст (25)_"/>
    <w:basedOn w:val="a0"/>
    <w:rPr>
      <w:rFonts w:ascii="Times New Roman" w:hAnsi="Times New Roman" w:cs="Times New Roman"/>
      <w:b/>
      <w:i/>
      <w:u w:val="none"/>
    </w:rPr>
  </w:style>
  <w:style w:type="character" w:customStyle="1" w:styleId="200pt">
    <w:name w:val="Основной текст (20) + Интервал 0 pt"/>
    <w:basedOn w:val="200"/>
    <w:rPr>
      <w:rFonts w:ascii="Tahoma" w:hAnsi="Tahoma" w:cs="Tahoma"/>
      <w:b/>
      <w:spacing w:val="0"/>
      <w:sz w:val="43"/>
      <w:u w:val="none"/>
    </w:rPr>
  </w:style>
  <w:style w:type="character" w:customStyle="1" w:styleId="1312pt">
    <w:name w:val="Основной текст (13) + 12 pt"/>
    <w:aliases w:val="Курсив10,Интервал 0 pt33"/>
    <w:basedOn w:val="13"/>
    <w:rPr>
      <w:rFonts w:ascii="Times New Roman" w:hAnsi="Times New Roman" w:cs="Times New Roman"/>
      <w:b/>
      <w:i/>
      <w:spacing w:val="0"/>
      <w:sz w:val="24"/>
      <w:u w:val="none"/>
    </w:rPr>
  </w:style>
  <w:style w:type="character" w:customStyle="1" w:styleId="13111">
    <w:name w:val="Основной текст (13) + 111"/>
    <w:aliases w:val="5 pt18"/>
    <w:basedOn w:val="13"/>
    <w:rPr>
      <w:rFonts w:ascii="Times New Roman" w:hAnsi="Times New Roman" w:cs="Times New Roman"/>
      <w:b/>
      <w:spacing w:val="-10"/>
      <w:sz w:val="23"/>
      <w:u w:val="none"/>
    </w:rPr>
  </w:style>
  <w:style w:type="character" w:customStyle="1" w:styleId="1310">
    <w:name w:val="Основной текст (13) + Курсив1"/>
    <w:aliases w:val="Интервал 0 pt32"/>
    <w:basedOn w:val="13"/>
    <w:rPr>
      <w:rFonts w:ascii="Times New Roman" w:hAnsi="Times New Roman" w:cs="Times New Roman"/>
      <w:b/>
      <w:i/>
      <w:noProof/>
      <w:spacing w:val="0"/>
      <w:sz w:val="22"/>
      <w:u w:val="none"/>
    </w:rPr>
  </w:style>
  <w:style w:type="character" w:customStyle="1" w:styleId="260">
    <w:name w:val="Основной текст (26)_"/>
    <w:basedOn w:val="a0"/>
    <w:rPr>
      <w:rFonts w:ascii="Tahoma" w:hAnsi="Tahoma" w:cs="Tahoma"/>
      <w:b/>
      <w:i/>
      <w:spacing w:val="-10"/>
      <w:sz w:val="25"/>
      <w:u w:val="none"/>
    </w:rPr>
  </w:style>
  <w:style w:type="character" w:customStyle="1" w:styleId="26Exact">
    <w:name w:val="Основной текст (26) Exact"/>
    <w:basedOn w:val="a0"/>
    <w:rPr>
      <w:rFonts w:ascii="Tahoma" w:hAnsi="Tahoma" w:cs="Tahoma"/>
      <w:b/>
      <w:i/>
      <w:spacing w:val="-14"/>
      <w:sz w:val="25"/>
      <w:u w:val="none"/>
    </w:rPr>
  </w:style>
  <w:style w:type="character" w:customStyle="1" w:styleId="22Tahoma">
    <w:name w:val="Основной текст (22) + Tahoma"/>
    <w:aliases w:val="102,5 pt17"/>
    <w:basedOn w:val="22"/>
    <w:rPr>
      <w:rFonts w:ascii="Tahoma" w:hAnsi="Tahoma" w:cs="Tahoma"/>
      <w:b/>
      <w:sz w:val="21"/>
      <w:u w:val="none"/>
    </w:rPr>
  </w:style>
  <w:style w:type="character" w:customStyle="1" w:styleId="32">
    <w:name w:val="Основной текст + Полужирный3"/>
    <w:aliases w:val="Интервал 0 pt31"/>
    <w:basedOn w:val="a6"/>
    <w:rPr>
      <w:rFonts w:ascii="Times New Roman" w:hAnsi="Times New Roman" w:cs="Times New Roman"/>
      <w:b/>
      <w:spacing w:val="-10"/>
      <w:sz w:val="22"/>
      <w:u w:val="single"/>
    </w:rPr>
  </w:style>
  <w:style w:type="character" w:customStyle="1" w:styleId="272">
    <w:name w:val="Основной текст (27) + Не полужирный2"/>
    <w:aliases w:val="Интервал 0 pt30"/>
    <w:basedOn w:val="27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2712pt">
    <w:name w:val="Основной текст (27) + 12 pt"/>
    <w:aliases w:val="Курсив9,Интервал 0 pt29"/>
    <w:basedOn w:val="27"/>
    <w:rPr>
      <w:rFonts w:ascii="Times New Roman" w:hAnsi="Times New Roman" w:cs="Times New Roman"/>
      <w:b/>
      <w:i/>
      <w:spacing w:val="0"/>
      <w:sz w:val="24"/>
      <w:u w:val="none"/>
    </w:rPr>
  </w:style>
  <w:style w:type="character" w:customStyle="1" w:styleId="271">
    <w:name w:val="Основной текст (27) + Курсив"/>
    <w:aliases w:val="Интервал 0 pt28"/>
    <w:basedOn w:val="27"/>
    <w:rPr>
      <w:rFonts w:ascii="Times New Roman" w:hAnsi="Times New Roman" w:cs="Times New Roman"/>
      <w:b/>
      <w:i/>
      <w:spacing w:val="0"/>
      <w:sz w:val="23"/>
      <w:u w:val="none"/>
    </w:rPr>
  </w:style>
  <w:style w:type="character" w:customStyle="1" w:styleId="17114">
    <w:name w:val="Основной текст (17) + 114"/>
    <w:aliases w:val="5 pt16,Полужирный16,Не курсив12,Интервал 0 pt27"/>
    <w:basedOn w:val="17"/>
    <w:rPr>
      <w:rFonts w:ascii="Times New Roman" w:hAnsi="Times New Roman" w:cs="Times New Roman"/>
      <w:b/>
      <w:i/>
      <w:spacing w:val="-10"/>
      <w:sz w:val="23"/>
      <w:u w:val="none"/>
    </w:rPr>
  </w:style>
  <w:style w:type="character" w:customStyle="1" w:styleId="17Tahoma">
    <w:name w:val="Основной текст (17) + Tahoma"/>
    <w:aliases w:val="101,5 pt15,Полужирный15,Не курсив11"/>
    <w:basedOn w:val="17"/>
    <w:rPr>
      <w:rFonts w:ascii="Tahoma" w:hAnsi="Tahoma" w:cs="Tahoma"/>
      <w:b/>
      <w:i/>
      <w:sz w:val="21"/>
      <w:u w:val="none"/>
    </w:rPr>
  </w:style>
  <w:style w:type="character" w:customStyle="1" w:styleId="8pt">
    <w:name w:val="Основной текст + 8 pt"/>
    <w:aliases w:val="Полужирный14"/>
    <w:basedOn w:val="a6"/>
    <w:rPr>
      <w:rFonts w:ascii="Times New Roman" w:hAnsi="Times New Roman" w:cs="Times New Roman"/>
      <w:b/>
      <w:noProof/>
      <w:sz w:val="16"/>
      <w:u w:val="none"/>
    </w:rPr>
  </w:style>
  <w:style w:type="character" w:customStyle="1" w:styleId="26Arial">
    <w:name w:val="Основной текст (26) + Arial"/>
    <w:aliases w:val="11 pt3,Интервал 0 pt26"/>
    <w:basedOn w:val="260"/>
    <w:rPr>
      <w:rFonts w:ascii="Arial" w:hAnsi="Arial" w:cs="Arial"/>
      <w:b/>
      <w:i/>
      <w:spacing w:val="0"/>
      <w:sz w:val="22"/>
      <w:u w:val="none"/>
    </w:rPr>
  </w:style>
  <w:style w:type="character" w:customStyle="1" w:styleId="26Arial1">
    <w:name w:val="Основной текст (26) + Arial1"/>
    <w:aliases w:val="13 pt"/>
    <w:basedOn w:val="260"/>
    <w:rPr>
      <w:rFonts w:ascii="Arial" w:hAnsi="Arial" w:cs="Arial"/>
      <w:b/>
      <w:i/>
      <w:spacing w:val="-10"/>
      <w:sz w:val="26"/>
      <w:u w:val="none"/>
    </w:rPr>
  </w:style>
  <w:style w:type="character" w:customStyle="1" w:styleId="113">
    <w:name w:val="Основной текст + 113"/>
    <w:aliases w:val="5 pt14"/>
    <w:basedOn w:val="a6"/>
    <w:rPr>
      <w:rFonts w:ascii="Times New Roman" w:hAnsi="Times New Roman" w:cs="Times New Roman"/>
      <w:sz w:val="23"/>
      <w:u w:val="none"/>
    </w:rPr>
  </w:style>
  <w:style w:type="character" w:customStyle="1" w:styleId="112">
    <w:name w:val="Основной текст + 112"/>
    <w:aliases w:val="5 pt13,Полужирный13,Интервал 0 pt25"/>
    <w:basedOn w:val="a6"/>
    <w:rPr>
      <w:rFonts w:ascii="Times New Roman" w:hAnsi="Times New Roman" w:cs="Times New Roman"/>
      <w:b/>
      <w:spacing w:val="-10"/>
      <w:sz w:val="23"/>
      <w:u w:val="none"/>
    </w:rPr>
  </w:style>
  <w:style w:type="character" w:customStyle="1" w:styleId="1113">
    <w:name w:val="Основной текст + 111"/>
    <w:aliases w:val="5 pt12,Полужирный12,Курсив8"/>
    <w:basedOn w:val="a6"/>
    <w:rPr>
      <w:rFonts w:ascii="Times New Roman" w:hAnsi="Times New Roman" w:cs="Times New Roman"/>
      <w:b/>
      <w:i/>
      <w:sz w:val="23"/>
      <w:u w:val="none"/>
    </w:rPr>
  </w:style>
  <w:style w:type="character" w:customStyle="1" w:styleId="29">
    <w:name w:val="Основной текст + Полужирный2"/>
    <w:aliases w:val="Курсив7"/>
    <w:basedOn w:val="a6"/>
    <w:rPr>
      <w:rFonts w:ascii="Times New Roman" w:hAnsi="Times New Roman" w:cs="Times New Roman"/>
      <w:b/>
      <w:i/>
      <w:sz w:val="22"/>
      <w:u w:val="none"/>
    </w:rPr>
  </w:style>
  <w:style w:type="character" w:customStyle="1" w:styleId="16">
    <w:name w:val="Основной текст + Полужирный1"/>
    <w:aliases w:val="Интервал 0 pt24"/>
    <w:basedOn w:val="a6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63">
    <w:name w:val="Заголовок №6"/>
    <w:basedOn w:val="60"/>
    <w:rPr>
      <w:rFonts w:ascii="Arial" w:hAnsi="Arial" w:cs="Arial"/>
      <w:b/>
      <w:spacing w:val="-10"/>
      <w:sz w:val="22"/>
      <w:u w:val="none"/>
    </w:rPr>
  </w:style>
  <w:style w:type="character" w:customStyle="1" w:styleId="44">
    <w:name w:val="Заголовок №4 (4)_"/>
    <w:basedOn w:val="a0"/>
    <w:rPr>
      <w:rFonts w:ascii="Arial" w:hAnsi="Arial" w:cs="Arial"/>
      <w:b/>
      <w:spacing w:val="-10"/>
      <w:sz w:val="22"/>
      <w:u w:val="none"/>
    </w:rPr>
  </w:style>
  <w:style w:type="character" w:customStyle="1" w:styleId="273">
    <w:name w:val="Основной текст (27)"/>
    <w:basedOn w:val="27"/>
    <w:rPr>
      <w:rFonts w:ascii="Times New Roman" w:hAnsi="Times New Roman" w:cs="Times New Roman"/>
      <w:b/>
      <w:spacing w:val="-10"/>
      <w:sz w:val="23"/>
      <w:u w:val="none"/>
    </w:rPr>
  </w:style>
  <w:style w:type="character" w:customStyle="1" w:styleId="2710">
    <w:name w:val="Основной текст (27) + Не полужирный1"/>
    <w:aliases w:val="Интервал 0 pt23"/>
    <w:basedOn w:val="27"/>
    <w:rPr>
      <w:rFonts w:ascii="Times New Roman" w:hAnsi="Times New Roman" w:cs="Times New Roman"/>
      <w:b/>
      <w:spacing w:val="0"/>
      <w:sz w:val="23"/>
      <w:u w:val="none"/>
    </w:rPr>
  </w:style>
  <w:style w:type="character" w:customStyle="1" w:styleId="3Arial1">
    <w:name w:val="Заголовок №3 + Arial1"/>
    <w:aliases w:val="201,5 pt11,Интервал 0 pt22"/>
    <w:basedOn w:val="30"/>
    <w:rPr>
      <w:rFonts w:ascii="Arial" w:hAnsi="Arial" w:cs="Arial"/>
      <w:b/>
      <w:spacing w:val="-10"/>
      <w:sz w:val="41"/>
      <w:u w:val="none"/>
    </w:rPr>
  </w:style>
  <w:style w:type="character" w:customStyle="1" w:styleId="2712pt3">
    <w:name w:val="Основной текст (27) + 12 pt3"/>
    <w:aliases w:val="Курсив6"/>
    <w:basedOn w:val="27"/>
    <w:rPr>
      <w:rFonts w:ascii="Times New Roman" w:hAnsi="Times New Roman" w:cs="Times New Roman"/>
      <w:b/>
      <w:i/>
      <w:spacing w:val="-10"/>
      <w:sz w:val="24"/>
      <w:u w:val="none"/>
    </w:rPr>
  </w:style>
  <w:style w:type="character" w:customStyle="1" w:styleId="1412pt1">
    <w:name w:val="Основной текст (14) + 12 pt1"/>
    <w:aliases w:val="Интервал 0 pt21"/>
    <w:basedOn w:val="14"/>
    <w:rPr>
      <w:rFonts w:ascii="Times New Roman" w:hAnsi="Times New Roman" w:cs="Times New Roman"/>
      <w:b/>
      <w:i/>
      <w:spacing w:val="-10"/>
      <w:sz w:val="24"/>
      <w:u w:val="none"/>
    </w:rPr>
  </w:style>
  <w:style w:type="character" w:customStyle="1" w:styleId="14111">
    <w:name w:val="Основной текст (14) + 111"/>
    <w:aliases w:val="5 pt10,Не курсив10,Интервал 0 pt20"/>
    <w:basedOn w:val="14"/>
    <w:rPr>
      <w:rFonts w:ascii="Times New Roman" w:hAnsi="Times New Roman" w:cs="Times New Roman"/>
      <w:b/>
      <w:i/>
      <w:spacing w:val="-10"/>
      <w:sz w:val="23"/>
      <w:u w:val="none"/>
    </w:rPr>
  </w:style>
  <w:style w:type="character" w:customStyle="1" w:styleId="242">
    <w:name w:val="Основной текст (24)2"/>
    <w:basedOn w:val="24"/>
    <w:rPr>
      <w:rFonts w:ascii="Arial" w:hAnsi="Arial" w:cs="Arial"/>
      <w:b/>
      <w:spacing w:val="-10"/>
      <w:sz w:val="22"/>
      <w:u w:val="none"/>
    </w:rPr>
  </w:style>
  <w:style w:type="character" w:customStyle="1" w:styleId="2712pt2">
    <w:name w:val="Основной текст (27) + 12 pt2"/>
    <w:aliases w:val="Не полужирный3,Курсив5"/>
    <w:basedOn w:val="27"/>
    <w:rPr>
      <w:rFonts w:ascii="Times New Roman" w:hAnsi="Times New Roman" w:cs="Times New Roman"/>
      <w:b/>
      <w:i/>
      <w:spacing w:val="-10"/>
      <w:sz w:val="24"/>
      <w:u w:val="none"/>
    </w:rPr>
  </w:style>
  <w:style w:type="character" w:customStyle="1" w:styleId="27Verdana">
    <w:name w:val="Основной текст (27) + Verdana"/>
    <w:aliases w:val="9 pt1,Интервал 0 pt19"/>
    <w:basedOn w:val="27"/>
    <w:rPr>
      <w:rFonts w:ascii="Verdana" w:hAnsi="Verdana" w:cs="Times New Roman"/>
      <w:b/>
      <w:noProof/>
      <w:spacing w:val="0"/>
      <w:sz w:val="18"/>
      <w:u w:val="none"/>
    </w:rPr>
  </w:style>
  <w:style w:type="character" w:customStyle="1" w:styleId="2711">
    <w:name w:val="Основной текст (27) + Курсив1"/>
    <w:aliases w:val="Интервал 0 pt18"/>
    <w:basedOn w:val="27"/>
    <w:rPr>
      <w:rFonts w:ascii="Times New Roman" w:hAnsi="Times New Roman" w:cs="Times New Roman"/>
      <w:b/>
      <w:i/>
      <w:spacing w:val="0"/>
      <w:sz w:val="23"/>
      <w:u w:val="none"/>
    </w:rPr>
  </w:style>
  <w:style w:type="character" w:customStyle="1" w:styleId="2712pt1">
    <w:name w:val="Основной текст (27) + 12 pt1"/>
    <w:aliases w:val="Курсив4,Интервал -1 pt1"/>
    <w:basedOn w:val="27"/>
    <w:rPr>
      <w:rFonts w:ascii="Times New Roman" w:hAnsi="Times New Roman" w:cs="Times New Roman"/>
      <w:b/>
      <w:i/>
      <w:spacing w:val="-20"/>
      <w:sz w:val="24"/>
      <w:u w:val="none"/>
    </w:rPr>
  </w:style>
  <w:style w:type="character" w:customStyle="1" w:styleId="2713pt">
    <w:name w:val="Основной текст (27) + 13 pt"/>
    <w:aliases w:val="Интервал 0 pt17"/>
    <w:basedOn w:val="27"/>
    <w:rPr>
      <w:rFonts w:ascii="Times New Roman" w:hAnsi="Times New Roman" w:cs="Times New Roman"/>
      <w:b/>
      <w:noProof/>
      <w:spacing w:val="0"/>
      <w:sz w:val="26"/>
      <w:u w:val="none"/>
    </w:rPr>
  </w:style>
  <w:style w:type="character" w:customStyle="1" w:styleId="1812pt">
    <w:name w:val="Основной текст (18) + 12 pt"/>
    <w:aliases w:val="Интервал 0 pt16"/>
    <w:basedOn w:val="18"/>
    <w:rPr>
      <w:rFonts w:ascii="Times New Roman" w:hAnsi="Times New Roman" w:cs="Times New Roman"/>
      <w:i/>
      <w:spacing w:val="-10"/>
      <w:sz w:val="24"/>
      <w:u w:val="none"/>
    </w:rPr>
  </w:style>
  <w:style w:type="character" w:customStyle="1" w:styleId="1812pt2">
    <w:name w:val="Основной текст (18) + 12 pt2"/>
    <w:aliases w:val="Полужирный11,Интервал 0 pt15"/>
    <w:basedOn w:val="18"/>
    <w:rPr>
      <w:rFonts w:ascii="Times New Roman" w:hAnsi="Times New Roman" w:cs="Times New Roman"/>
      <w:b/>
      <w:i/>
      <w:noProof/>
      <w:spacing w:val="-10"/>
      <w:sz w:val="24"/>
      <w:u w:val="none"/>
    </w:rPr>
  </w:style>
  <w:style w:type="character" w:customStyle="1" w:styleId="180">
    <w:name w:val="Основной текст (18) + Полужирный"/>
    <w:aliases w:val="Не курсив9,Интервал 0 pt14"/>
    <w:basedOn w:val="18"/>
    <w:rPr>
      <w:rFonts w:ascii="Times New Roman" w:hAnsi="Times New Roman" w:cs="Times New Roman"/>
      <w:b/>
      <w:i/>
      <w:spacing w:val="-10"/>
      <w:sz w:val="23"/>
      <w:u w:val="none"/>
    </w:rPr>
  </w:style>
  <w:style w:type="character" w:customStyle="1" w:styleId="181">
    <w:name w:val="Основной текст (18) + Не курсив"/>
    <w:basedOn w:val="18"/>
    <w:rPr>
      <w:rFonts w:ascii="Times New Roman" w:hAnsi="Times New Roman" w:cs="Times New Roman"/>
      <w:i/>
      <w:sz w:val="23"/>
      <w:u w:val="none"/>
    </w:rPr>
  </w:style>
  <w:style w:type="character" w:customStyle="1" w:styleId="18Arial">
    <w:name w:val="Основной текст (18) + Arial"/>
    <w:aliases w:val="11 pt2,Полужирный10,Не курсив8,Интервал 0 pt13"/>
    <w:basedOn w:val="18"/>
    <w:rPr>
      <w:rFonts w:ascii="Arial" w:hAnsi="Arial" w:cs="Arial"/>
      <w:b/>
      <w:i/>
      <w:spacing w:val="-10"/>
      <w:sz w:val="22"/>
      <w:u w:val="none"/>
    </w:rPr>
  </w:style>
  <w:style w:type="character" w:customStyle="1" w:styleId="10pt1">
    <w:name w:val="Основной текст + 10 pt1"/>
    <w:aliases w:val="Полужирный9,Курсив3"/>
    <w:basedOn w:val="a6"/>
    <w:rPr>
      <w:rFonts w:ascii="Times New Roman" w:hAnsi="Times New Roman" w:cs="Times New Roman"/>
      <w:b/>
      <w:i/>
      <w:sz w:val="20"/>
      <w:u w:val="none"/>
    </w:rPr>
  </w:style>
  <w:style w:type="character" w:customStyle="1" w:styleId="94">
    <w:name w:val="Основной текст + 9"/>
    <w:aliases w:val="5 pt9,Полужирный8"/>
    <w:basedOn w:val="a6"/>
    <w:rPr>
      <w:rFonts w:ascii="Times New Roman" w:hAnsi="Times New Roman" w:cs="Times New Roman"/>
      <w:b/>
      <w:noProof/>
      <w:sz w:val="19"/>
      <w:u w:val="none"/>
    </w:rPr>
  </w:style>
  <w:style w:type="character" w:customStyle="1" w:styleId="1812pt1">
    <w:name w:val="Основной текст (18) + 12 pt1"/>
    <w:aliases w:val="Интервал 0 pt12"/>
    <w:basedOn w:val="18"/>
    <w:rPr>
      <w:rFonts w:ascii="Times New Roman" w:hAnsi="Times New Roman" w:cs="Times New Roman"/>
      <w:i/>
      <w:spacing w:val="-10"/>
      <w:sz w:val="24"/>
      <w:u w:val="none"/>
    </w:rPr>
  </w:style>
  <w:style w:type="character" w:customStyle="1" w:styleId="17113">
    <w:name w:val="Основной текст (17) + 113"/>
    <w:aliases w:val="5 pt8,Полужирный7"/>
    <w:basedOn w:val="17"/>
    <w:rPr>
      <w:rFonts w:ascii="Times New Roman" w:hAnsi="Times New Roman" w:cs="Times New Roman"/>
      <w:b/>
      <w:i/>
      <w:sz w:val="23"/>
      <w:u w:val="none"/>
    </w:rPr>
  </w:style>
  <w:style w:type="character" w:customStyle="1" w:styleId="17112">
    <w:name w:val="Основной текст (17) + 112"/>
    <w:aliases w:val="5 pt7,Не курсив7"/>
    <w:basedOn w:val="17"/>
    <w:rPr>
      <w:rFonts w:ascii="Times New Roman" w:hAnsi="Times New Roman" w:cs="Times New Roman"/>
      <w:i/>
      <w:noProof/>
      <w:sz w:val="23"/>
      <w:u w:val="none"/>
    </w:rPr>
  </w:style>
  <w:style w:type="character" w:customStyle="1" w:styleId="17111">
    <w:name w:val="Основной текст (17) + 111"/>
    <w:aliases w:val="5 pt6,Полужирный6,Не курсив6,Интервал 0 pt11"/>
    <w:basedOn w:val="17"/>
    <w:rPr>
      <w:rFonts w:ascii="Times New Roman" w:hAnsi="Times New Roman" w:cs="Times New Roman"/>
      <w:b/>
      <w:i/>
      <w:spacing w:val="-10"/>
      <w:sz w:val="23"/>
      <w:u w:val="none"/>
    </w:rPr>
  </w:style>
  <w:style w:type="character" w:customStyle="1" w:styleId="1712pt1">
    <w:name w:val="Основной текст (17) + 12 pt1"/>
    <w:aliases w:val="Полужирный5,Интервал 0 pt10"/>
    <w:basedOn w:val="17"/>
    <w:rPr>
      <w:rFonts w:ascii="Times New Roman" w:hAnsi="Times New Roman" w:cs="Times New Roman"/>
      <w:b/>
      <w:i/>
      <w:noProof/>
      <w:spacing w:val="-10"/>
      <w:sz w:val="24"/>
      <w:u w:val="none"/>
    </w:rPr>
  </w:style>
  <w:style w:type="character" w:customStyle="1" w:styleId="14Arial">
    <w:name w:val="Основной текст (14) + Arial"/>
    <w:aliases w:val="11 pt1,Не курсив5,Интервал 0 pt9"/>
    <w:basedOn w:val="14"/>
    <w:rPr>
      <w:rFonts w:ascii="Arial" w:hAnsi="Arial" w:cs="Arial"/>
      <w:b/>
      <w:i/>
      <w:spacing w:val="-10"/>
      <w:sz w:val="22"/>
      <w:u w:val="none"/>
    </w:rPr>
  </w:style>
  <w:style w:type="character" w:customStyle="1" w:styleId="2711pt">
    <w:name w:val="Основной текст (27) + 11 pt"/>
    <w:aliases w:val="Курсив2,Интервал 0 pt8"/>
    <w:basedOn w:val="27"/>
    <w:rPr>
      <w:rFonts w:ascii="Times New Roman" w:hAnsi="Times New Roman" w:cs="Times New Roman"/>
      <w:b/>
      <w:i/>
      <w:spacing w:val="0"/>
      <w:sz w:val="22"/>
      <w:u w:val="none"/>
    </w:rPr>
  </w:style>
  <w:style w:type="character" w:customStyle="1" w:styleId="2711pt1">
    <w:name w:val="Основной текст (27) + 11 pt1"/>
    <w:basedOn w:val="27"/>
    <w:rPr>
      <w:rFonts w:ascii="Times New Roman" w:hAnsi="Times New Roman" w:cs="Times New Roman"/>
      <w:b/>
      <w:spacing w:val="-10"/>
      <w:sz w:val="22"/>
      <w:u w:val="none"/>
    </w:rPr>
  </w:style>
  <w:style w:type="character" w:customStyle="1" w:styleId="20Arial1">
    <w:name w:val="Основной текст (20) + Arial1"/>
    <w:aliases w:val="23 pt1,Интервал 0 pt7"/>
    <w:basedOn w:val="200"/>
    <w:rPr>
      <w:rFonts w:ascii="Arial" w:hAnsi="Arial" w:cs="Arial"/>
      <w:b/>
      <w:spacing w:val="0"/>
      <w:sz w:val="46"/>
      <w:u w:val="none"/>
    </w:rPr>
  </w:style>
  <w:style w:type="character" w:customStyle="1" w:styleId="11Arial1">
    <w:name w:val="Основной текст (11) + Arial1"/>
    <w:basedOn w:val="11"/>
    <w:rPr>
      <w:rFonts w:ascii="Arial" w:hAnsi="Arial" w:cs="Arial"/>
      <w:b/>
      <w:spacing w:val="-10"/>
      <w:sz w:val="28"/>
      <w:u w:val="none"/>
    </w:rPr>
  </w:style>
  <w:style w:type="character" w:customStyle="1" w:styleId="122">
    <w:name w:val="Основной текст (12) + Полужирный2"/>
    <w:aliases w:val="Интервал 0 pt6"/>
    <w:basedOn w:val="12"/>
    <w:rPr>
      <w:rFonts w:ascii="Times New Roman" w:hAnsi="Times New Roman" w:cs="Times New Roman"/>
      <w:b/>
      <w:i/>
      <w:spacing w:val="0"/>
      <w:sz w:val="22"/>
      <w:u w:val="none"/>
      <w:lang w:val="en-US" w:eastAsia="en-US"/>
    </w:rPr>
  </w:style>
  <w:style w:type="character" w:customStyle="1" w:styleId="1210">
    <w:name w:val="Основной текст (12) + Полужирный1"/>
    <w:aliases w:val="Не курсив4"/>
    <w:basedOn w:val="12"/>
    <w:rPr>
      <w:rFonts w:ascii="Times New Roman" w:hAnsi="Times New Roman" w:cs="Times New Roman"/>
      <w:b/>
      <w:i/>
      <w:spacing w:val="-10"/>
      <w:sz w:val="22"/>
      <w:u w:val="none"/>
      <w:lang w:val="en-US" w:eastAsia="en-US"/>
    </w:rPr>
  </w:style>
  <w:style w:type="character" w:customStyle="1" w:styleId="1211">
    <w:name w:val="Основной текст (12) + 11"/>
    <w:aliases w:val="5 pt5,Не курсив3,Интервал 0 pt5"/>
    <w:basedOn w:val="12"/>
    <w:rPr>
      <w:rFonts w:ascii="Times New Roman" w:hAnsi="Times New Roman" w:cs="Times New Roman"/>
      <w:i/>
      <w:spacing w:val="0"/>
      <w:sz w:val="23"/>
      <w:u w:val="none"/>
      <w:lang w:val="en-US" w:eastAsia="en-US"/>
    </w:rPr>
  </w:style>
  <w:style w:type="character" w:customStyle="1" w:styleId="12112">
    <w:name w:val="Основной текст (12) + 112"/>
    <w:aliases w:val="5 pt4,Полужирный4,Не курсив2"/>
    <w:basedOn w:val="12"/>
    <w:rPr>
      <w:rFonts w:ascii="Times New Roman" w:hAnsi="Times New Roman" w:cs="Times New Roman"/>
      <w:b/>
      <w:i/>
      <w:spacing w:val="-10"/>
      <w:sz w:val="23"/>
      <w:u w:val="none"/>
      <w:lang w:val="en-US" w:eastAsia="en-US"/>
    </w:rPr>
  </w:style>
  <w:style w:type="character" w:customStyle="1" w:styleId="12111">
    <w:name w:val="Основной текст (12) + 111"/>
    <w:aliases w:val="5 pt3,Полужирный3,Интервал 0 pt4"/>
    <w:basedOn w:val="12"/>
    <w:rPr>
      <w:rFonts w:ascii="Times New Roman" w:hAnsi="Times New Roman" w:cs="Times New Roman"/>
      <w:b/>
      <w:i/>
      <w:spacing w:val="0"/>
      <w:sz w:val="23"/>
      <w:u w:val="none"/>
      <w:lang w:val="en-US" w:eastAsia="en-US"/>
    </w:rPr>
  </w:style>
  <w:style w:type="character" w:customStyle="1" w:styleId="Arial1">
    <w:name w:val="Основной текст + Arial1"/>
    <w:aliases w:val="Полужирный2,Интервал 0 pt3"/>
    <w:basedOn w:val="a6"/>
    <w:rPr>
      <w:rFonts w:ascii="Arial" w:hAnsi="Arial" w:cs="Arial"/>
      <w:b/>
      <w:spacing w:val="-10"/>
      <w:sz w:val="22"/>
      <w:u w:val="none"/>
    </w:rPr>
  </w:style>
  <w:style w:type="character" w:customStyle="1" w:styleId="ae">
    <w:name w:val="Оглавление_"/>
    <w:basedOn w:val="a0"/>
    <w:rPr>
      <w:rFonts w:ascii="Times New Roman" w:hAnsi="Times New Roman" w:cs="Times New Roman"/>
      <w:b/>
      <w:spacing w:val="-10"/>
      <w:sz w:val="23"/>
      <w:u w:val="none"/>
    </w:rPr>
  </w:style>
  <w:style w:type="character" w:customStyle="1" w:styleId="12pt0">
    <w:name w:val="Оглавление + 12 pt"/>
    <w:aliases w:val="Не полужирный2,Курсив1"/>
    <w:basedOn w:val="ae"/>
    <w:rPr>
      <w:rFonts w:ascii="Times New Roman" w:hAnsi="Times New Roman" w:cs="Times New Roman"/>
      <w:b/>
      <w:i/>
      <w:spacing w:val="-10"/>
      <w:sz w:val="24"/>
      <w:u w:val="none"/>
    </w:rPr>
  </w:style>
  <w:style w:type="character" w:customStyle="1" w:styleId="2a">
    <w:name w:val="Оглавление (2)_"/>
    <w:basedOn w:val="a0"/>
    <w:rPr>
      <w:rFonts w:ascii="Times New Roman" w:hAnsi="Times New Roman" w:cs="Times New Roman"/>
      <w:i/>
      <w:spacing w:val="-10"/>
      <w:u w:val="none"/>
    </w:rPr>
  </w:style>
  <w:style w:type="character" w:customStyle="1" w:styleId="211">
    <w:name w:val="Оглавление (2) + 11"/>
    <w:aliases w:val="5 pt2,Полужирный1,Не курсив1"/>
    <w:basedOn w:val="2a"/>
    <w:rPr>
      <w:rFonts w:ascii="Times New Roman" w:hAnsi="Times New Roman" w:cs="Times New Roman"/>
      <w:b/>
      <w:i/>
      <w:spacing w:val="-10"/>
      <w:sz w:val="23"/>
      <w:u w:val="none"/>
    </w:rPr>
  </w:style>
  <w:style w:type="character" w:customStyle="1" w:styleId="32Exact">
    <w:name w:val="Основной текст (32) Exact"/>
    <w:basedOn w:val="a0"/>
    <w:rPr>
      <w:b/>
      <w:i/>
      <w:spacing w:val="17"/>
      <w:sz w:val="67"/>
      <w:u w:val="none"/>
    </w:rPr>
  </w:style>
  <w:style w:type="character" w:customStyle="1" w:styleId="32Exact1">
    <w:name w:val="Основной текст (32) Exact1"/>
    <w:basedOn w:val="32Exact"/>
    <w:rPr>
      <w:b/>
      <w:i/>
      <w:spacing w:val="17"/>
      <w:sz w:val="67"/>
      <w:u w:val="single"/>
    </w:rPr>
  </w:style>
  <w:style w:type="character" w:customStyle="1" w:styleId="290">
    <w:name w:val="Основной текст (29)_"/>
    <w:basedOn w:val="a0"/>
    <w:rPr>
      <w:rFonts w:ascii="Arial" w:hAnsi="Arial" w:cs="Arial"/>
      <w:sz w:val="30"/>
      <w:u w:val="none"/>
    </w:rPr>
  </w:style>
  <w:style w:type="character" w:customStyle="1" w:styleId="291">
    <w:name w:val="Основной текст (29)"/>
    <w:basedOn w:val="290"/>
    <w:rPr>
      <w:rFonts w:ascii="Arial" w:hAnsi="Arial" w:cs="Arial"/>
      <w:sz w:val="30"/>
      <w:u w:val="none"/>
    </w:rPr>
  </w:style>
  <w:style w:type="character" w:customStyle="1" w:styleId="300">
    <w:name w:val="Основной текст (30)_"/>
    <w:basedOn w:val="a0"/>
    <w:rPr>
      <w:rFonts w:ascii="Arial" w:hAnsi="Arial" w:cs="Arial"/>
      <w:u w:val="none"/>
    </w:rPr>
  </w:style>
  <w:style w:type="character" w:customStyle="1" w:styleId="301">
    <w:name w:val="Основной текст (30)"/>
    <w:basedOn w:val="300"/>
    <w:rPr>
      <w:rFonts w:ascii="Arial" w:hAnsi="Arial" w:cs="Arial"/>
      <w:u w:val="none"/>
    </w:rPr>
  </w:style>
  <w:style w:type="character" w:customStyle="1" w:styleId="220">
    <w:name w:val="Заголовок №2 (2)_"/>
    <w:basedOn w:val="a0"/>
    <w:rPr>
      <w:rFonts w:ascii="Arial" w:hAnsi="Arial" w:cs="Arial"/>
      <w:b/>
      <w:w w:val="66"/>
      <w:sz w:val="31"/>
      <w:u w:val="none"/>
    </w:rPr>
  </w:style>
  <w:style w:type="character" w:customStyle="1" w:styleId="2214">
    <w:name w:val="Заголовок №2 (2) + 14"/>
    <w:aliases w:val="5 pt1,Не полужирный1,Интервал 0 pt2,Масштаб 100%"/>
    <w:basedOn w:val="220"/>
    <w:rPr>
      <w:rFonts w:ascii="Arial" w:hAnsi="Arial" w:cs="Arial"/>
      <w:b/>
      <w:color w:val="FFFFFF"/>
      <w:spacing w:val="-10"/>
      <w:w w:val="100"/>
      <w:sz w:val="29"/>
      <w:u w:val="none"/>
    </w:rPr>
  </w:style>
  <w:style w:type="character" w:customStyle="1" w:styleId="221">
    <w:name w:val="Заголовок №2 (2)"/>
    <w:basedOn w:val="220"/>
    <w:rPr>
      <w:rFonts w:ascii="Arial" w:hAnsi="Arial" w:cs="Arial"/>
      <w:b/>
      <w:color w:val="FFFFFF"/>
      <w:w w:val="66"/>
      <w:sz w:val="31"/>
      <w:u w:val="none"/>
    </w:rPr>
  </w:style>
  <w:style w:type="character" w:customStyle="1" w:styleId="222">
    <w:name w:val="Заголовок №2 (2) + Не полужирный"/>
    <w:aliases w:val="Интервал 0 pt1,Масштаб 75%"/>
    <w:basedOn w:val="220"/>
    <w:rPr>
      <w:rFonts w:ascii="Arial" w:hAnsi="Arial" w:cs="Arial"/>
      <w:b/>
      <w:color w:val="FFFFFF"/>
      <w:spacing w:val="10"/>
      <w:w w:val="75"/>
      <w:sz w:val="31"/>
      <w:u w:val="none"/>
    </w:rPr>
  </w:style>
  <w:style w:type="paragraph" w:customStyle="1" w:styleId="af">
    <w:name w:val="Сноска"/>
    <w:basedOn w:val="a"/>
    <w:pPr>
      <w:shd w:val="clear" w:color="auto" w:fill="FFFFFF"/>
      <w:spacing w:line="199" w:lineRule="exact"/>
      <w:jc w:val="both"/>
    </w:pPr>
    <w:rPr>
      <w:rFonts w:ascii="Times New Roman" w:hAnsi="Times New Roman" w:cs="Times New Roman"/>
      <w:color w:val="auto"/>
      <w:sz w:val="17"/>
    </w:rPr>
  </w:style>
  <w:style w:type="paragraph" w:customStyle="1" w:styleId="2b">
    <w:name w:val="Сноска (2)"/>
    <w:basedOn w:val="a"/>
    <w:pPr>
      <w:shd w:val="clear" w:color="auto" w:fill="FFFFFF"/>
      <w:spacing w:line="199" w:lineRule="exact"/>
      <w:ind w:hanging="140"/>
      <w:jc w:val="both"/>
    </w:pPr>
    <w:rPr>
      <w:rFonts w:ascii="Times New Roman" w:hAnsi="Times New Roman" w:cs="Times New Roman"/>
      <w:b/>
      <w:color w:val="auto"/>
      <w:sz w:val="17"/>
    </w:rPr>
  </w:style>
  <w:style w:type="paragraph" w:customStyle="1" w:styleId="33">
    <w:name w:val="Основной текст (3)"/>
    <w:basedOn w:val="a"/>
    <w:pPr>
      <w:shd w:val="clear" w:color="auto" w:fill="FFFFFF"/>
      <w:spacing w:after="1620" w:line="240" w:lineRule="atLeast"/>
      <w:jc w:val="center"/>
    </w:pPr>
    <w:rPr>
      <w:rFonts w:ascii="Tahoma" w:hAnsi="Tahoma" w:cs="Tahoma"/>
      <w:b/>
      <w:color w:val="auto"/>
      <w:spacing w:val="10"/>
      <w:sz w:val="36"/>
    </w:rPr>
  </w:style>
  <w:style w:type="paragraph" w:customStyle="1" w:styleId="45">
    <w:name w:val="Основной текст (4)"/>
    <w:basedOn w:val="a"/>
    <w:pPr>
      <w:shd w:val="clear" w:color="auto" w:fill="FFFFFF"/>
      <w:spacing w:before="1620" w:line="883" w:lineRule="exact"/>
    </w:pPr>
    <w:rPr>
      <w:rFonts w:ascii="Times New Roman" w:hAnsi="Times New Roman" w:cs="Times New Roman"/>
      <w:color w:val="auto"/>
      <w:spacing w:val="20"/>
      <w:sz w:val="76"/>
    </w:rPr>
  </w:style>
  <w:style w:type="paragraph" w:customStyle="1" w:styleId="53">
    <w:name w:val="Основной текст (5)"/>
    <w:basedOn w:val="a"/>
    <w:pPr>
      <w:shd w:val="clear" w:color="auto" w:fill="FFFFFF"/>
      <w:spacing w:before="2880" w:line="293" w:lineRule="exact"/>
      <w:jc w:val="center"/>
    </w:pPr>
    <w:rPr>
      <w:rFonts w:ascii="Calibri" w:hAnsi="Calibri" w:cs="Times New Roman"/>
      <w:b/>
      <w:color w:val="auto"/>
      <w:spacing w:val="-10"/>
      <w:sz w:val="30"/>
    </w:rPr>
  </w:style>
  <w:style w:type="paragraph" w:customStyle="1" w:styleId="64">
    <w:name w:val="Основной текст (6)"/>
    <w:basedOn w:val="a"/>
    <w:pPr>
      <w:shd w:val="clear" w:color="auto" w:fill="FFFFFF"/>
      <w:spacing w:after="480" w:line="266" w:lineRule="exact"/>
      <w:jc w:val="center"/>
    </w:pPr>
    <w:rPr>
      <w:rFonts w:ascii="Times New Roman" w:hAnsi="Times New Roman" w:cs="Times New Roman"/>
      <w:color w:val="auto"/>
      <w:sz w:val="19"/>
    </w:rPr>
  </w:style>
  <w:style w:type="paragraph" w:customStyle="1" w:styleId="71">
    <w:name w:val="Основной текст (7)"/>
    <w:basedOn w:val="a"/>
    <w:pPr>
      <w:shd w:val="clear" w:color="auto" w:fill="FFFFFF"/>
      <w:spacing w:before="480" w:line="266" w:lineRule="exact"/>
    </w:pPr>
    <w:rPr>
      <w:rFonts w:ascii="Times New Roman" w:hAnsi="Times New Roman" w:cs="Times New Roman"/>
      <w:b/>
      <w:color w:val="auto"/>
      <w:spacing w:val="-10"/>
      <w:sz w:val="27"/>
    </w:rPr>
  </w:style>
  <w:style w:type="paragraph" w:customStyle="1" w:styleId="82">
    <w:name w:val="Основной текст (8)"/>
    <w:basedOn w:val="a"/>
    <w:pPr>
      <w:shd w:val="clear" w:color="auto" w:fill="FFFFFF"/>
      <w:spacing w:after="600" w:line="266" w:lineRule="exact"/>
    </w:pPr>
    <w:rPr>
      <w:rFonts w:ascii="Times New Roman" w:hAnsi="Times New Roman" w:cs="Times New Roman"/>
      <w:color w:val="auto"/>
      <w:sz w:val="27"/>
    </w:rPr>
  </w:style>
  <w:style w:type="paragraph" w:customStyle="1" w:styleId="95">
    <w:name w:val="Основной текст (9)"/>
    <w:basedOn w:val="a"/>
    <w:pPr>
      <w:shd w:val="clear" w:color="auto" w:fill="FFFFFF"/>
      <w:spacing w:before="600" w:line="209" w:lineRule="exact"/>
      <w:ind w:firstLine="300"/>
      <w:jc w:val="both"/>
    </w:pPr>
    <w:rPr>
      <w:rFonts w:ascii="Times New Roman" w:hAnsi="Times New Roman" w:cs="Times New Roman"/>
      <w:color w:val="auto"/>
      <w:sz w:val="17"/>
    </w:rPr>
  </w:style>
  <w:style w:type="paragraph" w:customStyle="1" w:styleId="101">
    <w:name w:val="Основной текст (10)"/>
    <w:basedOn w:val="a"/>
    <w:pPr>
      <w:shd w:val="clear" w:color="auto" w:fill="FFFFFF"/>
      <w:spacing w:before="780" w:after="240" w:line="230" w:lineRule="exact"/>
      <w:jc w:val="center"/>
    </w:pPr>
    <w:rPr>
      <w:rFonts w:ascii="Times New Roman" w:hAnsi="Times New Roman" w:cs="Times New Roman"/>
      <w:i/>
      <w:color w:val="auto"/>
      <w:sz w:val="20"/>
    </w:rPr>
  </w:style>
  <w:style w:type="paragraph" w:styleId="af0">
    <w:name w:val="Body Text"/>
    <w:basedOn w:val="a"/>
    <w:semiHidden/>
    <w:pPr>
      <w:shd w:val="clear" w:color="auto" w:fill="FFFFFF"/>
      <w:spacing w:before="240" w:line="238" w:lineRule="exact"/>
    </w:pPr>
    <w:rPr>
      <w:rFonts w:ascii="Times New Roman" w:hAnsi="Times New Roman" w:cs="Times New Roman"/>
      <w:color w:val="auto"/>
      <w:sz w:val="22"/>
    </w:rPr>
  </w:style>
  <w:style w:type="paragraph" w:customStyle="1" w:styleId="11a">
    <w:name w:val="Основной текст (11)"/>
    <w:basedOn w:val="a"/>
    <w:pPr>
      <w:shd w:val="clear" w:color="auto" w:fill="FFFFFF"/>
      <w:spacing w:after="480" w:line="240" w:lineRule="atLeast"/>
      <w:jc w:val="center"/>
    </w:pPr>
    <w:rPr>
      <w:rFonts w:ascii="Tahoma" w:hAnsi="Tahoma" w:cs="Tahoma"/>
      <w:b/>
      <w:color w:val="auto"/>
      <w:spacing w:val="-10"/>
      <w:sz w:val="28"/>
    </w:rPr>
  </w:style>
  <w:style w:type="paragraph" w:customStyle="1" w:styleId="128">
    <w:name w:val="Основной текст (12)"/>
    <w:basedOn w:val="a"/>
    <w:pPr>
      <w:shd w:val="clear" w:color="auto" w:fill="FFFFFF"/>
      <w:spacing w:before="480" w:line="264" w:lineRule="exact"/>
      <w:jc w:val="both"/>
    </w:pPr>
    <w:rPr>
      <w:rFonts w:ascii="Times New Roman" w:hAnsi="Times New Roman" w:cs="Times New Roman"/>
      <w:i/>
      <w:color w:val="auto"/>
      <w:spacing w:val="-10"/>
      <w:sz w:val="22"/>
      <w:lang w:val="en-US" w:eastAsia="en-US"/>
    </w:rPr>
  </w:style>
  <w:style w:type="paragraph" w:customStyle="1" w:styleId="1312">
    <w:name w:val="Основной текст (13)1"/>
    <w:basedOn w:val="a"/>
    <w:pPr>
      <w:shd w:val="clear" w:color="auto" w:fill="FFFFFF"/>
      <w:spacing w:before="240" w:line="254" w:lineRule="exact"/>
      <w:jc w:val="right"/>
    </w:pPr>
    <w:rPr>
      <w:rFonts w:ascii="Times New Roman" w:hAnsi="Times New Roman" w:cs="Times New Roman"/>
      <w:b/>
      <w:color w:val="auto"/>
      <w:spacing w:val="-10"/>
      <w:sz w:val="22"/>
    </w:rPr>
  </w:style>
  <w:style w:type="paragraph" w:customStyle="1" w:styleId="160">
    <w:name w:val="Основной текст (16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noProof/>
      <w:color w:val="auto"/>
      <w:spacing w:val="-1"/>
      <w:sz w:val="21"/>
    </w:rPr>
  </w:style>
  <w:style w:type="paragraph" w:customStyle="1" w:styleId="140">
    <w:name w:val="Основной текст (14)"/>
    <w:basedOn w:val="a"/>
    <w:pPr>
      <w:shd w:val="clear" w:color="auto" w:fill="FFFFFF"/>
      <w:spacing w:after="960" w:line="259" w:lineRule="exact"/>
      <w:jc w:val="right"/>
    </w:pPr>
    <w:rPr>
      <w:rFonts w:ascii="Times New Roman" w:hAnsi="Times New Roman" w:cs="Times New Roman"/>
      <w:b/>
      <w:i/>
      <w:color w:val="auto"/>
      <w:sz w:val="25"/>
    </w:rPr>
  </w:style>
  <w:style w:type="paragraph" w:customStyle="1" w:styleId="151">
    <w:name w:val="Основной текст (15)1"/>
    <w:basedOn w:val="a"/>
    <w:pPr>
      <w:shd w:val="clear" w:color="auto" w:fill="FFFFFF"/>
      <w:spacing w:after="540" w:line="240" w:lineRule="atLeast"/>
      <w:jc w:val="both"/>
    </w:pPr>
    <w:rPr>
      <w:rFonts w:ascii="Verdana" w:hAnsi="Verdana" w:cs="Times New Roman"/>
      <w:b/>
      <w:i/>
      <w:color w:val="auto"/>
      <w:spacing w:val="-10"/>
      <w:sz w:val="20"/>
    </w:rPr>
  </w:style>
  <w:style w:type="paragraph" w:customStyle="1" w:styleId="171">
    <w:name w:val="Основной текст (17)"/>
    <w:basedOn w:val="a"/>
    <w:pPr>
      <w:shd w:val="clear" w:color="auto" w:fill="FFFFFF"/>
      <w:spacing w:before="240" w:line="240" w:lineRule="atLeast"/>
      <w:jc w:val="right"/>
    </w:pPr>
    <w:rPr>
      <w:rFonts w:ascii="Times New Roman" w:hAnsi="Times New Roman" w:cs="Times New Roman"/>
      <w:i/>
      <w:color w:val="auto"/>
      <w:sz w:val="22"/>
    </w:rPr>
  </w:style>
  <w:style w:type="paragraph" w:customStyle="1" w:styleId="182">
    <w:name w:val="Основной текст (18)"/>
    <w:basedOn w:val="a"/>
    <w:pPr>
      <w:shd w:val="clear" w:color="auto" w:fill="FFFFFF"/>
      <w:spacing w:line="259" w:lineRule="exact"/>
      <w:jc w:val="center"/>
    </w:pPr>
    <w:rPr>
      <w:rFonts w:ascii="Times New Roman" w:hAnsi="Times New Roman" w:cs="Times New Roman"/>
      <w:i/>
      <w:color w:val="auto"/>
      <w:sz w:val="23"/>
    </w:rPr>
  </w:style>
  <w:style w:type="paragraph" w:customStyle="1" w:styleId="190">
    <w:name w:val="Основной текст (19)"/>
    <w:basedOn w:val="a"/>
    <w:pPr>
      <w:shd w:val="clear" w:color="auto" w:fill="FFFFFF"/>
      <w:spacing w:after="360" w:line="240" w:lineRule="atLeast"/>
      <w:jc w:val="center"/>
    </w:pPr>
    <w:rPr>
      <w:rFonts w:ascii="Trebuchet MS" w:hAnsi="Trebuchet MS" w:cs="Times New Roman"/>
      <w:b/>
      <w:color w:val="auto"/>
      <w:sz w:val="35"/>
    </w:rPr>
  </w:style>
  <w:style w:type="paragraph" w:customStyle="1" w:styleId="201">
    <w:name w:val="Основной текст (20)"/>
    <w:basedOn w:val="a"/>
    <w:pPr>
      <w:shd w:val="clear" w:color="auto" w:fill="FFFFFF"/>
      <w:spacing w:before="360" w:line="449" w:lineRule="exact"/>
      <w:jc w:val="center"/>
    </w:pPr>
    <w:rPr>
      <w:rFonts w:ascii="Tahoma" w:hAnsi="Tahoma" w:cs="Tahoma"/>
      <w:b/>
      <w:color w:val="auto"/>
      <w:spacing w:val="10"/>
      <w:sz w:val="43"/>
    </w:rPr>
  </w:style>
  <w:style w:type="paragraph" w:customStyle="1" w:styleId="210">
    <w:name w:val="Основной текст (21)"/>
    <w:basedOn w:val="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pacing w:val="10"/>
      <w:sz w:val="28"/>
    </w:rPr>
  </w:style>
  <w:style w:type="paragraph" w:customStyle="1" w:styleId="310">
    <w:name w:val="Заголовок №31"/>
    <w:basedOn w:val="a"/>
    <w:pPr>
      <w:shd w:val="clear" w:color="auto" w:fill="FFFFFF"/>
      <w:spacing w:before="360" w:after="180" w:line="449" w:lineRule="exact"/>
      <w:jc w:val="center"/>
      <w:outlineLvl w:val="2"/>
    </w:pPr>
    <w:rPr>
      <w:rFonts w:ascii="Tahoma" w:hAnsi="Tahoma" w:cs="Tahoma"/>
      <w:b/>
      <w:color w:val="auto"/>
      <w:sz w:val="38"/>
    </w:rPr>
  </w:style>
  <w:style w:type="paragraph" w:customStyle="1" w:styleId="46">
    <w:name w:val="Заголовок №4"/>
    <w:basedOn w:val="a"/>
    <w:pPr>
      <w:shd w:val="clear" w:color="auto" w:fill="FFFFFF"/>
      <w:spacing w:before="180" w:after="180" w:line="240" w:lineRule="atLeast"/>
      <w:ind w:firstLine="300"/>
      <w:jc w:val="both"/>
      <w:outlineLvl w:val="3"/>
    </w:pPr>
    <w:rPr>
      <w:rFonts w:ascii="Times New Roman" w:hAnsi="Times New Roman" w:cs="Times New Roman"/>
      <w:b/>
      <w:color w:val="auto"/>
      <w:sz w:val="22"/>
    </w:rPr>
  </w:style>
  <w:style w:type="paragraph" w:customStyle="1" w:styleId="223">
    <w:name w:val="Основной текст (22)"/>
    <w:basedOn w:val="a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b/>
      <w:color w:val="auto"/>
      <w:sz w:val="22"/>
    </w:rPr>
  </w:style>
  <w:style w:type="paragraph" w:customStyle="1" w:styleId="1a">
    <w:name w:val="Колонтитул1"/>
    <w:basedOn w:val="a"/>
    <w:pPr>
      <w:shd w:val="clear" w:color="auto" w:fill="FFFFFF"/>
      <w:spacing w:line="240" w:lineRule="atLeast"/>
    </w:pPr>
    <w:rPr>
      <w:rFonts w:ascii="Calibri" w:hAnsi="Calibri" w:cs="Times New Roman"/>
      <w:b/>
      <w:i/>
      <w:color w:val="auto"/>
      <w:sz w:val="25"/>
    </w:rPr>
  </w:style>
  <w:style w:type="paragraph" w:customStyle="1" w:styleId="af1">
    <w:name w:val="Подпись к таблице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2"/>
    </w:rPr>
  </w:style>
  <w:style w:type="paragraph" w:customStyle="1" w:styleId="1b">
    <w:name w:val="Подпись к картинке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pacing w:val="-10"/>
      <w:sz w:val="22"/>
    </w:rPr>
  </w:style>
  <w:style w:type="paragraph" w:customStyle="1" w:styleId="231">
    <w:name w:val="Основной текст (23)"/>
    <w:basedOn w:val="a"/>
    <w:pPr>
      <w:shd w:val="clear" w:color="auto" w:fill="FFFFFF"/>
      <w:spacing w:before="180" w:line="264" w:lineRule="exact"/>
      <w:ind w:firstLine="300"/>
      <w:jc w:val="both"/>
    </w:pPr>
    <w:rPr>
      <w:rFonts w:ascii="Times New Roman" w:hAnsi="Times New Roman" w:cs="Times New Roman"/>
      <w:b/>
      <w:i/>
      <w:color w:val="auto"/>
      <w:sz w:val="25"/>
    </w:rPr>
  </w:style>
  <w:style w:type="paragraph" w:customStyle="1" w:styleId="54">
    <w:name w:val="Заголовок №5"/>
    <w:basedOn w:val="a"/>
    <w:pPr>
      <w:shd w:val="clear" w:color="auto" w:fill="FFFFFF"/>
      <w:spacing w:before="120" w:after="120" w:line="240" w:lineRule="atLeast"/>
      <w:ind w:firstLine="300"/>
      <w:jc w:val="both"/>
      <w:outlineLvl w:val="4"/>
    </w:pPr>
    <w:rPr>
      <w:rFonts w:ascii="Arial" w:hAnsi="Arial" w:cs="Arial"/>
      <w:b/>
      <w:color w:val="auto"/>
      <w:spacing w:val="-10"/>
      <w:sz w:val="22"/>
    </w:rPr>
  </w:style>
  <w:style w:type="paragraph" w:customStyle="1" w:styleId="241">
    <w:name w:val="Основной текст (24)1"/>
    <w:basedOn w:val="a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b/>
      <w:color w:val="auto"/>
      <w:spacing w:val="-10"/>
      <w:sz w:val="22"/>
    </w:rPr>
  </w:style>
  <w:style w:type="paragraph" w:customStyle="1" w:styleId="2712">
    <w:name w:val="Основной текст (27)1"/>
    <w:basedOn w:val="a"/>
    <w:pPr>
      <w:shd w:val="clear" w:color="auto" w:fill="FFFFFF"/>
      <w:spacing w:before="240" w:line="266" w:lineRule="exact"/>
      <w:jc w:val="both"/>
    </w:pPr>
    <w:rPr>
      <w:rFonts w:ascii="Times New Roman" w:hAnsi="Times New Roman" w:cs="Times New Roman"/>
      <w:b/>
      <w:color w:val="auto"/>
      <w:spacing w:val="-10"/>
      <w:sz w:val="23"/>
    </w:rPr>
  </w:style>
  <w:style w:type="paragraph" w:customStyle="1" w:styleId="420">
    <w:name w:val="Заголовок №4 (2)"/>
    <w:basedOn w:val="a"/>
    <w:pPr>
      <w:shd w:val="clear" w:color="auto" w:fill="FFFFFF"/>
      <w:spacing w:after="120" w:line="274" w:lineRule="exact"/>
      <w:jc w:val="both"/>
      <w:outlineLvl w:val="3"/>
    </w:pPr>
    <w:rPr>
      <w:rFonts w:ascii="Times New Roman" w:hAnsi="Times New Roman" w:cs="Times New Roman"/>
      <w:b/>
      <w:i/>
      <w:color w:val="auto"/>
      <w:sz w:val="23"/>
    </w:rPr>
  </w:style>
  <w:style w:type="paragraph" w:customStyle="1" w:styleId="610">
    <w:name w:val="Заголовок №61"/>
    <w:basedOn w:val="a"/>
    <w:pPr>
      <w:shd w:val="clear" w:color="auto" w:fill="FFFFFF"/>
      <w:spacing w:before="120" w:after="120" w:line="240" w:lineRule="atLeast"/>
      <w:ind w:firstLine="300"/>
      <w:jc w:val="both"/>
      <w:outlineLvl w:val="5"/>
    </w:pPr>
    <w:rPr>
      <w:rFonts w:ascii="Arial" w:hAnsi="Arial" w:cs="Arial"/>
      <w:b/>
      <w:color w:val="auto"/>
      <w:spacing w:val="-10"/>
      <w:sz w:val="22"/>
    </w:rPr>
  </w:style>
  <w:style w:type="paragraph" w:customStyle="1" w:styleId="212">
    <w:name w:val="Колонтитул (2)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7"/>
    </w:rPr>
  </w:style>
  <w:style w:type="paragraph" w:customStyle="1" w:styleId="2c">
    <w:name w:val="Подпись к картинке (2)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</w:rPr>
  </w:style>
  <w:style w:type="paragraph" w:customStyle="1" w:styleId="620">
    <w:name w:val="Заголовок №6 (2)"/>
    <w:basedOn w:val="a"/>
    <w:pPr>
      <w:shd w:val="clear" w:color="auto" w:fill="FFFFFF"/>
      <w:spacing w:before="180" w:after="60" w:line="240" w:lineRule="atLeast"/>
      <w:ind w:firstLine="280"/>
      <w:jc w:val="both"/>
      <w:outlineLvl w:val="5"/>
    </w:pPr>
    <w:rPr>
      <w:rFonts w:ascii="Arial" w:hAnsi="Arial" w:cs="Arial"/>
      <w:b/>
      <w:color w:val="auto"/>
      <w:spacing w:val="-10"/>
      <w:sz w:val="22"/>
    </w:rPr>
  </w:style>
  <w:style w:type="paragraph" w:customStyle="1" w:styleId="520">
    <w:name w:val="Заголовок №5 (2)"/>
    <w:basedOn w:val="a"/>
    <w:pPr>
      <w:shd w:val="clear" w:color="auto" w:fill="FFFFFF"/>
      <w:spacing w:before="120" w:after="120" w:line="240" w:lineRule="atLeast"/>
      <w:ind w:firstLine="280"/>
      <w:jc w:val="both"/>
      <w:outlineLvl w:val="4"/>
    </w:pPr>
    <w:rPr>
      <w:rFonts w:ascii="Arial" w:hAnsi="Arial" w:cs="Arial"/>
      <w:b/>
      <w:color w:val="auto"/>
      <w:spacing w:val="-10"/>
      <w:sz w:val="22"/>
    </w:rPr>
  </w:style>
  <w:style w:type="paragraph" w:customStyle="1" w:styleId="430">
    <w:name w:val="Заголовок №4 (3)"/>
    <w:basedOn w:val="a"/>
    <w:pPr>
      <w:shd w:val="clear" w:color="auto" w:fill="FFFFFF"/>
      <w:spacing w:after="120" w:line="274" w:lineRule="exact"/>
      <w:jc w:val="both"/>
      <w:outlineLvl w:val="3"/>
    </w:pPr>
    <w:rPr>
      <w:rFonts w:ascii="Times New Roman" w:hAnsi="Times New Roman" w:cs="Times New Roman"/>
      <w:b/>
      <w:i/>
      <w:color w:val="auto"/>
    </w:rPr>
  </w:style>
  <w:style w:type="paragraph" w:customStyle="1" w:styleId="251">
    <w:name w:val="Основной текст (25)"/>
    <w:basedOn w:val="a"/>
    <w:pPr>
      <w:shd w:val="clear" w:color="auto" w:fill="FFFFFF"/>
      <w:spacing w:before="180" w:line="266" w:lineRule="exact"/>
      <w:ind w:firstLine="300"/>
      <w:jc w:val="both"/>
    </w:pPr>
    <w:rPr>
      <w:rFonts w:ascii="Times New Roman" w:hAnsi="Times New Roman" w:cs="Times New Roman"/>
      <w:b/>
      <w:i/>
      <w:color w:val="auto"/>
    </w:rPr>
  </w:style>
  <w:style w:type="paragraph" w:customStyle="1" w:styleId="261">
    <w:name w:val="Основной текст (26)"/>
    <w:basedOn w:val="a"/>
    <w:pPr>
      <w:shd w:val="clear" w:color="auto" w:fill="FFFFFF"/>
      <w:spacing w:after="120" w:line="240" w:lineRule="atLeast"/>
    </w:pPr>
    <w:rPr>
      <w:rFonts w:ascii="Tahoma" w:hAnsi="Tahoma" w:cs="Tahoma"/>
      <w:b/>
      <w:i/>
      <w:color w:val="auto"/>
      <w:spacing w:val="-10"/>
      <w:sz w:val="25"/>
    </w:rPr>
  </w:style>
  <w:style w:type="paragraph" w:customStyle="1" w:styleId="440">
    <w:name w:val="Заголовок №4 (4)"/>
    <w:basedOn w:val="a"/>
    <w:pPr>
      <w:shd w:val="clear" w:color="auto" w:fill="FFFFFF"/>
      <w:spacing w:before="120" w:after="120" w:line="240" w:lineRule="atLeast"/>
      <w:ind w:firstLine="280"/>
      <w:jc w:val="both"/>
      <w:outlineLvl w:val="3"/>
    </w:pPr>
    <w:rPr>
      <w:rFonts w:ascii="Arial" w:hAnsi="Arial" w:cs="Arial"/>
      <w:b/>
      <w:color w:val="auto"/>
      <w:spacing w:val="-10"/>
      <w:sz w:val="22"/>
    </w:rPr>
  </w:style>
  <w:style w:type="paragraph" w:styleId="34">
    <w:name w:val="toc 3"/>
    <w:basedOn w:val="a"/>
    <w:next w:val="a"/>
    <w:autoRedefine/>
    <w:semiHidden/>
    <w:pPr>
      <w:shd w:val="clear" w:color="auto" w:fill="FFFFFF"/>
      <w:spacing w:before="420" w:line="271" w:lineRule="exact"/>
    </w:pPr>
    <w:rPr>
      <w:rFonts w:ascii="Times New Roman" w:hAnsi="Times New Roman" w:cs="Times New Roman"/>
      <w:b/>
      <w:color w:val="auto"/>
      <w:spacing w:val="-10"/>
      <w:sz w:val="23"/>
    </w:rPr>
  </w:style>
  <w:style w:type="paragraph" w:customStyle="1" w:styleId="2d">
    <w:name w:val="Оглавление (2)"/>
    <w:basedOn w:val="a"/>
    <w:pPr>
      <w:shd w:val="clear" w:color="auto" w:fill="FFFFFF"/>
      <w:spacing w:line="271" w:lineRule="exact"/>
    </w:pPr>
    <w:rPr>
      <w:rFonts w:ascii="Times New Roman" w:hAnsi="Times New Roman" w:cs="Times New Roman"/>
      <w:i/>
      <w:color w:val="auto"/>
      <w:spacing w:val="-10"/>
    </w:rPr>
  </w:style>
  <w:style w:type="paragraph" w:customStyle="1" w:styleId="320">
    <w:name w:val="Основной текст (32)"/>
    <w:basedOn w:val="a"/>
    <w:pPr>
      <w:shd w:val="clear" w:color="auto" w:fill="FFFFFF"/>
      <w:spacing w:line="240" w:lineRule="atLeast"/>
    </w:pPr>
    <w:rPr>
      <w:rFonts w:cs="Times New Roman"/>
      <w:b/>
      <w:i/>
      <w:color w:val="auto"/>
      <w:spacing w:val="17"/>
      <w:sz w:val="67"/>
    </w:rPr>
  </w:style>
  <w:style w:type="paragraph" w:customStyle="1" w:styleId="2910">
    <w:name w:val="Основной текст (29)1"/>
    <w:basedOn w:val="a"/>
    <w:pPr>
      <w:shd w:val="clear" w:color="auto" w:fill="FFFFFF"/>
      <w:spacing w:after="360" w:line="240" w:lineRule="atLeast"/>
      <w:jc w:val="right"/>
    </w:pPr>
    <w:rPr>
      <w:rFonts w:ascii="Arial" w:hAnsi="Arial" w:cs="Arial"/>
      <w:color w:val="auto"/>
      <w:sz w:val="30"/>
    </w:rPr>
  </w:style>
  <w:style w:type="paragraph" w:customStyle="1" w:styleId="3010">
    <w:name w:val="Основной текст (30)1"/>
    <w:basedOn w:val="a"/>
    <w:pPr>
      <w:shd w:val="clear" w:color="auto" w:fill="FFFFFF"/>
      <w:spacing w:before="360" w:after="480" w:line="245" w:lineRule="exact"/>
    </w:pPr>
    <w:rPr>
      <w:rFonts w:ascii="Arial" w:hAnsi="Arial" w:cs="Arial"/>
      <w:color w:val="auto"/>
    </w:rPr>
  </w:style>
  <w:style w:type="paragraph" w:customStyle="1" w:styleId="2210">
    <w:name w:val="Заголовок №2 (2)1"/>
    <w:basedOn w:val="a"/>
    <w:pPr>
      <w:shd w:val="clear" w:color="auto" w:fill="FFFFFF"/>
      <w:spacing w:before="960" w:line="384" w:lineRule="exact"/>
      <w:jc w:val="center"/>
      <w:outlineLvl w:val="1"/>
    </w:pPr>
    <w:rPr>
      <w:rFonts w:ascii="Arial" w:hAnsi="Arial" w:cs="Arial"/>
      <w:b/>
      <w:color w:val="auto"/>
      <w:w w:val="66"/>
      <w:sz w:val="31"/>
    </w:rPr>
  </w:style>
  <w:style w:type="paragraph" w:styleId="af2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3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8" Type="http://schemas.openxmlformats.org/officeDocument/2006/relationships/hyperlink" Target="http://www.e-puzzle.ru" TargetMode="Externa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yperlink" Target="http://www.e-puzzle.ru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165</Pages>
  <Words>69635</Words>
  <Characters>396921</Characters>
  <Application>Microsoft Office Word</Application>
  <DocSecurity>0</DocSecurity>
  <Lines>3307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Индубала деви даси - Астрология вселенских мудрецов</vt:lpstr>
    </vt:vector>
  </TitlesOfParts>
  <Company>doddy's corporation</Company>
  <LinksUpToDate>false</LinksUpToDate>
  <CharactersWithSpaces>465625</CharactersWithSpaces>
  <SharedDoc>false</SharedDoc>
  <HLinks>
    <vt:vector size="36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http://www.e-puzzle.ru/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http://www.e-puzzle.ru/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http://www.e-puzzle.ru/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http://www.e-puzzle.ru/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http://www.e-puzzle.ru/</vt:lpwstr>
      </vt:variant>
      <vt:variant>
        <vt:lpwstr/>
      </vt:variant>
      <vt:variant>
        <vt:i4>2359323</vt:i4>
      </vt:variant>
      <vt:variant>
        <vt:i4>1130</vt:i4>
      </vt:variant>
      <vt:variant>
        <vt:i4>1025</vt:i4>
      </vt:variant>
      <vt:variant>
        <vt:i4>1</vt:i4>
      </vt:variant>
      <vt:variant>
        <vt:lpwstr>Doc1.files\image002.jpg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Индубала деви даси - Астрология вселенских мудрецов</dc:title>
  <dc:subject/>
  <dc:creator>doddy</dc:creator>
  <cp:keywords/>
  <dc:description>http://www.e-puzzle.ru</dc:description>
  <cp:lastModifiedBy>kot</cp:lastModifiedBy>
  <cp:revision>9</cp:revision>
  <dcterms:created xsi:type="dcterms:W3CDTF">2019-04-27T15:43:00Z</dcterms:created>
  <dcterms:modified xsi:type="dcterms:W3CDTF">2019-04-27T15:52:00Z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ндубала деви даси - Астрология вселенских мудрецов">
    <vt:lpwstr>http://www.e-puzzle.ru</vt:lpwstr>
  </property>
</Properties>
</file>